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59d5" w14:textId="9da5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Көшелерді, Ленин атындағы даңғылды және Ленин атындағы алаңды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2008 жылғы 12 ақпандағы N 6/10-IV шешімі, Риддер қаласы әкімдігінің 2008 жылғы 15 ақпандағы N 646 қаулысы. Шығыс Қазақстан облысы Әділет департаментінің Риддер қалалық Әділет басқармасында 2008 жылғы 19 наурызда N 5-4-85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әкімшілік-территориялдық құрылымы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5 тармақшаларына сәйкес және 2007 жылғы 17 қыркүйектегі қалалық ономастикалық комиссияның қорытындысының негізінде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Риддер қаласының әкімідігі </w:t>
      </w:r>
      <w:r>
        <w:rPr>
          <w:rFonts w:ascii="Times New Roman"/>
          <w:b/>
          <w:i w:val="false"/>
          <w:color w:val="000000"/>
          <w:sz w:val="28"/>
        </w:rPr>
        <w:t>ҚАУЛЫ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Дзержинский көшесі Мұқтар Әуэзовтың есімімен қайта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Фрунзе көшесі Шоқан Уалихановтың есімімен қайта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Фурманов көшесі Владимир Клинктің есімімен қайта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Ленин даңғылы "Тәуелсіздік даңғылы"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Ленин алаңы "Республика алаңы"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"Риддер қаласының Экономика және бюджеттік жоспарлау бөлімі" мемлекеттік мекемесіне (Валдер С.В.) қала бюджетін түзету кезінде шығындар сметасына келісе отырып аншлагтарды дайындауға қаражат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"Риддер қаласының тұрғын-үй - коммуналдық шаруашылық, жолаушылар көлігі және автомобиль жолдары бөлімі" мемлекеттік мекемесі 2008 жылғы 01-маусымға дейін қайта атау жөніндегі жұмыстардың орындалуы қамтамасыз етілсін (Сорокина Н.В.).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Нормативті құқықтық актінің орындалуына бақылау жасау қала әкімінің орынбасары Р.В.Дюсебаеваға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нормативті-құқықтық акті ресми басылып шыққан алғашқы күннен бастап он күнтізбелік күн өткеннен кейін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1"/>
        <w:gridCol w:w="797"/>
        <w:gridCol w:w="4842"/>
      </w:tblGrid>
      <w:tr>
        <w:trPr>
          <w:trHeight w:val="30" w:hRule="atLeast"/>
        </w:trPr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сессиясының төрағасы,        Қалалық мәслихат хатшысы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Риддер қаласының әкімі</w:t>
            </w:r>
          </w:p>
        </w:tc>
      </w:tr>
      <w:tr>
        <w:trPr>
          <w:trHeight w:val="30" w:hRule="atLeast"/>
        </w:trPr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 А.М.Ермаков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 Н.Х.Тлемисов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