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406e" w14:textId="abc4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1000 шаршы метрден асатын, үй маңындағы жер учаскесіне базалық салық ставкасын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2008 жылғы 29 желтоқсандағы N 13/3-IV шешімі. Шығыс Қазақстан облысы Әділет департаментінің Риддер қалалық Әділет басқармасында 2009 жылғы 12 қаңтарда N 5-4-103 тіркелді. Күші жойылды - Риддер қалалық мәслихатының 2014 жылғы 16 сәуірдегі N 26/8-V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Риддер қалалық мәслихатының 16.04.2014 N 26/8-V (алғаш ресми жарияланған күннен кейін он күнтізбелік күн өткен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10 желтоқсандағы № 99-IV "Бюджетке салынатын салық және басқа міндетті төлемдер туралы"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382-бабына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әкімінің 2008 жылғы 26 желтоқсандағы № 2-22-6883 ұсынысы бойынша Риддер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1000 шаршы метрден асатын үй маңындағы жер учаскесіне базалық салық ставкасы 1 (бір) шаршы метрге 1 (бір) теңге көлемінде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Риддер қалалық мәслихатының 2007 жылғы 23 қазандағы № 3/11-ІV "1000 шаршы метрден асатын үй маңындағы жер учаскесіне базалық салық ставкасын бекіту туралы" шешімі күшін жойды деп есептелсін (2007 жылғы 21 қарашасындағы нормативтік құқықтық актілері мемлекеттік тіркеуінің Тізілімінде 5-4-71 нөмірімен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бірінші ресми түрде жарияланған он күнтізбелік күннің аяқталуы бойынша қызметіне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сессияның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