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1506" w14:textId="c111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Абай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маслихатының 2008 жылғы 25           желтоқсандағы № 10-3 шешімі. Шығыс Қазақстан облысы Әділет департаментінің Абай ауданындағы Әділет басқармасында 2009 жылғы 14 қаңтарда N 5-5-85 тіркелді. Күші жойылды - Шығыс Қазақстан облысы Абай аудандық мәслихатының  2010 жылғы 25 қаңтардағы N 19-4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Абай аудандық мәслихатының  2010.01.25 N 19-4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148-2 Заңының </w:t>
      </w:r>
      <w:r>
        <w:rPr>
          <w:rFonts w:ascii="Times New Roman"/>
          <w:b w:val="false"/>
          <w:i w:val="false"/>
          <w:color w:val="000000"/>
          <w:sz w:val="28"/>
        </w:rPr>
        <w:t>6-бабын</w:t>
      </w:r>
      <w:r>
        <w:rPr>
          <w:rFonts w:ascii="Times New Roman"/>
          <w:b w:val="false"/>
          <w:i w:val="false"/>
          <w:color w:val="000000"/>
          <w:sz w:val="28"/>
        </w:rPr>
        <w:t>, Қазақстан Республикасының 2008 жылғы 4 желтоқсандағы № 95-ІV Бюджеттік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240-бабтарын</w:t>
      </w:r>
      <w:r>
        <w:rPr>
          <w:rFonts w:ascii="Times New Roman"/>
          <w:b w:val="false"/>
          <w:i w:val="false"/>
          <w:color w:val="000000"/>
          <w:sz w:val="28"/>
        </w:rPr>
        <w:t>, “2009-2011 жылдарға арналған Республикалық бюджет туралы” 2008 жылғы 4 желтоқсандағы № 96-ІV Қазақстан Республикасының </w:t>
      </w:r>
      <w:r>
        <w:rPr>
          <w:rFonts w:ascii="Times New Roman"/>
          <w:b w:val="false"/>
          <w:i w:val="false"/>
          <w:color w:val="000000"/>
          <w:sz w:val="28"/>
        </w:rPr>
        <w:t>Заңын</w:t>
      </w:r>
      <w:r>
        <w:rPr>
          <w:rFonts w:ascii="Times New Roman"/>
          <w:b w:val="false"/>
          <w:i w:val="false"/>
          <w:color w:val="000000"/>
          <w:sz w:val="28"/>
        </w:rPr>
        <w:t>, “2009 жылға арналған облыстық бюджет туралы” Шығыс Қазақстан облыстық мәслихатының 19 желтоқсан 2008 жылғы 10-шы сессиясының № 10/129-ІV, (Нормативтік құқықтық актілерді мемлекеттік тіркеу тізіліміне № 2491 болып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 1 қосымшаға</w:t>
      </w:r>
      <w:r>
        <w:rPr>
          <w:rFonts w:ascii="Times New Roman"/>
          <w:b w:val="false"/>
          <w:i w:val="false"/>
          <w:color w:val="000000"/>
          <w:sz w:val="28"/>
        </w:rPr>
        <w:t xml:space="preserve"> сәйкес мынандай көлемде бекітілсін:</w:t>
      </w:r>
      <w:r>
        <w:br/>
      </w:r>
      <w:r>
        <w:rPr>
          <w:rFonts w:ascii="Times New Roman"/>
          <w:b w:val="false"/>
          <w:i w:val="false"/>
          <w:color w:val="000000"/>
          <w:sz w:val="28"/>
        </w:rPr>
        <w:t>
      1) Түсімдер 1054219,0 мың теңге;</w:t>
      </w:r>
      <w:r>
        <w:br/>
      </w:r>
      <w:r>
        <w:rPr>
          <w:rFonts w:ascii="Times New Roman"/>
          <w:b w:val="false"/>
          <w:i w:val="false"/>
          <w:color w:val="000000"/>
          <w:sz w:val="28"/>
        </w:rPr>
        <w:t>
      Соның ішінде:</w:t>
      </w:r>
      <w:r>
        <w:br/>
      </w:r>
      <w:r>
        <w:rPr>
          <w:rFonts w:ascii="Times New Roman"/>
          <w:b w:val="false"/>
          <w:i w:val="false"/>
          <w:color w:val="000000"/>
          <w:sz w:val="28"/>
        </w:rPr>
        <w:t>
      Кірістер бойынша 100523 мың теңге;</w:t>
      </w:r>
      <w:r>
        <w:br/>
      </w:r>
      <w:r>
        <w:rPr>
          <w:rFonts w:ascii="Times New Roman"/>
          <w:b w:val="false"/>
          <w:i w:val="false"/>
          <w:color w:val="000000"/>
          <w:sz w:val="28"/>
        </w:rPr>
        <w:t>
      Трансферттер 948333,9 мың теңге;</w:t>
      </w:r>
      <w:r>
        <w:br/>
      </w:r>
      <w:r>
        <w:rPr>
          <w:rFonts w:ascii="Times New Roman"/>
          <w:b w:val="false"/>
          <w:i w:val="false"/>
          <w:color w:val="000000"/>
          <w:sz w:val="28"/>
        </w:rPr>
        <w:t>
      2) Шығындар бойынша 1054219,0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Шығыс Қазақстан облысы Абай аудандық мәслихатының 2009.02.12 </w:t>
      </w:r>
      <w:r>
        <w:rPr>
          <w:rFonts w:ascii="Times New Roman"/>
          <w:b w:val="false"/>
          <w:i w:val="false"/>
          <w:color w:val="000000"/>
          <w:sz w:val="28"/>
        </w:rPr>
        <w:t>N 12-4</w:t>
      </w:r>
      <w:r>
        <w:rPr>
          <w:rFonts w:ascii="Times New Roman"/>
          <w:b w:val="false"/>
          <w:i w:val="false"/>
          <w:color w:val="ff0000"/>
          <w:sz w:val="28"/>
        </w:rPr>
        <w:t xml:space="preserve">; 2009.04.21 </w:t>
      </w:r>
      <w:r>
        <w:rPr>
          <w:rFonts w:ascii="Times New Roman"/>
          <w:b w:val="false"/>
          <w:i w:val="false"/>
          <w:color w:val="000000"/>
          <w:sz w:val="28"/>
        </w:rPr>
        <w:t>N 14-2</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w:t>
      </w:r>
      <w:r>
        <w:rPr>
          <w:rFonts w:ascii="Times New Roman"/>
          <w:b w:val="false"/>
          <w:i w:val="false"/>
          <w:color w:val="ff0000"/>
          <w:sz w:val="28"/>
        </w:rPr>
        <w:t xml:space="preserve"> 2009.10.21 </w:t>
      </w:r>
      <w:r>
        <w:rPr>
          <w:rFonts w:ascii="Times New Roman"/>
          <w:b w:val="false"/>
          <w:i w:val="false"/>
          <w:color w:val="000000"/>
          <w:sz w:val="28"/>
        </w:rPr>
        <w:t>N 16-3</w:t>
      </w:r>
      <w:r>
        <w:rPr>
          <w:rFonts w:ascii="Times New Roman"/>
          <w:b w:val="false"/>
          <w:i w:val="false"/>
          <w:color w:val="ff0000"/>
          <w:sz w:val="28"/>
        </w:rPr>
        <w:t xml:space="preserve"> шешімімен, 2009.11.23 </w:t>
      </w:r>
      <w:r>
        <w:rPr>
          <w:rFonts w:ascii="Times New Roman"/>
          <w:b w:val="false"/>
          <w:i w:val="false"/>
          <w:color w:val="000000"/>
          <w:sz w:val="28"/>
        </w:rPr>
        <w:t>N 17-2</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Ауданның жергілікті атқарушы органының резерві 2100 мың теңге, соның ішінде ауданның аумағындағы табиғи және техногендік сипаттағы төтенше жағдайларды жоюға арналған ауданның жергілікті атқарушы органының төтенше резерві 2100 мың теңге болып белгіленсін.</w:t>
      </w:r>
      <w:r>
        <w:br/>
      </w:r>
      <w:r>
        <w:rPr>
          <w:rFonts w:ascii="Times New Roman"/>
          <w:b w:val="false"/>
          <w:i w:val="false"/>
          <w:color w:val="000000"/>
          <w:sz w:val="28"/>
        </w:rPr>
        <w:t>
</w:t>
      </w:r>
      <w:r>
        <w:rPr>
          <w:rFonts w:ascii="Times New Roman"/>
          <w:b w:val="false"/>
          <w:i w:val="false"/>
          <w:color w:val="000000"/>
          <w:sz w:val="28"/>
        </w:rPr>
        <w:t>
      3. 2009 жылға арналған аудандық бюджетте облыстық бюджеттен берілетін мынандай мөлшердегі нысаналы ағымдағы трансферттер көзделгені ескерілсін:</w:t>
      </w:r>
      <w:r>
        <w:br/>
      </w:r>
      <w:r>
        <w:rPr>
          <w:rFonts w:ascii="Times New Roman"/>
          <w:b w:val="false"/>
          <w:i w:val="false"/>
          <w:color w:val="000000"/>
          <w:sz w:val="28"/>
        </w:rPr>
        <w:t>
      Азаматтардың жекелеген санаттарына әлеуметтік көмек көрсетуге 22608 мың теңге;</w:t>
      </w:r>
      <w:r>
        <w:br/>
      </w:r>
      <w:r>
        <w:rPr>
          <w:rFonts w:ascii="Times New Roman"/>
          <w:b w:val="false"/>
          <w:i w:val="false"/>
          <w:color w:val="000000"/>
          <w:sz w:val="28"/>
        </w:rPr>
        <w:t>
</w:t>
      </w:r>
      <w:r>
        <w:rPr>
          <w:rFonts w:ascii="Times New Roman"/>
          <w:b w:val="false"/>
          <w:i w:val="false"/>
          <w:color w:val="000000"/>
          <w:sz w:val="28"/>
        </w:rPr>
        <w:t>
      4. Жалпы сипаттағы мемлекеттік қызметтер көрсетуге бөлінетін қаржы көлемі 117771 мың теңге болып белгіленсін.</w:t>
      </w:r>
      <w:r>
        <w:br/>
      </w:r>
      <w:r>
        <w:rPr>
          <w:rFonts w:ascii="Times New Roman"/>
          <w:b w:val="false"/>
          <w:i w:val="false"/>
          <w:color w:val="000000"/>
          <w:sz w:val="28"/>
        </w:rPr>
        <w:t>
      Оның ішінде аудан мәслихатының аппаратына бөлінетін қаржы 8680 мың теңге; аудан әкімінің аппаратына 39225 мың теңге; қаржы бөліміне 8466 мың теңге; экономика және бюджеттік жоспарлау бөліміне 6113 мың теңге; ауылдық округ әкімдері аппаратына 51698 мың теңге болып белгіленсін.</w:t>
      </w:r>
      <w:r>
        <w:br/>
      </w:r>
      <w:r>
        <w:rPr>
          <w:rFonts w:ascii="Times New Roman"/>
          <w:b w:val="false"/>
          <w:i w:val="false"/>
          <w:color w:val="000000"/>
          <w:sz w:val="28"/>
        </w:rPr>
        <w:t>
</w:t>
      </w:r>
      <w:r>
        <w:rPr>
          <w:rFonts w:ascii="Times New Roman"/>
          <w:b w:val="false"/>
          <w:i w:val="false"/>
          <w:color w:val="000000"/>
          <w:sz w:val="28"/>
        </w:rPr>
        <w:t>
      Осы қаржы ауылдық округ әкімдері аппаратының әрқайсысына төмендегідей көлемде бөлініп берілсін:</w:t>
      </w:r>
      <w:r>
        <w:br/>
      </w:r>
      <w:r>
        <w:rPr>
          <w:rFonts w:ascii="Times New Roman"/>
          <w:b w:val="false"/>
          <w:i w:val="false"/>
          <w:color w:val="000000"/>
          <w:sz w:val="28"/>
        </w:rPr>
        <w:t>
      1) Қарауыл ауылдық округі әкімі аппаратына 7858 мың теңге;</w:t>
      </w:r>
      <w:r>
        <w:br/>
      </w:r>
      <w:r>
        <w:rPr>
          <w:rFonts w:ascii="Times New Roman"/>
          <w:b w:val="false"/>
          <w:i w:val="false"/>
          <w:color w:val="000000"/>
          <w:sz w:val="28"/>
        </w:rPr>
        <w:t>
      2) Қасқабұлақ ауылдық округі әкімі аппаратына 5760 мың теңге;</w:t>
      </w:r>
      <w:r>
        <w:br/>
      </w:r>
      <w:r>
        <w:rPr>
          <w:rFonts w:ascii="Times New Roman"/>
          <w:b w:val="false"/>
          <w:i w:val="false"/>
          <w:color w:val="000000"/>
          <w:sz w:val="28"/>
        </w:rPr>
        <w:t>
      3) Кеңгірбай би ауылдық округі әкімі аппаратына 3923 мың теңге;</w:t>
      </w:r>
      <w:r>
        <w:br/>
      </w:r>
      <w:r>
        <w:rPr>
          <w:rFonts w:ascii="Times New Roman"/>
          <w:b w:val="false"/>
          <w:i w:val="false"/>
          <w:color w:val="000000"/>
          <w:sz w:val="28"/>
        </w:rPr>
        <w:t>
      4) Архат ауылдық округі әкімі аппаратына 6227 мың теңге;</w:t>
      </w:r>
      <w:r>
        <w:br/>
      </w:r>
      <w:r>
        <w:rPr>
          <w:rFonts w:ascii="Times New Roman"/>
          <w:b w:val="false"/>
          <w:i w:val="false"/>
          <w:color w:val="000000"/>
          <w:sz w:val="28"/>
        </w:rPr>
        <w:t>
      5) Көкбай ауылдық округі әкімі аппаратына 5946 мың теңге;</w:t>
      </w:r>
      <w:r>
        <w:br/>
      </w:r>
      <w:r>
        <w:rPr>
          <w:rFonts w:ascii="Times New Roman"/>
          <w:b w:val="false"/>
          <w:i w:val="false"/>
          <w:color w:val="000000"/>
          <w:sz w:val="28"/>
        </w:rPr>
        <w:t>
      6) Құндызды ауылдық округі әкімі аппаратына 6266 мың теңге;</w:t>
      </w:r>
      <w:r>
        <w:br/>
      </w:r>
      <w:r>
        <w:rPr>
          <w:rFonts w:ascii="Times New Roman"/>
          <w:b w:val="false"/>
          <w:i w:val="false"/>
          <w:color w:val="000000"/>
          <w:sz w:val="28"/>
        </w:rPr>
        <w:t>
      7) Тоқтамыс ауылдық округі әкімі аппаратына 5308 мың теңге;</w:t>
      </w:r>
      <w:r>
        <w:br/>
      </w:r>
      <w:r>
        <w:rPr>
          <w:rFonts w:ascii="Times New Roman"/>
          <w:b w:val="false"/>
          <w:i w:val="false"/>
          <w:color w:val="000000"/>
          <w:sz w:val="28"/>
        </w:rPr>
        <w:t>
      8) Саржал ауылдық округі әкімі аппаратына 6126 мың теңге;</w:t>
      </w:r>
      <w:r>
        <w:br/>
      </w:r>
      <w:r>
        <w:rPr>
          <w:rFonts w:ascii="Times New Roman"/>
          <w:b w:val="false"/>
          <w:i w:val="false"/>
          <w:color w:val="000000"/>
          <w:sz w:val="28"/>
        </w:rPr>
        <w:t>
      9) Медеу ауылдық округі әкімі аппаратына 5154 мың теңге;</w:t>
      </w:r>
      <w:r>
        <w:br/>
      </w:r>
      <w:r>
        <w:rPr>
          <w:rFonts w:ascii="Times New Roman"/>
          <w:b w:val="false"/>
          <w:i w:val="false"/>
          <w:color w:val="000000"/>
          <w:sz w:val="28"/>
        </w:rPr>
        <w:t>
</w:t>
      </w:r>
      <w:r>
        <w:rPr>
          <w:rFonts w:ascii="Times New Roman"/>
          <w:b w:val="false"/>
          <w:i w:val="false"/>
          <w:color w:val="000000"/>
          <w:sz w:val="28"/>
        </w:rPr>
        <w:t>
      Және 123 001 007 кодындағы ауылдық округтерге бөлінетін қаржы   1047 мың теңге болып белгіленсін. Осы қаржы ауылдық округтер әкімі аппаратының әрқайсысына төмендегідей көлемде бөлініп берілсін:</w:t>
      </w:r>
      <w:r>
        <w:br/>
      </w:r>
      <w:r>
        <w:rPr>
          <w:rFonts w:ascii="Times New Roman"/>
          <w:b w:val="false"/>
          <w:i w:val="false"/>
          <w:color w:val="000000"/>
          <w:sz w:val="28"/>
        </w:rPr>
        <w:t>
      1) Қасқабұлақ ауылдық округі әкімі аппаратына 142 мың теңге;</w:t>
      </w:r>
      <w:r>
        <w:br/>
      </w:r>
      <w:r>
        <w:rPr>
          <w:rFonts w:ascii="Times New Roman"/>
          <w:b w:val="false"/>
          <w:i w:val="false"/>
          <w:color w:val="000000"/>
          <w:sz w:val="28"/>
        </w:rPr>
        <w:t>
      2) Архат ауылдық округі әкімі аппаратына 271 мың теңге;</w:t>
      </w:r>
      <w:r>
        <w:br/>
      </w:r>
      <w:r>
        <w:rPr>
          <w:rFonts w:ascii="Times New Roman"/>
          <w:b w:val="false"/>
          <w:i w:val="false"/>
          <w:color w:val="000000"/>
          <w:sz w:val="28"/>
        </w:rPr>
        <w:t>
      3) Көкбай ауылдық округі әкімі аппаратына 70 мың теңге;</w:t>
      </w:r>
      <w:r>
        <w:br/>
      </w:r>
      <w:r>
        <w:rPr>
          <w:rFonts w:ascii="Times New Roman"/>
          <w:b w:val="false"/>
          <w:i w:val="false"/>
          <w:color w:val="000000"/>
          <w:sz w:val="28"/>
        </w:rPr>
        <w:t>
      4) Құндызды ауылдық округі әкімі аппаратына 173 мың теңге;</w:t>
      </w:r>
      <w:r>
        <w:br/>
      </w:r>
      <w:r>
        <w:rPr>
          <w:rFonts w:ascii="Times New Roman"/>
          <w:b w:val="false"/>
          <w:i w:val="false"/>
          <w:color w:val="000000"/>
          <w:sz w:val="28"/>
        </w:rPr>
        <w:t>
      5) Тоқтамыс ауылдық округі әкімі аппаратына 67 мың теңге;</w:t>
      </w:r>
      <w:r>
        <w:br/>
      </w:r>
      <w:r>
        <w:rPr>
          <w:rFonts w:ascii="Times New Roman"/>
          <w:b w:val="false"/>
          <w:i w:val="false"/>
          <w:color w:val="000000"/>
          <w:sz w:val="28"/>
        </w:rPr>
        <w:t>
      6) Саржал ауылдық округі әкімі аппаратына 101 мың теңге;</w:t>
      </w:r>
      <w:r>
        <w:br/>
      </w:r>
      <w:r>
        <w:rPr>
          <w:rFonts w:ascii="Times New Roman"/>
          <w:b w:val="false"/>
          <w:i w:val="false"/>
          <w:color w:val="000000"/>
          <w:sz w:val="28"/>
        </w:rPr>
        <w:t>
      7) Медеу ауылдық округі әкімі аппаратына 162 мың теңге;</w:t>
      </w:r>
      <w:r>
        <w:br/>
      </w:r>
      <w:r>
        <w:rPr>
          <w:rFonts w:ascii="Times New Roman"/>
          <w:b w:val="false"/>
          <w:i w:val="false"/>
          <w:color w:val="000000"/>
          <w:sz w:val="28"/>
        </w:rPr>
        <w:t>
      8) Кеңгірбай би ауылдық округі әкімі аппаратына 11 мың теңге;</w:t>
      </w:r>
      <w:r>
        <w:br/>
      </w:r>
      <w:r>
        <w:rPr>
          <w:rFonts w:ascii="Times New Roman"/>
          <w:b w:val="false"/>
          <w:i w:val="false"/>
          <w:color w:val="000000"/>
          <w:sz w:val="28"/>
        </w:rPr>
        <w:t>
      9) Қарауыл ауылдық округі әкімі аппаратына 50 мың теңге;</w:t>
      </w:r>
      <w:r>
        <w:br/>
      </w:r>
      <w:r>
        <w:rPr>
          <w:rFonts w:ascii="Times New Roman"/>
          <w:b w:val="false"/>
          <w:i w:val="false"/>
          <w:color w:val="000000"/>
          <w:sz w:val="28"/>
        </w:rPr>
        <w:t>
</w:t>
      </w:r>
      <w:r>
        <w:rPr>
          <w:rFonts w:ascii="Times New Roman"/>
          <w:b w:val="false"/>
          <w:i w:val="false"/>
          <w:color w:val="000000"/>
          <w:sz w:val="28"/>
        </w:rPr>
        <w:t>
      123 001 009 кодындағы ауылдық округтерге бөлінетін қаржы 1600 мың теңге болып белгіленсін. Осы қаржы ауылдық округтер әкімі аппаратының әрқайсысына төмендегідей көлемде бөлініп берілсін:</w:t>
      </w:r>
      <w:r>
        <w:br/>
      </w:r>
      <w:r>
        <w:rPr>
          <w:rFonts w:ascii="Times New Roman"/>
          <w:b w:val="false"/>
          <w:i w:val="false"/>
          <w:color w:val="000000"/>
          <w:sz w:val="28"/>
        </w:rPr>
        <w:t>
      1) Қарауыл ауылдық округі әкімі аппаратына 200 мың теңге;</w:t>
      </w:r>
      <w:r>
        <w:br/>
      </w:r>
      <w:r>
        <w:rPr>
          <w:rFonts w:ascii="Times New Roman"/>
          <w:b w:val="false"/>
          <w:i w:val="false"/>
          <w:color w:val="000000"/>
          <w:sz w:val="28"/>
        </w:rPr>
        <w:t>
      2) Қасқабұлақ ауылдық округі әкімі аппаратына 100 мың теңге;</w:t>
      </w:r>
      <w:r>
        <w:br/>
      </w:r>
      <w:r>
        <w:rPr>
          <w:rFonts w:ascii="Times New Roman"/>
          <w:b w:val="false"/>
          <w:i w:val="false"/>
          <w:color w:val="000000"/>
          <w:sz w:val="28"/>
        </w:rPr>
        <w:t>
      3) Кеңгірбай би ауылдық округі әкімі аппаратына 400 мың теңге;</w:t>
      </w:r>
      <w:r>
        <w:br/>
      </w:r>
      <w:r>
        <w:rPr>
          <w:rFonts w:ascii="Times New Roman"/>
          <w:b w:val="false"/>
          <w:i w:val="false"/>
          <w:color w:val="000000"/>
          <w:sz w:val="28"/>
        </w:rPr>
        <w:t>
      4) Архат ауылдық округі әкімі аппаратына 100 мың теңге;</w:t>
      </w:r>
      <w:r>
        <w:br/>
      </w:r>
      <w:r>
        <w:rPr>
          <w:rFonts w:ascii="Times New Roman"/>
          <w:b w:val="false"/>
          <w:i w:val="false"/>
          <w:color w:val="000000"/>
          <w:sz w:val="28"/>
        </w:rPr>
        <w:t>
      5) Көкбай ауылдық округі әкімі аппаратына 100 мың теңге;</w:t>
      </w:r>
      <w:r>
        <w:br/>
      </w:r>
      <w:r>
        <w:rPr>
          <w:rFonts w:ascii="Times New Roman"/>
          <w:b w:val="false"/>
          <w:i w:val="false"/>
          <w:color w:val="000000"/>
          <w:sz w:val="28"/>
        </w:rPr>
        <w:t>
      6) Құндызды ауылдық округі әкімі аппаратына 100 мың теңге;</w:t>
      </w:r>
      <w:r>
        <w:br/>
      </w:r>
      <w:r>
        <w:rPr>
          <w:rFonts w:ascii="Times New Roman"/>
          <w:b w:val="false"/>
          <w:i w:val="false"/>
          <w:color w:val="000000"/>
          <w:sz w:val="28"/>
        </w:rPr>
        <w:t>
      7) Тоқтамыс ауылдық округі әкімі аппаратына 100 мың теңге;</w:t>
      </w:r>
      <w:r>
        <w:br/>
      </w:r>
      <w:r>
        <w:rPr>
          <w:rFonts w:ascii="Times New Roman"/>
          <w:b w:val="false"/>
          <w:i w:val="false"/>
          <w:color w:val="000000"/>
          <w:sz w:val="28"/>
        </w:rPr>
        <w:t>
      8) Саржал ауылдық округі әкімі аппаратына 400 мың теңге;</w:t>
      </w:r>
      <w:r>
        <w:br/>
      </w:r>
      <w:r>
        <w:rPr>
          <w:rFonts w:ascii="Times New Roman"/>
          <w:b w:val="false"/>
          <w:i w:val="false"/>
          <w:color w:val="000000"/>
          <w:sz w:val="28"/>
        </w:rPr>
        <w:t>
      9) Медеу ауылдық округі әкімі аппаратына 100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Шығыс Қазақстан облысы Абай аудандық мәслихатының 2009.02.12 </w:t>
      </w:r>
      <w:r>
        <w:rPr>
          <w:rFonts w:ascii="Times New Roman"/>
          <w:b w:val="false"/>
          <w:i w:val="false"/>
          <w:color w:val="000000"/>
          <w:sz w:val="28"/>
        </w:rPr>
        <w:t>N 12-4</w:t>
      </w:r>
      <w:r>
        <w:rPr>
          <w:rFonts w:ascii="Times New Roman"/>
          <w:b w:val="false"/>
          <w:i w:val="false"/>
          <w:color w:val="ff0000"/>
          <w:sz w:val="28"/>
        </w:rPr>
        <w:t xml:space="preserve">; 2009.04.21 </w:t>
      </w:r>
      <w:r>
        <w:rPr>
          <w:rFonts w:ascii="Times New Roman"/>
          <w:b w:val="false"/>
          <w:i w:val="false"/>
          <w:color w:val="000000"/>
          <w:sz w:val="28"/>
        </w:rPr>
        <w:t>N 14-2</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w:t>
      </w:r>
      <w:r>
        <w:rPr>
          <w:rFonts w:ascii="Times New Roman"/>
          <w:b w:val="false"/>
          <w:i w:val="false"/>
          <w:color w:val="ff0000"/>
          <w:sz w:val="28"/>
        </w:rPr>
        <w:t xml:space="preserve"> 2009.10.21 </w:t>
      </w:r>
      <w:r>
        <w:rPr>
          <w:rFonts w:ascii="Times New Roman"/>
          <w:b w:val="false"/>
          <w:i w:val="false"/>
          <w:color w:val="000000"/>
          <w:sz w:val="28"/>
        </w:rPr>
        <w:t>N 16-3</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Қорғанысқа бөлінетін қаржы 2928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Шығыс Қазақстан облысы Абай аудандық мәслихатының 2009.07.17 </w:t>
      </w:r>
      <w:r>
        <w:rPr>
          <w:rFonts w:ascii="Times New Roman"/>
          <w:b w:val="false"/>
          <w:i w:val="false"/>
          <w:color w:val="000000"/>
          <w:sz w:val="28"/>
        </w:rPr>
        <w:t>N 15-4</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Білім беруге бөлінетін қаржы 616343,5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Шығыс Қазақстан облысы Абай аудандық мәслихатының 2009.02.12 </w:t>
      </w:r>
      <w:r>
        <w:rPr>
          <w:rFonts w:ascii="Times New Roman"/>
          <w:b w:val="false"/>
          <w:i w:val="false"/>
          <w:color w:val="000000"/>
          <w:sz w:val="28"/>
        </w:rPr>
        <w:t>N 12-4</w:t>
      </w:r>
      <w:r>
        <w:rPr>
          <w:rFonts w:ascii="Times New Roman"/>
          <w:b w:val="false"/>
          <w:i w:val="false"/>
          <w:color w:val="ff0000"/>
          <w:sz w:val="28"/>
        </w:rPr>
        <w:t xml:space="preserve">; 2009.04.21 </w:t>
      </w:r>
      <w:r>
        <w:rPr>
          <w:rFonts w:ascii="Times New Roman"/>
          <w:b w:val="false"/>
          <w:i w:val="false"/>
          <w:color w:val="000000"/>
          <w:sz w:val="28"/>
        </w:rPr>
        <w:t>N 14-2</w:t>
      </w:r>
      <w:r>
        <w:rPr>
          <w:rFonts w:ascii="Times New Roman"/>
          <w:b w:val="false"/>
          <w:i w:val="false"/>
          <w:color w:val="ff0000"/>
          <w:sz w:val="28"/>
        </w:rPr>
        <w:t xml:space="preserve">;   2009.10.21 </w:t>
      </w:r>
      <w:r>
        <w:rPr>
          <w:rFonts w:ascii="Times New Roman"/>
          <w:b w:val="false"/>
          <w:i w:val="false"/>
          <w:color w:val="000000"/>
          <w:sz w:val="28"/>
        </w:rPr>
        <w:t>N 16-3</w:t>
      </w:r>
      <w:r>
        <w:rPr>
          <w:rFonts w:ascii="Times New Roman"/>
          <w:b w:val="false"/>
          <w:i w:val="false"/>
          <w:color w:val="ff0000"/>
          <w:sz w:val="28"/>
        </w:rPr>
        <w:t xml:space="preserve"> шешімімен, 2009.11.23 </w:t>
      </w:r>
      <w:r>
        <w:rPr>
          <w:rFonts w:ascii="Times New Roman"/>
          <w:b w:val="false"/>
          <w:i w:val="false"/>
          <w:color w:val="000000"/>
          <w:sz w:val="28"/>
        </w:rPr>
        <w:t>N 17-2</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Әлеуметтік көмек және әлеуметтік қамсыздандыруға бөлінетін қаржы 110327 мың теңге болып белгіленсін. Оның ішінде 123 003 000 кодындағы ауылдық округтерге бөлінетін қаржы 5554 мың теңге болып белгіленсін. Осы қаржы ауылдық округтер бойынша төмендегідей көлемде бөлініп берілсін:</w:t>
      </w:r>
      <w:r>
        <w:br/>
      </w:r>
      <w:r>
        <w:rPr>
          <w:rFonts w:ascii="Times New Roman"/>
          <w:b w:val="false"/>
          <w:i w:val="false"/>
          <w:color w:val="000000"/>
          <w:sz w:val="28"/>
        </w:rPr>
        <w:t>
      1) Қарауыл ауылдық округі әкімі аппаратына 3280 мың теңге;</w:t>
      </w:r>
      <w:r>
        <w:br/>
      </w:r>
      <w:r>
        <w:rPr>
          <w:rFonts w:ascii="Times New Roman"/>
          <w:b w:val="false"/>
          <w:i w:val="false"/>
          <w:color w:val="000000"/>
          <w:sz w:val="28"/>
        </w:rPr>
        <w:t>
      2) Көкбай ауылдық округі әкімі аппаратына 292 мың теңге;</w:t>
      </w:r>
      <w:r>
        <w:br/>
      </w:r>
      <w:r>
        <w:rPr>
          <w:rFonts w:ascii="Times New Roman"/>
          <w:b w:val="false"/>
          <w:i w:val="false"/>
          <w:color w:val="000000"/>
          <w:sz w:val="28"/>
        </w:rPr>
        <w:t>
      3) Құндызды ауылдық округі әкімі аппаратына 527 мың теңге;</w:t>
      </w:r>
      <w:r>
        <w:br/>
      </w:r>
      <w:r>
        <w:rPr>
          <w:rFonts w:ascii="Times New Roman"/>
          <w:b w:val="false"/>
          <w:i w:val="false"/>
          <w:color w:val="000000"/>
          <w:sz w:val="28"/>
        </w:rPr>
        <w:t>
      4) Саржал ауылдық округі әкімі аппаратына 762 мың теңге;</w:t>
      </w:r>
      <w:r>
        <w:br/>
      </w:r>
      <w:r>
        <w:rPr>
          <w:rFonts w:ascii="Times New Roman"/>
          <w:b w:val="false"/>
          <w:i w:val="false"/>
          <w:color w:val="000000"/>
          <w:sz w:val="28"/>
        </w:rPr>
        <w:t>
      5) Медеу ауылдық округі әкімі аппаратына 302 мың теңге;</w:t>
      </w:r>
      <w:r>
        <w:br/>
      </w:r>
      <w:r>
        <w:rPr>
          <w:rFonts w:ascii="Times New Roman"/>
          <w:b w:val="false"/>
          <w:i w:val="false"/>
          <w:color w:val="000000"/>
          <w:sz w:val="28"/>
        </w:rPr>
        <w:t>
      6) Тоқтамыс ауылдық округі әкімі аппаратына 521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Шығыс Қазақстан облысы Абай аудандық мәслихатының 2009.02.12 </w:t>
      </w:r>
      <w:r>
        <w:rPr>
          <w:rFonts w:ascii="Times New Roman"/>
          <w:b w:val="false"/>
          <w:i w:val="false"/>
          <w:color w:val="000000"/>
          <w:sz w:val="28"/>
        </w:rPr>
        <w:t>N 12-4</w:t>
      </w:r>
      <w:r>
        <w:rPr>
          <w:rFonts w:ascii="Times New Roman"/>
          <w:b w:val="false"/>
          <w:i w:val="false"/>
          <w:color w:val="ff0000"/>
          <w:sz w:val="28"/>
        </w:rPr>
        <w:t xml:space="preserve">; 2009.04.21 </w:t>
      </w:r>
      <w:r>
        <w:rPr>
          <w:rFonts w:ascii="Times New Roman"/>
          <w:b w:val="false"/>
          <w:i w:val="false"/>
          <w:color w:val="000000"/>
          <w:sz w:val="28"/>
        </w:rPr>
        <w:t>N 14-2</w:t>
      </w:r>
      <w:r>
        <w:rPr>
          <w:rFonts w:ascii="Times New Roman"/>
          <w:b w:val="false"/>
          <w:i w:val="false"/>
          <w:color w:val="ff0000"/>
          <w:sz w:val="28"/>
        </w:rPr>
        <w:t>;</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w:t>
      </w:r>
      <w:r>
        <w:rPr>
          <w:rFonts w:ascii="Times New Roman"/>
          <w:b w:val="false"/>
          <w:i w:val="false"/>
          <w:color w:val="ff0000"/>
          <w:sz w:val="28"/>
        </w:rPr>
        <w:t xml:space="preserve"> 2009.10.21 </w:t>
      </w:r>
      <w:r>
        <w:rPr>
          <w:rFonts w:ascii="Times New Roman"/>
          <w:b w:val="false"/>
          <w:i w:val="false"/>
          <w:color w:val="000000"/>
          <w:sz w:val="28"/>
        </w:rPr>
        <w:t>N 16-3</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Тұрғын үй-коммуналдық шаруашылыққа бөлінетін қаржы 26029 мың теңге болып белгіленсін. Оның ішінде: 123 008 000 кодындағы ауылдық округтерге бөлінетін қаржы 1440 мың теңге болып белгіленсін. Осы қаржы ауылдық округтер әкімі аппаратының әрқайсысына төмендегідей көлемде бөлініп берілсін:</w:t>
      </w:r>
      <w:r>
        <w:br/>
      </w:r>
      <w:r>
        <w:rPr>
          <w:rFonts w:ascii="Times New Roman"/>
          <w:b w:val="false"/>
          <w:i w:val="false"/>
          <w:color w:val="000000"/>
          <w:sz w:val="28"/>
        </w:rPr>
        <w:t>
      1) Қарауыл ауылдық округі әкімі аппаратына 1000 мың теңге;</w:t>
      </w:r>
      <w:r>
        <w:br/>
      </w:r>
      <w:r>
        <w:rPr>
          <w:rFonts w:ascii="Times New Roman"/>
          <w:b w:val="false"/>
          <w:i w:val="false"/>
          <w:color w:val="000000"/>
          <w:sz w:val="28"/>
        </w:rPr>
        <w:t>
      2) Қасқабұлақ ауылдық округі әкімі аппаратына 60 мың теңге;</w:t>
      </w:r>
      <w:r>
        <w:br/>
      </w:r>
      <w:r>
        <w:rPr>
          <w:rFonts w:ascii="Times New Roman"/>
          <w:b w:val="false"/>
          <w:i w:val="false"/>
          <w:color w:val="000000"/>
          <w:sz w:val="28"/>
        </w:rPr>
        <w:t>
      3) Кеңгірбай би ауылдық округі әкімі аппаратына 50 мың теңге;</w:t>
      </w:r>
      <w:r>
        <w:br/>
      </w:r>
      <w:r>
        <w:rPr>
          <w:rFonts w:ascii="Times New Roman"/>
          <w:b w:val="false"/>
          <w:i w:val="false"/>
          <w:color w:val="000000"/>
          <w:sz w:val="28"/>
        </w:rPr>
        <w:t>
      4) Архат ауылдық округі әкімі аппаратына 50 мың теңге;</w:t>
      </w:r>
      <w:r>
        <w:br/>
      </w:r>
      <w:r>
        <w:rPr>
          <w:rFonts w:ascii="Times New Roman"/>
          <w:b w:val="false"/>
          <w:i w:val="false"/>
          <w:color w:val="000000"/>
          <w:sz w:val="28"/>
        </w:rPr>
        <w:t>
      5) Көкбай ауылдық округі әкімі аппаратына 60 мың теңге;</w:t>
      </w:r>
      <w:r>
        <w:br/>
      </w:r>
      <w:r>
        <w:rPr>
          <w:rFonts w:ascii="Times New Roman"/>
          <w:b w:val="false"/>
          <w:i w:val="false"/>
          <w:color w:val="000000"/>
          <w:sz w:val="28"/>
        </w:rPr>
        <w:t>
      6) Құндызды ауылдық округі әкімі аппаратына 50 мың теңге;</w:t>
      </w:r>
      <w:r>
        <w:br/>
      </w:r>
      <w:r>
        <w:rPr>
          <w:rFonts w:ascii="Times New Roman"/>
          <w:b w:val="false"/>
          <w:i w:val="false"/>
          <w:color w:val="000000"/>
          <w:sz w:val="28"/>
        </w:rPr>
        <w:t>
      7) Тоқтамыс ауылдық округі әкімі аппаратына 40 мың теңге;</w:t>
      </w:r>
      <w:r>
        <w:br/>
      </w:r>
      <w:r>
        <w:rPr>
          <w:rFonts w:ascii="Times New Roman"/>
          <w:b w:val="false"/>
          <w:i w:val="false"/>
          <w:color w:val="000000"/>
          <w:sz w:val="28"/>
        </w:rPr>
        <w:t>
      8) Саржал ауылдық округі әкімі аппаратына 80 мың теңге;</w:t>
      </w:r>
      <w:r>
        <w:br/>
      </w:r>
      <w:r>
        <w:rPr>
          <w:rFonts w:ascii="Times New Roman"/>
          <w:b w:val="false"/>
          <w:i w:val="false"/>
          <w:color w:val="000000"/>
          <w:sz w:val="28"/>
        </w:rPr>
        <w:t>
      9) Медеу ауылдық округі әкімі аппаратына 50 мың теңге;</w:t>
      </w:r>
      <w:r>
        <w:br/>
      </w:r>
      <w:r>
        <w:rPr>
          <w:rFonts w:ascii="Times New Roman"/>
          <w:b w:val="false"/>
          <w:i w:val="false"/>
          <w:color w:val="000000"/>
          <w:sz w:val="28"/>
        </w:rPr>
        <w:t>
</w:t>
      </w:r>
      <w:r>
        <w:rPr>
          <w:rFonts w:ascii="Times New Roman"/>
          <w:b w:val="false"/>
          <w:i w:val="false"/>
          <w:color w:val="000000"/>
          <w:sz w:val="28"/>
        </w:rPr>
        <w:t>
      123 009 000 кодындағы ауылдық округтерге бөлінетін қаржы 600 мың теңге болып белгіленсін. Осы қаржы ауылдық округтер әкімі аппаратының әрқайсысына төмендегідей көлемде бөлініп берілсін:</w:t>
      </w:r>
      <w:r>
        <w:br/>
      </w:r>
      <w:r>
        <w:rPr>
          <w:rFonts w:ascii="Times New Roman"/>
          <w:b w:val="false"/>
          <w:i w:val="false"/>
          <w:color w:val="000000"/>
          <w:sz w:val="28"/>
        </w:rPr>
        <w:t>
      1) Қарауыл ауылдық округі әкімі аппаратына 200 мың теңге;</w:t>
      </w:r>
      <w:r>
        <w:br/>
      </w:r>
      <w:r>
        <w:rPr>
          <w:rFonts w:ascii="Times New Roman"/>
          <w:b w:val="false"/>
          <w:i w:val="false"/>
          <w:color w:val="000000"/>
          <w:sz w:val="28"/>
        </w:rPr>
        <w:t>
      2) Қасқабұлақ ауылдық округі әкімі аппаратына 50 мың теңге;</w:t>
      </w:r>
      <w:r>
        <w:br/>
      </w:r>
      <w:r>
        <w:rPr>
          <w:rFonts w:ascii="Times New Roman"/>
          <w:b w:val="false"/>
          <w:i w:val="false"/>
          <w:color w:val="000000"/>
          <w:sz w:val="28"/>
        </w:rPr>
        <w:t>
      3) Кеңгірбай би ауылдық округі әкімі аппаратына 50 мың теңге;</w:t>
      </w:r>
      <w:r>
        <w:br/>
      </w:r>
      <w:r>
        <w:rPr>
          <w:rFonts w:ascii="Times New Roman"/>
          <w:b w:val="false"/>
          <w:i w:val="false"/>
          <w:color w:val="000000"/>
          <w:sz w:val="28"/>
        </w:rPr>
        <w:t>
      4) Архат ауылдық округі әкімі аппаратына 50 мың теңге;</w:t>
      </w:r>
      <w:r>
        <w:br/>
      </w:r>
      <w:r>
        <w:rPr>
          <w:rFonts w:ascii="Times New Roman"/>
          <w:b w:val="false"/>
          <w:i w:val="false"/>
          <w:color w:val="000000"/>
          <w:sz w:val="28"/>
        </w:rPr>
        <w:t>
      5) Көкбай ауылдық округі әкімі аппаратына 50 мың теңге;</w:t>
      </w:r>
      <w:r>
        <w:br/>
      </w:r>
      <w:r>
        <w:rPr>
          <w:rFonts w:ascii="Times New Roman"/>
          <w:b w:val="false"/>
          <w:i w:val="false"/>
          <w:color w:val="000000"/>
          <w:sz w:val="28"/>
        </w:rPr>
        <w:t>
      6) Құндызды ауылдық округі әкімі аппаратына 50 мың теңге;</w:t>
      </w:r>
      <w:r>
        <w:br/>
      </w:r>
      <w:r>
        <w:rPr>
          <w:rFonts w:ascii="Times New Roman"/>
          <w:b w:val="false"/>
          <w:i w:val="false"/>
          <w:color w:val="000000"/>
          <w:sz w:val="28"/>
        </w:rPr>
        <w:t>
      7) Тоқтамыс ауылдық округі әкімі аппаратына 50 мың теңге;</w:t>
      </w:r>
      <w:r>
        <w:br/>
      </w:r>
      <w:r>
        <w:rPr>
          <w:rFonts w:ascii="Times New Roman"/>
          <w:b w:val="false"/>
          <w:i w:val="false"/>
          <w:color w:val="000000"/>
          <w:sz w:val="28"/>
        </w:rPr>
        <w:t>
      8) Саржал ауылдық округі әкімі аппаратына 50 мың теңге;</w:t>
      </w:r>
      <w:r>
        <w:br/>
      </w:r>
      <w:r>
        <w:rPr>
          <w:rFonts w:ascii="Times New Roman"/>
          <w:b w:val="false"/>
          <w:i w:val="false"/>
          <w:color w:val="000000"/>
          <w:sz w:val="28"/>
        </w:rPr>
        <w:t>
      9) Медеу ауылдық округі әкімі аппаратына 50 мың теңге;</w:t>
      </w:r>
      <w:r>
        <w:br/>
      </w:r>
      <w:r>
        <w:rPr>
          <w:rFonts w:ascii="Times New Roman"/>
          <w:b w:val="false"/>
          <w:i w:val="false"/>
          <w:color w:val="000000"/>
          <w:sz w:val="28"/>
        </w:rPr>
        <w:t>
      Және 123 011 000 кодындағы қаржы 3434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Шығыс Қазақстан облысы Абай аудандық мәслихатының 2009.04.21 </w:t>
      </w:r>
      <w:r>
        <w:rPr>
          <w:rFonts w:ascii="Times New Roman"/>
          <w:b w:val="false"/>
          <w:i w:val="false"/>
          <w:color w:val="000000"/>
          <w:sz w:val="28"/>
        </w:rPr>
        <w:t>N 14-2</w:t>
      </w:r>
      <w:r>
        <w:rPr>
          <w:rFonts w:ascii="Times New Roman"/>
          <w:b w:val="false"/>
          <w:i w:val="false"/>
          <w:color w:val="ff0000"/>
          <w:sz w:val="28"/>
        </w:rPr>
        <w:t>;</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 xml:space="preserve">; 2009.10.21 </w:t>
      </w:r>
      <w:r>
        <w:rPr>
          <w:rFonts w:ascii="Times New Roman"/>
          <w:b w:val="false"/>
          <w:i w:val="false"/>
          <w:color w:val="000000"/>
          <w:sz w:val="28"/>
        </w:rPr>
        <w:t>N 16-3</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Мәдениет, спорт, туризм және ақпараттық кеңістікке бөлінетін  қаржы 83220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Шығыс Қазақстан облысы Абай аудандық мәслихатының 2009.02.12 </w:t>
      </w:r>
      <w:r>
        <w:rPr>
          <w:rFonts w:ascii="Times New Roman"/>
          <w:b w:val="false"/>
          <w:i w:val="false"/>
          <w:color w:val="000000"/>
          <w:sz w:val="28"/>
        </w:rPr>
        <w:t>N 12-4</w:t>
      </w:r>
      <w:r>
        <w:rPr>
          <w:rFonts w:ascii="Times New Roman"/>
          <w:b w:val="false"/>
          <w:i w:val="false"/>
          <w:color w:val="ff0000"/>
          <w:sz w:val="28"/>
        </w:rPr>
        <w:t xml:space="preserve">; 2009.04.21 </w:t>
      </w:r>
      <w:r>
        <w:rPr>
          <w:rFonts w:ascii="Times New Roman"/>
          <w:b w:val="false"/>
          <w:i w:val="false"/>
          <w:color w:val="000000"/>
          <w:sz w:val="28"/>
        </w:rPr>
        <w:t>N 14-2</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w:t>
      </w:r>
      <w:r>
        <w:rPr>
          <w:rFonts w:ascii="Times New Roman"/>
          <w:b w:val="false"/>
          <w:i w:val="false"/>
          <w:color w:val="ff0000"/>
          <w:sz w:val="28"/>
        </w:rPr>
        <w:t xml:space="preserve"> 2009.10.21 </w:t>
      </w:r>
      <w:r>
        <w:rPr>
          <w:rFonts w:ascii="Times New Roman"/>
          <w:b w:val="false"/>
          <w:i w:val="false"/>
          <w:color w:val="000000"/>
          <w:sz w:val="28"/>
        </w:rPr>
        <w:t xml:space="preserve">N 16-3 </w:t>
      </w:r>
      <w:r>
        <w:rPr>
          <w:rFonts w:ascii="Times New Roman"/>
          <w:b w:val="false"/>
          <w:i w:val="false"/>
          <w:color w:val="ff0000"/>
          <w:sz w:val="28"/>
        </w:rPr>
        <w:t>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шаруашылығы,ерекше қорғалатын табиғиаумақтар, қоршаған ортаны және жануарлар дүниесін қорғау, жер қатынастарына бөлінетін қаржы 24645,4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Шығыс Қазақстан облысы Абай аудандық мәслихатының 2009.02.12 </w:t>
      </w:r>
      <w:r>
        <w:rPr>
          <w:rFonts w:ascii="Times New Roman"/>
          <w:b w:val="false"/>
          <w:i w:val="false"/>
          <w:color w:val="000000"/>
          <w:sz w:val="28"/>
        </w:rPr>
        <w:t>N 12-4</w:t>
      </w:r>
      <w:r>
        <w:rPr>
          <w:rFonts w:ascii="Times New Roman"/>
          <w:b w:val="false"/>
          <w:i w:val="false"/>
          <w:color w:val="ff0000"/>
          <w:sz w:val="28"/>
        </w:rPr>
        <w:t xml:space="preserve">; 2009.04.21 </w:t>
      </w:r>
      <w:r>
        <w:rPr>
          <w:rFonts w:ascii="Times New Roman"/>
          <w:b w:val="false"/>
          <w:i w:val="false"/>
          <w:color w:val="000000"/>
          <w:sz w:val="28"/>
        </w:rPr>
        <w:t>N 14-2</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 xml:space="preserve">; 2009.10.21 </w:t>
      </w:r>
      <w:r>
        <w:rPr>
          <w:rFonts w:ascii="Times New Roman"/>
          <w:b w:val="false"/>
          <w:i w:val="false"/>
          <w:color w:val="000000"/>
          <w:sz w:val="28"/>
        </w:rPr>
        <w:t xml:space="preserve">N 16-3 </w:t>
      </w:r>
      <w:r>
        <w:rPr>
          <w:rFonts w:ascii="Times New Roman"/>
          <w:b w:val="false"/>
          <w:i w:val="false"/>
          <w:color w:val="ff0000"/>
          <w:sz w:val="28"/>
        </w:rPr>
        <w:t xml:space="preserve">шешімімен, 2009.11.23 </w:t>
      </w:r>
      <w:r>
        <w:rPr>
          <w:rFonts w:ascii="Times New Roman"/>
          <w:b w:val="false"/>
          <w:i w:val="false"/>
          <w:color w:val="000000"/>
          <w:sz w:val="28"/>
        </w:rPr>
        <w:t>N 17-2</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Өнеркәсіп, сәулет,қала құрылысы және құрылыс қызметіне бөлінетін қаржы 7436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Шығыс Қазақстан облысы Абай аудандық мәслихатының 2009.02.12 </w:t>
      </w:r>
      <w:r>
        <w:rPr>
          <w:rFonts w:ascii="Times New Roman"/>
          <w:b w:val="false"/>
          <w:i w:val="false"/>
          <w:color w:val="000000"/>
          <w:sz w:val="28"/>
        </w:rPr>
        <w:t>N 12-4</w:t>
      </w:r>
      <w:r>
        <w:rPr>
          <w:rFonts w:ascii="Times New Roman"/>
          <w:b w:val="false"/>
          <w:i w:val="false"/>
          <w:color w:val="ff0000"/>
          <w:sz w:val="28"/>
        </w:rPr>
        <w:t xml:space="preserve">; 2009.04.21 </w:t>
      </w:r>
      <w:r>
        <w:rPr>
          <w:rFonts w:ascii="Times New Roman"/>
          <w:b w:val="false"/>
          <w:i w:val="false"/>
          <w:color w:val="000000"/>
          <w:sz w:val="28"/>
        </w:rPr>
        <w:t>N 14-2</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 xml:space="preserve"> 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Көлік және коммуникацияларға бөлінетін қаржы 57671,0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Шығыс Қазақстан облысы Абай аудандық мәслихатының 2009.04.21 </w:t>
      </w:r>
      <w:r>
        <w:rPr>
          <w:rFonts w:ascii="Times New Roman"/>
          <w:b w:val="false"/>
          <w:i w:val="false"/>
          <w:color w:val="000000"/>
          <w:sz w:val="28"/>
        </w:rPr>
        <w:t>N 14-2</w:t>
      </w:r>
      <w:r>
        <w:rPr>
          <w:rFonts w:ascii="Times New Roman"/>
          <w:b w:val="false"/>
          <w:i w:val="false"/>
          <w:color w:val="ff0000"/>
          <w:sz w:val="28"/>
        </w:rPr>
        <w:t>;</w:t>
      </w:r>
      <w:r>
        <w:rPr>
          <w:rFonts w:ascii="Times New Roman"/>
          <w:b w:val="false"/>
          <w:i w:val="false"/>
          <w:color w:val="ff0000"/>
          <w:sz w:val="28"/>
        </w:rPr>
        <w:t xml:space="preserve"> 2009.10.21 </w:t>
      </w:r>
      <w:r>
        <w:rPr>
          <w:rFonts w:ascii="Times New Roman"/>
          <w:b w:val="false"/>
          <w:i w:val="false"/>
          <w:color w:val="000000"/>
          <w:sz w:val="28"/>
        </w:rPr>
        <w:t xml:space="preserve">N 16-3 </w:t>
      </w:r>
      <w:r>
        <w:rPr>
          <w:rFonts w:ascii="Times New Roman"/>
          <w:b w:val="false"/>
          <w:i w:val="false"/>
          <w:color w:val="ff0000"/>
          <w:sz w:val="28"/>
        </w:rPr>
        <w:t>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Басқаларға бөлінетін қаржы 7649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Шығыс Қазақстан облысы Абай аудандық мәслихатының 2009.04.21 </w:t>
      </w:r>
      <w:r>
        <w:rPr>
          <w:rFonts w:ascii="Times New Roman"/>
          <w:b w:val="false"/>
          <w:i w:val="false"/>
          <w:color w:val="000000"/>
          <w:sz w:val="28"/>
        </w:rPr>
        <w:t>N 14-2</w:t>
      </w:r>
      <w:r>
        <w:rPr>
          <w:rFonts w:ascii="Times New Roman"/>
          <w:b w:val="false"/>
          <w:i w:val="false"/>
          <w:color w:val="ff0000"/>
          <w:sz w:val="28"/>
        </w:rPr>
        <w:t xml:space="preserve">; 2009.07.17 </w:t>
      </w:r>
      <w:r>
        <w:rPr>
          <w:rFonts w:ascii="Times New Roman"/>
          <w:b w:val="false"/>
          <w:i w:val="false"/>
          <w:color w:val="000000"/>
          <w:sz w:val="28"/>
        </w:rPr>
        <w:t>N 15-4</w:t>
      </w:r>
      <w:r>
        <w:rPr>
          <w:rFonts w:ascii="Times New Roman"/>
          <w:b w:val="false"/>
          <w:i w:val="false"/>
          <w:color w:val="ff0000"/>
          <w:sz w:val="28"/>
        </w:rPr>
        <w:t xml:space="preserve">; 2009.10.21 </w:t>
      </w:r>
      <w:r>
        <w:rPr>
          <w:rFonts w:ascii="Times New Roman"/>
          <w:b w:val="false"/>
          <w:i w:val="false"/>
          <w:color w:val="000000"/>
          <w:sz w:val="28"/>
        </w:rPr>
        <w:t xml:space="preserve">N 16-3 </w:t>
      </w:r>
      <w:r>
        <w:rPr>
          <w:rFonts w:ascii="Times New Roman"/>
          <w:b w:val="false"/>
          <w:i w:val="false"/>
          <w:color w:val="ff0000"/>
          <w:sz w:val="28"/>
        </w:rPr>
        <w:t>шешімімен (01.01.2009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Қазақстан Республикасы Еңбек кодесінің 238 бабының 2, 3 тармақтарына сәйкес ауылдық жерлерде жұмыс істейтін денсаулық сақтау, білім беру, әлеуметтік қамсыздандыру, мәдениет және спорт азаматтық қызметшілеріне бюджет қаражаты есебінен төленетін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25 пайызға арттырылып белгіленсін.</w:t>
      </w:r>
      <w:r>
        <w:br/>
      </w:r>
      <w:r>
        <w:rPr>
          <w:rFonts w:ascii="Times New Roman"/>
          <w:b w:val="false"/>
          <w:i w:val="false"/>
          <w:color w:val="000000"/>
          <w:sz w:val="28"/>
        </w:rPr>
        <w:t>
</w:t>
      </w:r>
      <w:r>
        <w:rPr>
          <w:rFonts w:ascii="Times New Roman"/>
          <w:b w:val="false"/>
          <w:i w:val="false"/>
          <w:color w:val="000000"/>
          <w:sz w:val="28"/>
        </w:rPr>
        <w:t>
      Ауылдық жерлерде жұмыс істейтін денсаулық сақтау, әлеуметтік қамсыздандыру,білім беру, мәдениет және спорт мамандары лауазымдарының тізбесін жергілікті өкілді органмен келісу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2 қосымшаға</w:t>
      </w:r>
      <w:r>
        <w:rPr>
          <w:rFonts w:ascii="Times New Roman"/>
          <w:b w:val="false"/>
          <w:i w:val="false"/>
          <w:color w:val="000000"/>
          <w:sz w:val="28"/>
        </w:rPr>
        <w:t xml:space="preserve"> сәйкес 2009 жылға арналған аудандық бюджеттің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3 қосымшаға</w:t>
      </w:r>
      <w:r>
        <w:rPr>
          <w:rFonts w:ascii="Times New Roman"/>
          <w:b w:val="false"/>
          <w:i w:val="false"/>
          <w:color w:val="000000"/>
          <w:sz w:val="28"/>
        </w:rPr>
        <w:t xml:space="preserve"> сәйкес 2009 жылға арналған аудандық бюджетті атқару барысында секвестрлеуге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2007 жылғы 24 желтоқсандағы № 3-3 “2008 жылға арналған Абай аудандық бюджеті туралы"(08.01.2008 жылғы мемлекеттік тіркеу нөмірі № 5-5-61,“Абай елі” № 1(035) 1-15 қаңтар, 2008 жылғы) шешімнің күші жойылсын.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 Шығыс Қазақстан облысы Әділет департаменті Абай ауданының Әділет басқармасында тіркеуден өткен күннен бастап күшіне енеді.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Б. Тілеубай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1"/>
    <w:bookmarkStart w:name="z26" w:id="2"/>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10-3 шешіміне № 1 қосымша</w:t>
      </w:r>
    </w:p>
    <w:bookmarkEnd w:id="2"/>
    <w:bookmarkStart w:name="z27" w:id="3"/>
    <w:p>
      <w:pPr>
        <w:spacing w:after="0"/>
        <w:ind w:left="0"/>
        <w:jc w:val="left"/>
      </w:pPr>
      <w:r>
        <w:rPr>
          <w:rFonts w:ascii="Times New Roman"/>
          <w:b/>
          <w:i w:val="false"/>
          <w:color w:val="000000"/>
        </w:rPr>
        <w:t xml:space="preserve"> 
      2009 жылға арналған аудандық бюджет</w:t>
      </w:r>
    </w:p>
    <w:bookmarkEnd w:id="3"/>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Абай аудандық мәслихатының 2009.11.23 </w:t>
      </w:r>
      <w:r>
        <w:rPr>
          <w:rFonts w:ascii="Times New Roman"/>
          <w:b w:val="false"/>
          <w:i w:val="false"/>
          <w:color w:val="ff0000"/>
          <w:sz w:val="28"/>
        </w:rPr>
        <w:t>N 17-2</w:t>
      </w:r>
      <w:r>
        <w:rPr>
          <w:rFonts w:ascii="Times New Roman"/>
          <w:b w:val="false"/>
          <w:i w:val="false"/>
          <w:color w:val="ff0000"/>
          <w:sz w:val="28"/>
        </w:rPr>
        <w:t xml:space="preserve"> шешімімен (01.01.2009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28"/>
        <w:gridCol w:w="817"/>
        <w:gridCol w:w="1212"/>
        <w:gridCol w:w="6851"/>
        <w:gridCol w:w="2956"/>
      </w:tblGrid>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r>
              <w:br/>
            </w:r>
            <w:r>
              <w:rPr>
                <w:rFonts w:ascii="Times New Roman"/>
                <w:b w:val="false"/>
                <w:i w:val="false"/>
                <w:color w:val="000000"/>
                <w:sz w:val="20"/>
              </w:rPr>
              <w:t>
бы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1 054 219,0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100 523,0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95 770,0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36 155,0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36 155,0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43 088,0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43 088,0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43 088,0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13 705,0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Өнеркәсіп,көлік,байланыс,қорғаныс жерлеріне және ауылшаруашылығына арналмаған өзге де жерге салынатын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2 021,0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7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4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6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22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9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5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3 847,0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1 497,0</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1 490,0</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1 490,0</w:t>
            </w:r>
          </w:p>
        </w:tc>
      </w:tr>
      <w:tr>
        <w:trPr>
          <w:trHeight w:val="10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1 466,0</w:t>
            </w:r>
          </w:p>
        </w:tc>
      </w:tr>
      <w:tr>
        <w:trPr>
          <w:trHeight w:val="11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1 466,0</w:t>
            </w:r>
          </w:p>
        </w:tc>
      </w:tr>
      <w:tr>
        <w:trPr>
          <w:trHeight w:val="5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1 460,0</w:t>
            </w:r>
          </w:p>
        </w:tc>
      </w:tr>
      <w:tr>
        <w:trPr>
          <w:trHeight w:val="7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948 333,9</w:t>
            </w:r>
          </w:p>
        </w:tc>
      </w:tr>
      <w:tr>
        <w:trPr>
          <w:trHeight w:val="5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948 333,9</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948 333,9</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90 740,9</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857 593,0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5 362,1</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5 362,1</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5 362,1</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41"/>
        <w:gridCol w:w="998"/>
        <w:gridCol w:w="891"/>
        <w:gridCol w:w="927"/>
        <w:gridCol w:w="6234"/>
        <w:gridCol w:w="2332"/>
      </w:tblGrid>
      <w:tr>
        <w:trPr>
          <w:trHeight w:val="27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1 054 219,0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117 771,0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102 774,0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8 455,0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40 648,0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39 866,0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37 428,0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53 671,0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51 024,0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9 042,0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8 987,0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5 955,0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2 928,0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616 343,5</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8 373,0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594 661,5</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594 661,5</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545 987,0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12 195,0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533 792,0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36 933,0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11 741,5</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11 741,5</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13 309,0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13 309,0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5 389,0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110 327,0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99 643,0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94 089,0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10 884,0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3 227,0</w:t>
            </w:r>
          </w:p>
        </w:tc>
      </w:tr>
      <w:tr>
        <w:trPr>
          <w:trHeight w:val="8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3 949,0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6 933,0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25 905,0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20 844,0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10 684,0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10 684,0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26 029,0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18 955,0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18 955,0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3 434,0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83 220,0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56 996,0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56 996,0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56 996,0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12 261,0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24 645,4</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6 384,4</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1 179,4</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1 179,4</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3 640,0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14 621,0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14 621,0</w:t>
            </w:r>
          </w:p>
        </w:tc>
      </w:tr>
      <w:tr>
        <w:trPr>
          <w:trHeight w:val="8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12 621,0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7 436,0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7 436,0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57 671,0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19 375,0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11 200,0</w:t>
            </w:r>
          </w:p>
        </w:tc>
      </w:tr>
      <w:tr>
        <w:trPr>
          <w:trHeight w:val="6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38 296,0</w:t>
            </w:r>
          </w:p>
        </w:tc>
      </w:tr>
      <w:tr>
        <w:trPr>
          <w:trHeight w:val="10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11 186,0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7 649,0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8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2 760,0</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199,1</w:t>
            </w:r>
          </w:p>
        </w:tc>
      </w:tr>
      <w:tr>
        <w:trPr>
          <w:trHeight w:val="2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4"/>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маслихатының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10-3 шешіміне № 2 қосымша</w:t>
      </w:r>
    </w:p>
    <w:bookmarkEnd w:id="4"/>
    <w:bookmarkStart w:name="z29" w:id="5"/>
    <w:p>
      <w:pPr>
        <w:spacing w:after="0"/>
        <w:ind w:left="0"/>
        <w:jc w:val="left"/>
      </w:pPr>
      <w:r>
        <w:rPr>
          <w:rFonts w:ascii="Times New Roman"/>
          <w:b/>
          <w:i w:val="false"/>
          <w:color w:val="000000"/>
        </w:rPr>
        <w:t xml:space="preserve"> 
 2009 жылға арналған Абай ауданының</w:t>
      </w:r>
      <w:r>
        <w:br/>
      </w:r>
      <w:r>
        <w:rPr>
          <w:rFonts w:ascii="Times New Roman"/>
          <w:b/>
          <w:i w:val="false"/>
          <w:color w:val="000000"/>
        </w:rPr>
        <w:t>
бюджетінің даму бағдарламалар тізімі</w:t>
      </w:r>
    </w:p>
    <w:bookmarkEnd w:id="5"/>
    <w:p>
      <w:pPr>
        <w:spacing w:after="0"/>
        <w:ind w:left="0"/>
        <w:jc w:val="both"/>
      </w:pPr>
      <w:r>
        <w:rPr>
          <w:rFonts w:ascii="Times New Roman"/>
          <w:b w:val="false"/>
          <w:i w:val="false"/>
          <w:color w:val="ff0000"/>
          <w:sz w:val="28"/>
        </w:rPr>
        <w:t xml:space="preserve">      Ескерту. 2-қосымшаға өзгерту енгізілді - Шығыс Қазақстан облысы Абай аудандық мәслихатының 2009.04.21 </w:t>
      </w:r>
      <w:r>
        <w:rPr>
          <w:rFonts w:ascii="Times New Roman"/>
          <w:b w:val="false"/>
          <w:i w:val="false"/>
          <w:color w:val="ff0000"/>
          <w:sz w:val="28"/>
        </w:rPr>
        <w:t>N 14-2</w:t>
      </w:r>
      <w:r>
        <w:rPr>
          <w:rFonts w:ascii="Times New Roman"/>
          <w:b w:val="false"/>
          <w:i w:val="false"/>
          <w:color w:val="ff0000"/>
          <w:sz w:val="28"/>
        </w:rPr>
        <w:t xml:space="preserve"> шешімімен (01.01.2009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946"/>
        <w:gridCol w:w="967"/>
        <w:gridCol w:w="988"/>
        <w:gridCol w:w="1370"/>
        <w:gridCol w:w="8347"/>
      </w:tblGrid>
      <w:tr>
        <w:trPr>
          <w:trHeight w:val="14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w:t>
            </w:r>
            <w:r>
              <w:br/>
            </w:r>
            <w:r>
              <w:rPr>
                <w:rFonts w:ascii="Times New Roman"/>
                <w:b w:val="false"/>
                <w:i w:val="false"/>
                <w:color w:val="000000"/>
                <w:sz w:val="20"/>
              </w:rPr>
              <w:t>
алдық</w:t>
            </w:r>
            <w:r>
              <w:br/>
            </w:r>
            <w:r>
              <w:rPr>
                <w:rFonts w:ascii="Times New Roman"/>
                <w:b w:val="false"/>
                <w:i w:val="false"/>
                <w:color w:val="000000"/>
                <w:sz w:val="20"/>
              </w:rPr>
              <w:t>
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даму бағдарламалары</w:t>
            </w:r>
          </w:p>
        </w:tc>
      </w:tr>
      <w:tr>
        <w:trPr>
          <w:trHeight w:val="3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r>
      <w:tr>
        <w:trPr>
          <w:trHeight w:val="9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6"/>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маслихатының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10-3 шешіміне № 3 қосымша</w:t>
      </w:r>
    </w:p>
    <w:bookmarkEnd w:id="6"/>
    <w:bookmarkStart w:name="z31" w:id="7"/>
    <w:p>
      <w:pPr>
        <w:spacing w:after="0"/>
        <w:ind w:left="0"/>
        <w:jc w:val="left"/>
      </w:pPr>
      <w:r>
        <w:rPr>
          <w:rFonts w:ascii="Times New Roman"/>
          <w:b/>
          <w:i w:val="false"/>
          <w:color w:val="000000"/>
        </w:rPr>
        <w:t xml:space="preserve"> 
2009 жылға арналған Абай ауданының бюджеті бойынша</w:t>
      </w:r>
      <w:r>
        <w:br/>
      </w:r>
      <w:r>
        <w:rPr>
          <w:rFonts w:ascii="Times New Roman"/>
          <w:b/>
          <w:i w:val="false"/>
          <w:color w:val="000000"/>
        </w:rPr>
        <w:t>
секвестрлеуге жатпайтын бағдарламалары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889"/>
        <w:gridCol w:w="1381"/>
        <w:gridCol w:w="1082"/>
        <w:gridCol w:w="1402"/>
        <w:gridCol w:w="7940"/>
      </w:tblGrid>
      <w:tr>
        <w:trPr>
          <w:trHeight w:val="19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w:t>
            </w:r>
            <w:r>
              <w:br/>
            </w:r>
            <w:r>
              <w:rPr>
                <w:rFonts w:ascii="Times New Roman"/>
                <w:b w:val="false"/>
                <w:i w:val="false"/>
                <w:color w:val="000000"/>
                <w:sz w:val="20"/>
              </w:rPr>
              <w:t>
алдық</w:t>
            </w:r>
            <w:r>
              <w:br/>
            </w:r>
            <w:r>
              <w:rPr>
                <w:rFonts w:ascii="Times New Roman"/>
                <w:b w:val="false"/>
                <w:i w:val="false"/>
                <w:color w:val="000000"/>
                <w:sz w:val="20"/>
              </w:rPr>
              <w:t>
топ</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 ЖӘНЕ НЕСИЕЛЕУ.</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3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9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Б. Тәттібеков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