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3811" w14:textId="3e838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ауданының Байқошқар ауылдық округіне ветеринарлық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2008 жылғы 2 желтоқсандағы N 126 қаулысы. Шығыс Қазақстан облысы Әділет департаментінің Аягөз аудандық әділет басқармасында 2008 жылғы 4 желтоқсанда N 5-6-81 тіркелді. Күші жойылды - Аягөз ауданы әкімдігінің 2009 жылғы 29 мамырдағы N 612 қаулысымен</w:t>
      </w:r>
    </w:p>
    <w:p>
      <w:pPr>
        <w:spacing w:after="0"/>
        <w:ind w:left="0"/>
        <w:jc w:val="both"/>
      </w:pPr>
      <w:r>
        <w:rPr>
          <w:rFonts w:ascii="Times New Roman"/>
          <w:b w:val="false"/>
          <w:i w:val="false"/>
          <w:color w:val="ff0000"/>
          <w:sz w:val="28"/>
        </w:rPr>
        <w:t xml:space="preserve">      Ескерту. Күші жойылды - Аягөз ауданы әкімдігінің 2009.05.29 N 612 қаулысымен. </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31 бабының 1 тармағының </w:t>
      </w:r>
      <w:r>
        <w:rPr>
          <w:rFonts w:ascii="Times New Roman"/>
          <w:b w:val="false"/>
          <w:i w:val="false"/>
          <w:color w:val="000000"/>
          <w:sz w:val="28"/>
        </w:rPr>
        <w:t>18) тармақшасын</w:t>
      </w:r>
      <w:r>
        <w:rPr>
          <w:rFonts w:ascii="Times New Roman"/>
          <w:b w:val="false"/>
          <w:i w:val="false"/>
          <w:color w:val="000000"/>
          <w:sz w:val="28"/>
        </w:rPr>
        <w:t xml:space="preserve"> және Қазақстан Республикасының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 басшылыққа ала отырып, Аягөз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Аягөз ауданының Байқошқар ауылдық округі бруцеллез ауруынан қолайсыз мекен деп жариялансын.</w:t>
      </w:r>
      <w:r>
        <w:br/>
      </w:r>
      <w:r>
        <w:rPr>
          <w:rFonts w:ascii="Times New Roman"/>
          <w:b w:val="false"/>
          <w:i w:val="false"/>
          <w:color w:val="000000"/>
          <w:sz w:val="28"/>
        </w:rPr>
        <w:t>
</w:t>
      </w:r>
      <w:r>
        <w:rPr>
          <w:rFonts w:ascii="Times New Roman"/>
          <w:b w:val="false"/>
          <w:i w:val="false"/>
          <w:color w:val="000000"/>
          <w:sz w:val="28"/>
        </w:rPr>
        <w:t>
      2. Аягөз ауданының Байқошқар ауылдық округі карантинді аймақ деп танылып, 2009 жылға ветеринариялық шектеу қойылсын.</w:t>
      </w:r>
      <w:r>
        <w:br/>
      </w:r>
      <w:r>
        <w:rPr>
          <w:rFonts w:ascii="Times New Roman"/>
          <w:b w:val="false"/>
          <w:i w:val="false"/>
          <w:color w:val="000000"/>
          <w:sz w:val="28"/>
        </w:rPr>
        <w:t>
</w:t>
      </w:r>
      <w:r>
        <w:rPr>
          <w:rFonts w:ascii="Times New Roman"/>
          <w:b w:val="false"/>
          <w:i w:val="false"/>
          <w:color w:val="000000"/>
          <w:sz w:val="28"/>
        </w:rPr>
        <w:t>
      3. Аудандық аумақтық ауыл шаруашылық инспекциясының мемлекеттік ветеринарлық бас инспекторына (С. Докуртов) (келісімі бойынша), аудандық санитарлық эпидемиологиялық қадағалау басқармасына (Б. Тлебалдин) (келісімі бойынша), аудандық ішкі істер бөліміне (С. Кайпеков) (келісімі бойынша) жеке және заңды тұлғалармен орындауға міндетті ветеринариялық іс-шараларды ұйымдастыру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С. Байжановқа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кейін қолданысқа енгізіледі.</w:t>
      </w:r>
    </w:p>
    <w:bookmarkEnd w:id="0"/>
    <w:p>
      <w:pPr>
        <w:spacing w:after="0"/>
        <w:ind w:left="0"/>
        <w:jc w:val="both"/>
      </w:pPr>
      <w:r>
        <w:rPr>
          <w:rFonts w:ascii="Times New Roman"/>
          <w:b w:val="false"/>
          <w:i/>
          <w:color w:val="000000"/>
          <w:sz w:val="28"/>
        </w:rPr>
        <w:t>      Аудан әкімі                 Н. Әзімбаев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