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c458" w14:textId="99ac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Мүгедектердің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2008 жылғы 5      наурыздағы N 52 қаулысы. Шығыс Қазақстан облысы Әділет департаментінің      Бородулиха ауданындағы Әділет басқармасында 2008 жылғы 21 наурызда N 5-8-57 тіркелді. Күші жойылды - Шығыс Қазақстан облысы Бородулиха ауданының әкімдігінің 2013 жылғы 29 наурыздағы № 669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Бородулиха ауданының әкімдігінің 2013.03.29 № 669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15 мамырдағы № 251 Еңбек кодексінің 18-бабының </w:t>
      </w:r>
      <w:r>
        <w:rPr>
          <w:rFonts w:ascii="Times New Roman"/>
          <w:b w:val="false"/>
          <w:i w:val="false"/>
          <w:color w:val="000000"/>
          <w:sz w:val="28"/>
        </w:rPr>
        <w:t>7–тармағы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қантардағы № 148 «Қазақстан Республикасындағы жергілікті мемлекеттік басқару туралы» Занының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13 -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2005 жылғы 13 сәуірдегі № 39 «Қазақстан Республикасындағы мүгедектерді әлеуметтік қорғау туралы» Занының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Бородулиха ауданының жұмыс берушілеріне жалпы жұмыс орны санынан үш пайыз мөлшерінде мүгедектерге арналған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С.Т.Урашеваға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Бородулиха ауданының Әділет басқармасында мемлекеттік тіркеуден өткеннен кейін өз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 Т. Әбілмәжінов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