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d593" w14:textId="c7ad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Тамақ өнімдеріне арналған бағаның қымбаттағанына байланысты мемлекеттік  
атаулы әлеуметтік көмек және 18 жасқа дейінгі балаларына мемлекеттік      жәрдемақы алатындардың ішінен шыққан жанұяларға әлеуметтік көмек көрсетудің нұсқаулық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2008 жылғы 3      желтоқсандағы N 13-2-IV шешімі. Шығыс Қазақстан облысы Әділет             Департаментінің Бородулиха ауданындағы Әділет басқармасында 2008 жылғы 3  желтоқсанда N 5-8-70 тіркелді. Күші жойылды - Шығыс Қазақстан облысы Бородулиха аудандық мәслихатының 2009 жылғы 11 тамыздағы N 19-4-IV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Бородулиха аудандық маслихатының 2009.08.11 N 19-4-IV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Атауға өзгерту енгізілді, мәтінде "ереже" сөзі "нұсқаулық" сөзімен ауыстырылды - Шығыс Қазақстан облысы Бородулиха аудандық мәслихатының 2009.04.21 </w:t>
      </w:r>
      <w:r>
        <w:rPr>
          <w:rFonts w:ascii="Times New Roman"/>
          <w:b w:val="false"/>
          <w:i w:val="false"/>
          <w:color w:val="000000"/>
          <w:sz w:val="28"/>
        </w:rPr>
        <w:t>N 17-9-IV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жылы 23 қантардағы № 148-II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>, аудандық мәслихат сессиясының 2008 жылғы 9 қазандағы № 12-6-IV «Аудандық мәслихаттың 2007 жылғы 19 желтоқсандағы № 3-3-IV «2008 жылға арналған аудан бюджеті туралы» шешіміне өзгерістер мен толықтырулар енгізу туралы» (нормативтік құқықтық актілерді мемлекеттік тіркеу тізілімінде 2008 жылы 23 қазанда № 5-8-66 санымен тіркелген, аудандық «Пульс района» газетінің 2008 жылы 31 қазандағы № 47 (6254) жарияланған) шешімі негізінде, Қазақстан Республикасы Үкіметінің 2008 жылғы 31 мамырдағы № 530 «Қазақстан Республикасы азаматтарының жекелеген санаттарын қосымша әлеуметтік қолдау жөніндегі 2008-2011 жылдпрға арналған іс-шаралар жоспарын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Бородулиха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Қоса беріліп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отырған Тамақ өнімдеріне арналған бағаның қымбаттағанына байланысты мемлекеттік атаулы әлеуметтік көмек және 18 жасқа дейінгі балаларына мемлекеттік жәрдемақы алатындардың ішінен шыққан жанұяларға әлеуметтік көмек көрсетудің нұсқаулық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тіркеуден өткен күннен бастап күшіне енеді және рәсми жарияланғаннан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       Ү. Эфендиев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 Б. Аргумбаев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13-2-IV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Тамақ өнімдеріне арналған бағаның қымбаттағанына</w:t>
      </w:r>
      <w:r>
        <w:br/>
      </w:r>
      <w:r>
        <w:rPr>
          <w:rFonts w:ascii="Times New Roman"/>
          <w:b/>
          <w:i w:val="false"/>
          <w:color w:val="000000"/>
        </w:rPr>
        <w:t>
байланысты мемлекеттік атаулы әлеуметтік көмек</w:t>
      </w:r>
      <w:r>
        <w:br/>
      </w:r>
      <w:r>
        <w:rPr>
          <w:rFonts w:ascii="Times New Roman"/>
          <w:b/>
          <w:i w:val="false"/>
          <w:color w:val="000000"/>
        </w:rPr>
        <w:t>
және 18 жасқа дейінгі балаларына мемлекеттік</w:t>
      </w:r>
      <w:r>
        <w:br/>
      </w:r>
      <w:r>
        <w:rPr>
          <w:rFonts w:ascii="Times New Roman"/>
          <w:b/>
          <w:i w:val="false"/>
          <w:color w:val="000000"/>
        </w:rPr>
        <w:t>
жәрдемақы алатындардың ішінен шыққан жанұяларға</w:t>
      </w:r>
      <w:r>
        <w:br/>
      </w:r>
      <w:r>
        <w:rPr>
          <w:rFonts w:ascii="Times New Roman"/>
          <w:b/>
          <w:i w:val="false"/>
          <w:color w:val="000000"/>
        </w:rPr>
        <w:t>
әлеуметтік көмек көрсетудің</w:t>
      </w:r>
      <w:r>
        <w:br/>
      </w:r>
      <w:r>
        <w:rPr>
          <w:rFonts w:ascii="Times New Roman"/>
          <w:b/>
          <w:i w:val="false"/>
          <w:color w:val="000000"/>
        </w:rPr>
        <w:t>
Нұсқаулық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Нұсқаулық Қазақстан Республикасының 2001 жылы 23 қантардағы № 148-II «Қазақстан Республикасындағы жергілікті мемлекеттік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мәслихаттың 2008 жылғы 9 қазандағы № 12-6-IV «Аудандық мәслихаттың 2007 жылғы 19 желтоқсандағы № 3-3-IV «2008 жылға арналған аудан бюджеті туралы» шешіміне өзгерістер мен толықтырулар енгізу туралы» (нормативтік құқықтық актілерді мемлекеттік тіркеу тізілімінде 2008 жылы 23 қазанда № 5-8-66 санымен тіркелген, аудандық «Пульс района» газетінің 2008 жылы 31 қазандағы № 47 (6254) жарияланған) шешімі негізінде, Қазақстан Республикасы Үкіметінің 2008 жылғы 31 мамырдағы № 530 «Қазақстан Республикасы азаматтарының жекелеген санаттарын қосымша әлеуметтік қолдау жөніндегі 2008-2011 жылдпрға арналған іс-шаралар жоспарын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әзірленді.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Әлеуметтік көмекті тағайындау.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Тақырыпқа өзгерту енгізілді - Шығыс Қазақстан облысы Бородулиха аудандық мәслихатының 2009.04.21 </w:t>
      </w:r>
      <w:r>
        <w:rPr>
          <w:rFonts w:ascii="Times New Roman"/>
          <w:b w:val="false"/>
          <w:i w:val="false"/>
          <w:color w:val="ff0000"/>
          <w:sz w:val="28"/>
        </w:rPr>
        <w:t>N 17-9-IV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тамақ өнімдеріне арналған бағаның қымбаттағанына байланысты келесі жанұяларға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18 жасқа дейінгі балаларына ай сайынға әлеуметтік жәрдемақы алатындар;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2008 жылдың ағымдағы тоқсанында жәрдемақының осы түріне ресімделген және Бородулиха ауданы аумағында тұрақты тұратын мемлекеттік атаулы әлеуметтік көмек (жанұяға бір рет асептелетін) алатындар.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көмектің көлемі аудандық бюджеттің мүмкіндіктері бойынша 4 еселі айлық есептік көрсеткіш көлемінде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 бір рет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көмекті алушылардың тізімі «Мемлекеттік атаулы әлеуметтік көмекті» және «Мемлекеттік балалар жәрдемақысын» алатындардың базасына сәйкес құрылады.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Әлеуметтік көмекті төлеу.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Әлеуметтік көмекті төлеу Бородулиха ауданының екінші деңгейдегі банктерінің бөлімшелерінде іске асырылады.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4. Қаржыландыру көздері.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Әлеуметтік көмекті қаржыландыру көзі аудандық бюджет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   С. Гальченко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