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eadd" w14:textId="a13e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Жазалау түрінде қоғамдық жұмыстарға тартылатын сотталғандар еңбегін қолдану үшін объектілер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әкімдігінің 2008 жылғы 28 қаңтардағы  N 37 қаулысы. Шығыс Қазақстан облысы Әділет департаментінің Жарма аудандық Әділет басқармасында 2008 жылғы 7 ақпанда N 5-10-56 тіркелді. Күші жойылды - ШҚО Жарма ауданы әкімдігінің 2010 жылғы 16 сәуірдегі N 147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ШҚО Жарма ауданы әкімдігінің 2010.04.16  N 147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жергілікті мемлекеттік басқару туралы»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Қылмыстық атқару кодексінің 30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Жарма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жазалау түрінде қоғамдық жұмыстарға сотталғандар еңбегін қолдану үшін объектілердің тізімі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бакылау жасау аудан әкімінің орынбасары С.М. Брынзовқа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қолданысқа ресми жарияланғаннан кейін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 Д. Мусин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Жарма ауданы әкімдігінің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қаңтар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Жазалау түрінде қоғамдық жұмыстарға тартылытын </w:t>
      </w:r>
      <w:r>
        <w:br/>
      </w:r>
      <w:r>
        <w:rPr>
          <w:rFonts w:ascii="Times New Roman"/>
          <w:b/>
          <w:i w:val="false"/>
          <w:color w:val="000000"/>
        </w:rPr>
        <w:t>
сотталғандар еңбегін қолдау үшін объектілер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3739"/>
        <w:gridCol w:w="3582"/>
        <w:gridCol w:w="4934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аталуы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 жайы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түрі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«Ақжал ауылдық  округі әкімінің  аппараты»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Ақжал ауылдық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 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«Әуезов кенттік  округі әкімінің  аппараты»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кентінің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ауылдық  округі әкімінің  аппараты»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ауылдық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«Божығұр ауылдық  округі әкімінің  аппараты»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Божығұр ауылдық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«Бірлік ауылдық  округі әкімінің  аппараты»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«Белтерек ауылдық  округі әкімінің  аппараты»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Белтерек ауылдық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«Бірлікшіл ауылдық  округі әкімінің  аппараты»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Бірлікшіл ауылдық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«Георгиевка  ауылдық округі  әкімінің аппараты» 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Қалбатау ауылдық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«Делбегетей  ауылдық округі  әкімінің аппараты» 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Делбегетей  ауылдық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«Жәйма ауылдық  округі әкімінің  аппараты»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Жәйма ауылдык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«Жарық ауылдық  округі әкімінің  аппараты»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ауылдык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«Жарма кенттік  округі әкімінің  аппараты»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кентінің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«Жаңғызтөбе  кенттік округі  әкімінің аппараты» 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Жаңғызтөбе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«Қарасу ауылдық  округі әкімінің  аппараты»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«Қаратөбе ауылдық  округі әкімінің  аппараты»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«Қапанбұлақ  ауылдық округі  әкімінің аппараты» 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Қапанбұлақ  ауылдык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«Қызылағаш ауылдык  округі әкімінің  аппараты»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ауылдык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«Суықбұлақ кенттік  округі әкімінің  аппараты»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Суықбұлак  кентінің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«Терістанбалы  ауылдық округі  әкімінің аппараты» 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Терістанбалы  ауылдык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«Үшбиік ауылдық  округі әкімінің  аппараты»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Үшбиік ауылдық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«Шалабай ауылдық  округі әкімінің  аппараты»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Шалабай ауылдық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«Шар қалалық  округі әкімінің  аппараты»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 қалалық  әкімшілігі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«Ақжал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Ақжал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«Бақыршық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кенті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«В. Маяковский  атындағы негізгі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Салқынтөбе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«Ш.Уалиханов  атындағы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Сұлусары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«Бірлік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«Қажыгелді  атындағы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Белтерек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 атындағы көп  салалы гимназия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Қалбатау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«Қонырбиік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Қонырбиік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Жайма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атындағы  орта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«Жаңғызтөбе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Жаңғызтөбе кенті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«Қарасу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«Д. Қалматаев  атындағы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 Хасенұлы  атындағы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Қапанбұлақ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«Қызылағаш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«Суықбұлақ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Суықбулақ кенті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«Терістанбалы  негізгі мектебі» 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Терістанбалы 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«Ақтайлақ би  атындағы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Үшбиік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«Н. Крупская  атындағы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Шалабай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 Көбдіков  атындағы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 қаласы Е. Боранбаев  атындагы көшесі № 20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«П. Теряев  атындағы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кенті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 атындағы  орта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 қаласы Варепа   атындағы көшесі № 160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«Әлімбетов  атындағы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Егінбұлақ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«Балықтыкөл  негізгі мектебі» 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марта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«Верный путь  атындағы негізгі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Үкілі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«Георгиевка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Қалбатау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«Карелина  атындағы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 қаласы  Қабанбай атындағы  көшесі № 119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«Кезенсу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Кезенсу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«Көшек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Көшек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«Лекеров атындағы   негізгі мектебі» 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«Малай атындағы  негізгі мектебі» 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«Маяковский  атындағы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Қалбатау ауылы  Ахтамберды жырау  атындағы көшесі № 29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«Тұрсынов  атындағы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 қаласы Абая  атындағы көшесі № 56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«Шакенов атындағы   орта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Жанаөзен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«Шарипов атындағы   негізгі мектебі» 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Былқылдақ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«Шевченко атындағы  негізгі мектебі» 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236 орта  мектебі» ММ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ауылы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 тазалау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Жарма аудан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басшысы                     М. Каримов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