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16e1b" w14:textId="0316e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жылға арналған аудандық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аудандық мәслихатының 2008 жылғы 29 желтоқсандағы N 9/2-IV шешімі. Шығыс Қазақстан облысы Әділет департаментінің Жарма аудандық әділет басқармасында 2009 жылғы 06 қаңтарда N 5-10-73 тіркелді. Қабылданған мерзімінің бітуіне байланысты күші жойылды - Жарма аудандық мәслихатының 2010 жылғы 05 ақпандағы № 29/4-15 хаты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Қабылданған мерзімінің бітуіне байланысты күші жойылды - (Жарма аудандық мәслихатының 2010.02.05 № 29/4-15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240</w:t>
      </w:r>
      <w:r>
        <w:rPr>
          <w:rFonts w:ascii="Times New Roman"/>
          <w:b w:val="false"/>
          <w:i w:val="false"/>
          <w:color w:val="000000"/>
          <w:sz w:val="28"/>
        </w:rPr>
        <w:t xml:space="preserve">- баптарына, «Қазақстан Республикасындағы жергілікті мемлекеттік басқару туралы»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«2009 жылға арналған республикалық бюджет туралы»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Шығыс Қазақстан облыстық мәслихат сессиясының 2008 жылғы 19 желтоқсандағы № 10/129-IV «2009 жылға арналған облыстық бюджет туралы»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2009 жылға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№ 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2 466 464,1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622 303,0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- 1889,0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808,0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1 841 464,1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субвенция - 1 482 256,0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359 208,1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- 2 471 795,6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Бюджет (профицит) тапшылығы – 5331,5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(профицитті пайдалану) – -5331,5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1-тармақ жаңа редакцияда - Жарма аудандық мәслихатының  2009.11.24 </w:t>
      </w:r>
      <w:r>
        <w:rPr>
          <w:rFonts w:ascii="Times New Roman"/>
          <w:b w:val="false"/>
          <w:i w:val="false"/>
          <w:color w:val="000000"/>
          <w:sz w:val="28"/>
        </w:rPr>
        <w:t>№ 16/2-IV</w:t>
      </w:r>
      <w:r>
        <w:rPr>
          <w:rFonts w:ascii="Times New Roman"/>
          <w:b w:val="false"/>
          <w:i/>
          <w:color w:val="80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3-тармақтан</w:t>
      </w:r>
      <w:r>
        <w:rPr>
          <w:rFonts w:ascii="Times New Roman"/>
          <w:b w:val="false"/>
          <w:i/>
          <w:color w:val="800000"/>
          <w:sz w:val="28"/>
        </w:rPr>
        <w:t xml:space="preserve"> қараңыз)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қазынашылық бөлімі 2009 жылдың 1 қаңтарынан бастап белгіленген нормативтер бойынша тиісті бюджеттерге кірістер сомаларын есепке алуды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Облыстық бюджеттен түсетін 2009 жылға арналған бюджеттік субвенция көлемі 1 482 256 мың теңге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Республикалық трансферттер есебінен нысаналы ағымдағы трансферттерге мынадай көлемде – 38042,3 мың теңге қарастырылып: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білім беру бағдарламаларына 24658,0 мың теңге бөлінсін;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орта және жалпы орта білім беретін мемлекеттік мекемелердегі физика, химия, биология кабинеттерін оқу жабдығымен жарақтандыруға – 11430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берудің мемлекеттік жүйесіне оқытудың жаңа технологияларын енгізуге – 11766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әлеуметтік көмек және әлеуметтік қамсыздандыру бағдарламаларына 10711 мың теңге бөлінсін,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көмекке – 5798,0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жасқа дейінгі балаларға мемлекеттік көмекке – 4913,0 мың 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ауылдық елді мекендер саласының мамандарын әлеуметтік қолдау шараларын іске асыру үшін 2673,3 мың теңге бөлінсін,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мамандарына – 2317,0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сала мамандарына – 89,0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спорт мамандарына – 267,3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трансферттер есебінен даму бағдарламасына 4203 мың теңге бөлініп, сумен қамтамасыз ету жүйесін дамытуға бағытталсын.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4-1) </w:t>
      </w:r>
      <w:r>
        <w:rPr>
          <w:rFonts w:ascii="Times New Roman"/>
          <w:b w:val="false"/>
          <w:i w:val="false"/>
          <w:color w:val="000000"/>
          <w:sz w:val="28"/>
        </w:rPr>
        <w:t>Өңірлік жұмыспен қамту мен кадрларды қайта даярлау стратегиясын іске асыру үшін республикалық трансферттер есебінен нысаналы ағымдағы трансферттерге мынадай көлемде – 280 799,0 мың теңге қарастырылып: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өңірлік жұмыспен қамту және кадрларды қайта даярлау стратегиясын іске асыру шеңберінде білім беру объектілерін күрделі, ағымды жөндеуіне – 15002,0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әлеуметтік жұмыс орындар және жастар тәжірибесі бағдарламасын кеңейтуге республикалық трансферттер есебінен 1425,0 мың теңге бөлінсін;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 үшін 7326,0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көркейтуге 4875,0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ұстауға 245 959,0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4-2)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республикалық трансферттер есебінен әлеуметтік көмек және әлеуметтік қамсыздандыру бағдарламалары 612,0 мың теңгеге кемітілсін,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кейбір санаттағы азаматтарға (ҰОС ардагерлері мен мүгедектері және соларға теңестірілген тұлғалар) материалдық көмек 344,0 мың теңгеге облыстық трансферттер есебінен кемітілсін;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Ауғанстанда қайтыс болғандардың семьяларына материалдық көмек көрсетуге 120 мың теңгеге;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облысқа еңбегі сіңген зейнеткерлерге материалдық көмек көрсету 48,0 мың теңгеге;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«Алтын алқа», «Күміс алқа» алған көп балалы аналарға немесе «Батыр-ана» атағын алған және 1,2 дәрежелі «Ана даңқы» орденімен марапатталған аналарға материалдық көмек көрсету 380,0 мың теңгеге.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4-3)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әлеуметтік көмек және әлеуметтік қамсыздандыру бағдарламаларына 572,2 мың теңге бөлінсін,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көмекке – 116,0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жасқа дейінгі балаларға мемлекеттік көмекке – 44,0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Республикасына еңбегі сіңген зейнеткерлерге материалдық көмек көрсетуге 24,0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бірге тұратын төрт және одан да көп балалы аналарға материалдық көмек көрсетуге 360,0 мың теңге облыстық трансферттер есебінен бөлінсін;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мекендердегі денсаулық сақтау саласының мамандарын әлеуметтік қолдау шараларын іске асыру үшін 2546,1 мың теңге бөлінді.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4-4)</w:t>
      </w:r>
      <w:r>
        <w:rPr>
          <w:rFonts w:ascii="Times New Roman"/>
          <w:b w:val="false"/>
          <w:i w:val="false"/>
          <w:color w:val="000000"/>
          <w:sz w:val="28"/>
        </w:rPr>
        <w:t xml:space="preserve"> өңірлік жұмыспен қамту мен кадрларды қайта даярлау стратегиясын іске асыру үшін жергілікті бюджет есебінен мынадай көлемде – 2824,0 мың теңге қарастырылсын, оның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көркейтуге 1129,0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 үшін 1695,0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4-5)</w:t>
      </w:r>
      <w:r>
        <w:rPr>
          <w:rFonts w:ascii="Times New Roman"/>
          <w:b w:val="false"/>
          <w:i w:val="false"/>
          <w:color w:val="000000"/>
          <w:sz w:val="28"/>
        </w:rPr>
        <w:t xml:space="preserve"> өңірлік жұмыспен қамту және кадрларды қайта даярлау стратегиясын іске асыру шеңберінде білім беру объектілерін күрделі, ағымды жөндеуіне – 13098,0 мың теңге балалар үшін қосымша білім беру бағдарламасынан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4-6)</w:t>
      </w:r>
      <w:r>
        <w:rPr>
          <w:rFonts w:ascii="Times New Roman"/>
          <w:b w:val="false"/>
          <w:i w:val="false"/>
          <w:color w:val="000000"/>
          <w:sz w:val="28"/>
        </w:rPr>
        <w:t xml:space="preserve"> 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ұстауға 101489,0 мың теңге бөлініп, оның 78552,0 мың теңгесі автомобиль жолдарының жұмыс істеуін қамтамасыз ету бағдарламасынан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4-тармақ 4-1 - 4-6 тармақшалармен толықтырылды. 4-1, 4-2, 4-3 тармақшаларға өзгерістер енгізілді - Жарма аудандық мәслихатының 2009.04.22 </w:t>
      </w:r>
      <w:r>
        <w:rPr>
          <w:rFonts w:ascii="Times New Roman"/>
          <w:b w:val="false"/>
          <w:i w:val="false"/>
          <w:color w:val="000000"/>
          <w:sz w:val="28"/>
        </w:rPr>
        <w:t>№ 13/4-IV</w:t>
      </w:r>
      <w:r>
        <w:rPr>
          <w:rFonts w:ascii="Times New Roman"/>
          <w:b w:val="false"/>
          <w:i/>
          <w:color w:val="80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7-тармақтан</w:t>
      </w:r>
      <w:r>
        <w:rPr>
          <w:rFonts w:ascii="Times New Roman"/>
          <w:b w:val="false"/>
          <w:i/>
          <w:color w:val="800000"/>
          <w:sz w:val="28"/>
        </w:rPr>
        <w:t xml:space="preserve"> қараңыз); 2009.07.17 </w:t>
      </w:r>
      <w:r>
        <w:rPr>
          <w:rFonts w:ascii="Times New Roman"/>
          <w:b w:val="false"/>
          <w:i w:val="false"/>
          <w:color w:val="000000"/>
          <w:sz w:val="28"/>
        </w:rPr>
        <w:t>№ 14/4-IV</w:t>
      </w:r>
      <w:r>
        <w:rPr>
          <w:rFonts w:ascii="Times New Roman"/>
          <w:b w:val="false"/>
          <w:i/>
          <w:color w:val="80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6-тармақтан</w:t>
      </w:r>
      <w:r>
        <w:rPr>
          <w:rFonts w:ascii="Times New Roman"/>
          <w:b w:val="false"/>
          <w:i/>
          <w:color w:val="800000"/>
          <w:sz w:val="28"/>
        </w:rPr>
        <w:t xml:space="preserve"> қараңыз); 2009.11.24 </w:t>
      </w:r>
      <w:r>
        <w:rPr>
          <w:rFonts w:ascii="Times New Roman"/>
          <w:b w:val="false"/>
          <w:i w:val="false"/>
          <w:color w:val="000000"/>
          <w:sz w:val="28"/>
        </w:rPr>
        <w:t>№ 16/2-IV</w:t>
      </w:r>
      <w:r>
        <w:rPr>
          <w:rFonts w:ascii="Times New Roman"/>
          <w:b w:val="false"/>
          <w:i/>
          <w:color w:val="80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3-тармақтан</w:t>
      </w:r>
      <w:r>
        <w:rPr>
          <w:rFonts w:ascii="Times New Roman"/>
          <w:b w:val="false"/>
          <w:i/>
          <w:color w:val="800000"/>
          <w:sz w:val="28"/>
        </w:rPr>
        <w:t xml:space="preserve"> қараңыз)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238-бабының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 сәйкес ауылдық (селолық) жердегі жұмысы үшін білім беру, мәдениет, әлеуметтік қамсыздандыру бөлімдерінің азаматтық қызметкерлерінің лауазымдық айлық жалақыларын 25 пайызға көтеру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Ауылдық (селолық) жердегі жұмысы үшін лауазымдық айлық ақыларын көтеру белгіленген әлеуметтік қамтамасыз ету, білім және мәдениет мамандары лауазымдарының тізбесі 2008 жылғы 10 сәуірдегі № 117 Жарма ауданы әкімдігінің қаулысына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Оқу орындарын бітіріп ауылды жерде жұмыс істеуге ниеті бар жас мамандарға (ұстаздар, дәрігерлер) материалдық көмек көрсету 150 мың теңгеден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Ауылдық жерлерде тұратын денсаулық сақтау, білім беру, әлеуметтік қамтамасыз ету, мәдениет мамандарына отын сатып алу үшін 5000 теңгеден қарастырылсын.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Аудандық жергілікті атқарушы органының 2009 жылға арналған резерві 26 690 мың теңге болып бекітілсін, оның ішінде; төтенше жағдайларды жою резерві – 6 672, шұғыл шығындарға арналған резерв – 19 518, сот шешімдері бойынша міндеттемелерді орындау резерві – 500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Жарма ауданының жергілікті атқарушы органының 2009 - 2011 жылдарға арналған ауданның әлеуметтік-экономикалық дамуының орта мерзімдік жоспары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Аудандық бюджетті дамытудың бюджеттік бағдарламаларының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№ 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Аудандық бюджетті орындау үрдісінде жергілікті бюджеттік бағдарламалардың секвестірлеуге жатпайтыны </w:t>
      </w:r>
      <w:r>
        <w:rPr>
          <w:rFonts w:ascii="Times New Roman"/>
          <w:b w:val="false"/>
          <w:i w:val="false"/>
          <w:color w:val="000000"/>
          <w:sz w:val="28"/>
        </w:rPr>
        <w:t>№ 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Осы шешім 2009 жылғы 1 қаңтардан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 Р. Нұрғалиев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Жарма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 Д. Садықов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Жарма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2008 жылғы 29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9/2-IV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шешіміне № 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1-қосымша жаңа редакцияда - Жарма аудандық мәслихатының 2009.11.24 </w:t>
      </w:r>
      <w:r>
        <w:rPr>
          <w:rFonts w:ascii="Times New Roman"/>
          <w:b w:val="false"/>
          <w:i w:val="false"/>
          <w:color w:val="000000"/>
          <w:sz w:val="28"/>
        </w:rPr>
        <w:t>№ 16/2-IV</w:t>
      </w:r>
      <w:r>
        <w:rPr>
          <w:rFonts w:ascii="Times New Roman"/>
          <w:b w:val="false"/>
          <w:i/>
          <w:color w:val="80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3-тармақтан</w:t>
      </w:r>
      <w:r>
        <w:rPr>
          <w:rFonts w:ascii="Times New Roman"/>
          <w:b w:val="false"/>
          <w:i/>
          <w:color w:val="800000"/>
          <w:sz w:val="28"/>
        </w:rPr>
        <w:t xml:space="preserve"> қараңыз)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599"/>
        <w:gridCol w:w="680"/>
        <w:gridCol w:w="700"/>
        <w:gridCol w:w="9188"/>
        <w:gridCol w:w="2055"/>
      </w:tblGrid>
      <w:tr>
        <w:trPr>
          <w:trHeight w:val="6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теңге)</w:t>
            </w:r>
          </w:p>
        </w:tc>
      </w:tr>
      <w:tr>
        <w:trPr>
          <w:trHeight w:val="6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2466464,1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622303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209766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209766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салынатын табыстардан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жеке табыс салығы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184780</w:t>
            </w:r>
          </w:p>
        </w:tc>
      </w:tr>
      <w:tr>
        <w:trPr>
          <w:trHeight w:val="3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салынбайтын табыстардан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жеке табыс салығы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19633</w:t>
            </w:r>
          </w:p>
        </w:tc>
      </w:tr>
      <w:tr>
        <w:trPr>
          <w:trHeight w:val="36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біржолғы талон бойынша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асыратын жеке тұлғалардан алынатын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салынатын шетелдік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 табыстардан ұсталатын жеке табыс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211105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211105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211105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176299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120877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мүлкіне салынатын салық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119000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25822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</w:t>
            </w:r>
          </w:p>
        </w:tc>
      </w:tr>
      <w:tr>
        <w:trPr>
          <w:trHeight w:val="6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 шаруашылығына арналмаған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салынатын жер салығы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</w:t>
            </w:r>
          </w:p>
        </w:tc>
      </w:tr>
      <w:tr>
        <w:trPr>
          <w:trHeight w:val="6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18468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22700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iшкi салықтар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21813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Өндірушілер көтерме саудада сататын өзі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өндіретін бензин (авиациялық бензинді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Өндірушілер көтерме саудада сататын, өзі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өндіретін дизель отыны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Өндірушілер бөлшек саудада өткізетін өз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өндірісінің (авиациялықты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қоспағанда), сондай-ақ өзінің өндірістің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пайдаланатын бензин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</w:t>
            </w:r>
          </w:p>
        </w:tc>
      </w:tr>
      <w:tr>
        <w:trPr>
          <w:trHeight w:val="6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лицензиялық алым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</w:p>
        </w:tc>
      </w:tr>
      <w:tr>
        <w:trPr>
          <w:trHeight w:val="6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мемлекеттiк тiркегенi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өкілдіктерді есептік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6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кеменің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кеменің ипотекасы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6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</w:tr>
      <w:tr>
        <w:trPr>
          <w:trHeight w:val="9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 мекендердегі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пайдаланудағы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бөлу жолағында сыртқы (көрнекі)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алынатын төлем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өзге де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</w:t>
            </w:r>
          </w:p>
        </w:tc>
      </w:tr>
      <w:tr>
        <w:trPr>
          <w:trHeight w:val="195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Сотқа берілетін талап арыздардан,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өндірістегі істер бойынша арыздардан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(шағымдардан), жүгіну шағымдарынан,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көшірмесін беру туралы мәселе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сот анықтамасына жеке шағымдардан,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бұйрығын шығару туралы арыздардан,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соттың шетел соттары мен төрелік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соттарының шешімдері бойынша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парақтарын, құжаттардың көшірмелерін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(төлнұсқаларын)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</w:t>
            </w:r>
          </w:p>
        </w:tc>
      </w:tr>
      <w:tr>
        <w:trPr>
          <w:trHeight w:val="130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азаматтық хал актілерін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туралы қайта куәліктер бергені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үшін, сондай-ақ туу, неке, некені бұзу, өлуі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актілердің жазбаларын өзгерту,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толықтыру, түзету мен қалпына келтіруге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куәліктерді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9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 Республикасына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мемлекеттерден адамдарды шақыруға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беретін құжаттарды ресімдегені үшін,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осы құжаттарға өзгерістер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енгізгені үшін алынатын мемлекеттік баж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9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Шетелдіктердің паспорттарына немесе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 бергені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мемлекеттік баж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9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келтіру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азаматтығын тоқтату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ресімдегені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жерін тіркегені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 аулау құқығына рұқсат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92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қаруының (аңшылық суық қаруды,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 беретін қаруды, ұңғысыз атыс қаруын,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шашыратқыштарды, көзден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ағызатын немесе тітіркендіретін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аэрозольді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құрылғыларды, үрлемелі қуаты 7,5 Дж-дан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аспайтын пневматикалық қаруды қоспағанда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калибрі 4,5 мм-ге дейінгілерін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қоспағанда) әрбір бірлігін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тіркегені үшін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9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аумағына әкелуге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Қазақстан Республикасынан әкетуге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бергені үшін мемлекеттік баж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Тракторшы-машинисттің куәлігі берілген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түсімдер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бөлігіндегі түсімдер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69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кірісінің бір бөлігінің түсімдері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8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пакетіне дивидендтер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акциялардың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пакетіне дивидендтер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</w:t>
            </w:r>
          </w:p>
        </w:tc>
      </w:tr>
      <w:tr>
        <w:trPr>
          <w:trHeight w:val="6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көрсететін қызметтерді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түсетін түсімдер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 түсімдері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 өткізуден түсетін 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ақшаның түсімі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0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2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айыппұлдар, өсімпұлдар, санкциялар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6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Оған қатысты лицензиялық тәртіп 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казиноның, тотализаторлардың және ойын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бизнесінің лицензиясының қызметінен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қойылған кірістер түсімі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6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дебиторлық, депоненттік берешегінің түсімі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тіркеусіз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қызметінен алынған кірістердің түсуі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Жергіліктік бюджетке түсетін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түсімдер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сатудан түсетін түсімдер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1841464,1</w:t>
            </w:r>
          </w:p>
        </w:tc>
      </w:tr>
      <w:tr>
        <w:trPr>
          <w:trHeight w:val="34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1841464,1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1841464,1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353325,1</w:t>
            </w:r>
          </w:p>
        </w:tc>
      </w:tr>
      <w:tr>
        <w:trPr>
          <w:trHeight w:val="31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</w:t>
            </w:r>
          </w:p>
        </w:tc>
      </w:tr>
      <w:tr>
        <w:trPr>
          <w:trHeight w:val="49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1482256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501"/>
        <w:gridCol w:w="805"/>
        <w:gridCol w:w="886"/>
        <w:gridCol w:w="927"/>
        <w:gridCol w:w="7933"/>
        <w:gridCol w:w="2084"/>
      </w:tblGrid>
      <w:tr>
        <w:trPr>
          <w:trHeight w:val="5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енгізіл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теңге)</w:t>
            </w:r>
          </w:p>
        </w:tc>
      </w:tr>
      <w:tr>
        <w:trPr>
          <w:trHeight w:val="51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2471795,6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231057</w:t>
            </w:r>
          </w:p>
        </w:tc>
      </w:tr>
      <w:tr>
        <w:trPr>
          <w:trHeight w:val="64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206972</w:t>
            </w:r>
          </w:p>
        </w:tc>
      </w:tr>
      <w:tr>
        <w:trPr>
          <w:trHeight w:val="36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</w:t>
            </w:r>
          </w:p>
        </w:tc>
      </w:tr>
      <w:tr>
        <w:trPr>
          <w:trHeight w:val="27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</w:t>
            </w:r>
          </w:p>
        </w:tc>
      </w:tr>
      <w:tr>
        <w:trPr>
          <w:trHeight w:val="27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27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Депутаттық қызмет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58945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56520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54351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</w:t>
            </w:r>
          </w:p>
        </w:tc>
      </w:tr>
      <w:tr>
        <w:trPr>
          <w:trHeight w:val="6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қала,кент,ауыл,ауылдық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137576</w:t>
            </w:r>
          </w:p>
        </w:tc>
      </w:tr>
      <w:tr>
        <w:trPr>
          <w:trHeight w:val="6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кенттің, ауылдың,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округтің әкімінің аппараты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137576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134561</w:t>
            </w:r>
          </w:p>
        </w:tc>
      </w:tr>
      <w:tr>
        <w:trPr>
          <w:trHeight w:val="28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14598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14598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14355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64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және біржолғы талондарды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асырудан сомаларды жинаудың толықтығын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ұйымдастыру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9487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9487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9487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9103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14188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</w:t>
            </w:r>
          </w:p>
        </w:tc>
      </w:tr>
      <w:tr>
        <w:trPr>
          <w:trHeight w:val="6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жою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жағдайлардың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 жөніндегі іс-шаралар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</w:t>
            </w:r>
          </w:p>
        </w:tc>
      </w:tr>
      <w:tr>
        <w:trPr>
          <w:trHeight w:val="94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6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 қозғалысын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бойынша жабдықтар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құралдарды пайдалану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1387633,4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13455</w:t>
            </w:r>
          </w:p>
        </w:tc>
      </w:tr>
      <w:tr>
        <w:trPr>
          <w:trHeight w:val="6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13455</w:t>
            </w:r>
          </w:p>
        </w:tc>
      </w:tr>
      <w:tr>
        <w:trPr>
          <w:trHeight w:val="64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тәрбиелеу және оқыту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13455</w:t>
            </w:r>
          </w:p>
        </w:tc>
      </w:tr>
      <w:tr>
        <w:trPr>
          <w:trHeight w:val="3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1313679,4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1313679,4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1263069,4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беретін кешкі (ауысымдық)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28056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мектептер, гимназиялар,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лицейлер, бейіндік мектептер,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мектеп-балабақшалар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1235013,4</w:t>
            </w:r>
          </w:p>
        </w:tc>
      </w:tr>
      <w:tr>
        <w:trPr>
          <w:trHeight w:val="3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38844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трансферттердің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мемлекеттік жүйесіне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жаңа технологияларын енгізу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11766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60499</w:t>
            </w:r>
          </w:p>
        </w:tc>
      </w:tr>
      <w:tr>
        <w:trPr>
          <w:trHeight w:val="27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58171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</w:t>
            </w:r>
          </w:p>
        </w:tc>
      </w:tr>
      <w:tr>
        <w:trPr>
          <w:trHeight w:val="27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</w:t>
            </w:r>
          </w:p>
        </w:tc>
      </w:tr>
      <w:tr>
        <w:trPr>
          <w:trHeight w:val="27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64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</w:t>
            </w:r>
          </w:p>
        </w:tc>
      </w:tr>
      <w:tr>
        <w:trPr>
          <w:trHeight w:val="64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бiлiм беру мекемелер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жеткiзу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14009</w:t>
            </w:r>
          </w:p>
        </w:tc>
      </w:tr>
      <w:tr>
        <w:trPr>
          <w:trHeight w:val="6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ауқымындағы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</w:t>
            </w:r>
          </w:p>
        </w:tc>
      </w:tr>
      <w:tr>
        <w:trPr>
          <w:trHeight w:val="6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білім беру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күрделі, ағымды жөндеу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28100</w:t>
            </w:r>
          </w:p>
        </w:tc>
      </w:tr>
      <w:tr>
        <w:trPr>
          <w:trHeight w:val="36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15002</w:t>
            </w:r>
          </w:p>
        </w:tc>
      </w:tr>
      <w:tr>
        <w:trPr>
          <w:trHeight w:val="37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13098</w:t>
            </w:r>
          </w:p>
        </w:tc>
      </w:tr>
      <w:tr>
        <w:trPr>
          <w:trHeight w:val="3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</w:t>
            </w:r>
          </w:p>
        </w:tc>
      </w:tr>
      <w:tr>
        <w:trPr>
          <w:trHeight w:val="3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</w:t>
            </w:r>
          </w:p>
        </w:tc>
      </w:tr>
      <w:tr>
        <w:trPr>
          <w:trHeight w:val="3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</w:t>
            </w:r>
          </w:p>
        </w:tc>
      </w:tr>
      <w:tr>
        <w:trPr>
          <w:trHeight w:val="28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229012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206790</w:t>
            </w:r>
          </w:p>
        </w:tc>
      </w:tr>
      <w:tr>
        <w:trPr>
          <w:trHeight w:val="54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</w:t>
            </w:r>
          </w:p>
        </w:tc>
      </w:tr>
      <w:tr>
        <w:trPr>
          <w:trHeight w:val="3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190791</w:t>
            </w:r>
          </w:p>
        </w:tc>
      </w:tr>
      <w:tr>
        <w:trPr>
          <w:trHeight w:val="28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46936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30492</w:t>
            </w:r>
          </w:p>
        </w:tc>
      </w:tr>
      <w:tr>
        <w:trPr>
          <w:trHeight w:val="3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қосымша шаралар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орындар және 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тәжірибесі бағдарламасын кеңейту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</w:t>
            </w:r>
          </w:p>
        </w:tc>
      </w:tr>
      <w:tr>
        <w:trPr>
          <w:trHeight w:val="9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23446</w:t>
            </w:r>
          </w:p>
        </w:tc>
      </w:tr>
      <w:tr>
        <w:trPr>
          <w:trHeight w:val="3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</w:t>
            </w:r>
          </w:p>
        </w:tc>
      </w:tr>
      <w:tr>
        <w:trPr>
          <w:trHeight w:val="36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17532</w:t>
            </w:r>
          </w:p>
        </w:tc>
      </w:tr>
      <w:tr>
        <w:trPr>
          <w:trHeight w:val="27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</w:t>
            </w:r>
          </w:p>
        </w:tc>
      </w:tr>
      <w:tr>
        <w:trPr>
          <w:trHeight w:val="6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53765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</w:t>
            </w:r>
          </w:p>
        </w:tc>
      </w:tr>
      <w:tr>
        <w:trPr>
          <w:trHeight w:val="34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4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45859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</w:t>
            </w:r>
          </w:p>
        </w:tc>
      </w:tr>
      <w:tr>
        <w:trPr>
          <w:trHeight w:val="3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40902</w:t>
            </w:r>
          </w:p>
        </w:tc>
      </w:tr>
      <w:tr>
        <w:trPr>
          <w:trHeight w:val="96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58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22222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22222</w:t>
            </w:r>
          </w:p>
        </w:tc>
      </w:tr>
      <w:tr>
        <w:trPr>
          <w:trHeight w:val="6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19640</w:t>
            </w:r>
          </w:p>
        </w:tc>
      </w:tr>
      <w:tr>
        <w:trPr>
          <w:trHeight w:val="28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19298</w:t>
            </w:r>
          </w:p>
        </w:tc>
      </w:tr>
      <w:tr>
        <w:trPr>
          <w:trHeight w:val="28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28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52251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</w:t>
            </w:r>
          </w:p>
        </w:tc>
      </w:tr>
      <w:tr>
        <w:trPr>
          <w:trHeight w:val="6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</w:t>
            </w:r>
          </w:p>
        </w:tc>
      </w:tr>
      <w:tr>
        <w:trPr>
          <w:trHeight w:val="34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тұрғын-үй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4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</w:t>
            </w:r>
          </w:p>
        </w:tc>
      </w:tr>
      <w:tr>
        <w:trPr>
          <w:trHeight w:val="28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 жайластыру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22318</w:t>
            </w:r>
          </w:p>
        </w:tc>
      </w:tr>
      <w:tr>
        <w:trPr>
          <w:trHeight w:val="6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</w:t>
            </w:r>
          </w:p>
        </w:tc>
      </w:tr>
      <w:tr>
        <w:trPr>
          <w:trHeight w:val="34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87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3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</w:t>
            </w:r>
          </w:p>
        </w:tc>
      </w:tr>
      <w:tr>
        <w:trPr>
          <w:trHeight w:val="34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</w:p>
        </w:tc>
      </w:tr>
      <w:tr>
        <w:trPr>
          <w:trHeight w:val="6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</w:t>
            </w:r>
          </w:p>
        </w:tc>
      </w:tr>
      <w:tr>
        <w:trPr>
          <w:trHeight w:val="34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</w:t>
            </w:r>
          </w:p>
        </w:tc>
      </w:tr>
      <w:tr>
        <w:trPr>
          <w:trHeight w:val="28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</w:t>
            </w:r>
          </w:p>
        </w:tc>
      </w:tr>
      <w:tr>
        <w:trPr>
          <w:trHeight w:val="34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</w:t>
            </w:r>
          </w:p>
        </w:tc>
      </w:tr>
      <w:tr>
        <w:trPr>
          <w:trHeight w:val="3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</w:t>
            </w:r>
          </w:p>
        </w:tc>
      </w:tr>
      <w:tr>
        <w:trPr>
          <w:trHeight w:val="28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</w:t>
            </w:r>
          </w:p>
        </w:tc>
      </w:tr>
      <w:tr>
        <w:trPr>
          <w:trHeight w:val="3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23298</w:t>
            </w:r>
          </w:p>
        </w:tc>
      </w:tr>
      <w:tr>
        <w:trPr>
          <w:trHeight w:val="58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16542</w:t>
            </w:r>
          </w:p>
        </w:tc>
      </w:tr>
      <w:tr>
        <w:trPr>
          <w:trHeight w:val="3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</w:t>
            </w:r>
          </w:p>
        </w:tc>
      </w:tr>
      <w:tr>
        <w:trPr>
          <w:trHeight w:val="34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</w:t>
            </w:r>
          </w:p>
        </w:tc>
      </w:tr>
      <w:tr>
        <w:trPr>
          <w:trHeight w:val="36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</w:t>
            </w:r>
          </w:p>
        </w:tc>
      </w:tr>
      <w:tr>
        <w:trPr>
          <w:trHeight w:val="6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6756</w:t>
            </w:r>
          </w:p>
        </w:tc>
      </w:tr>
      <w:tr>
        <w:trPr>
          <w:trHeight w:val="37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112633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54763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54763</w:t>
            </w:r>
          </w:p>
        </w:tc>
      </w:tr>
      <w:tr>
        <w:trPr>
          <w:trHeight w:val="3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54763</w:t>
            </w:r>
          </w:p>
        </w:tc>
      </w:tr>
      <w:tr>
        <w:trPr>
          <w:trHeight w:val="39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10784</w:t>
            </w:r>
          </w:p>
        </w:tc>
      </w:tr>
      <w:tr>
        <w:trPr>
          <w:trHeight w:val="36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10784</w:t>
            </w:r>
          </w:p>
        </w:tc>
      </w:tr>
      <w:tr>
        <w:trPr>
          <w:trHeight w:val="34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34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</w:t>
            </w:r>
          </w:p>
        </w:tc>
      </w:tr>
      <w:tr>
        <w:trPr>
          <w:trHeight w:val="97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7825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24321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19630</w:t>
            </w:r>
          </w:p>
        </w:tc>
      </w:tr>
      <w:tr>
        <w:trPr>
          <w:trHeight w:val="36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18633</w:t>
            </w:r>
          </w:p>
        </w:tc>
      </w:tr>
      <w:tr>
        <w:trPr>
          <w:trHeight w:val="36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3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 саясатын жүргізу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</w:t>
            </w:r>
          </w:p>
        </w:tc>
      </w:tr>
      <w:tr>
        <w:trPr>
          <w:trHeight w:val="36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</w:p>
        </w:tc>
      </w:tr>
      <w:tr>
        <w:trPr>
          <w:trHeight w:val="58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22765</w:t>
            </w:r>
          </w:p>
        </w:tc>
      </w:tr>
      <w:tr>
        <w:trPr>
          <w:trHeight w:val="36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</w:t>
            </w:r>
          </w:p>
        </w:tc>
      </w:tr>
      <w:tr>
        <w:trPr>
          <w:trHeight w:val="28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8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13102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</w:p>
        </w:tc>
      </w:tr>
      <w:tr>
        <w:trPr>
          <w:trHeight w:val="28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</w:t>
            </w:r>
          </w:p>
        </w:tc>
      </w:tr>
      <w:tr>
        <w:trPr>
          <w:trHeight w:val="28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28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</w:p>
        </w:tc>
      </w:tr>
      <w:tr>
        <w:trPr>
          <w:trHeight w:val="28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дене шынықтыру және спорт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34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25828,1</w:t>
            </w:r>
          </w:p>
        </w:tc>
      </w:tr>
      <w:tr>
        <w:trPr>
          <w:trHeight w:val="36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10290,1</w:t>
            </w:r>
          </w:p>
        </w:tc>
      </w:tr>
      <w:tr>
        <w:trPr>
          <w:trHeight w:val="58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2546,1</w:t>
            </w:r>
          </w:p>
        </w:tc>
      </w:tr>
      <w:tr>
        <w:trPr>
          <w:trHeight w:val="6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2546,1</w:t>
            </w:r>
          </w:p>
        </w:tc>
      </w:tr>
      <w:tr>
        <w:trPr>
          <w:trHeight w:val="28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</w:t>
            </w:r>
          </w:p>
        </w:tc>
      </w:tr>
      <w:tr>
        <w:trPr>
          <w:trHeight w:val="3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3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қатынасы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</w:t>
            </w:r>
          </w:p>
        </w:tc>
      </w:tr>
      <w:tr>
        <w:trPr>
          <w:trHeight w:val="27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6169</w:t>
            </w:r>
          </w:p>
        </w:tc>
      </w:tr>
      <w:tr>
        <w:trPr>
          <w:trHeight w:val="27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3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бір түрден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екіншісіне ауыстыру жөніндегі жұмыстар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қалалардың, кенттердің, ауылдардың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округтердің шекарасын белгілеу 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жүргізілетін жерге орналастыру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</w:t>
            </w:r>
          </w:p>
        </w:tc>
      </w:tr>
      <w:tr>
        <w:trPr>
          <w:trHeight w:val="58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</w:t>
            </w:r>
          </w:p>
        </w:tc>
      </w:tr>
      <w:tr>
        <w:trPr>
          <w:trHeight w:val="73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жобаларды қаржыландыру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</w:t>
            </w:r>
          </w:p>
        </w:tc>
      </w:tr>
      <w:tr>
        <w:trPr>
          <w:trHeight w:val="36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</w:t>
            </w:r>
          </w:p>
        </w:tc>
      </w:tr>
      <w:tr>
        <w:trPr>
          <w:trHeight w:val="34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</w:p>
        </w:tc>
      </w:tr>
      <w:tr>
        <w:trPr>
          <w:trHeight w:val="28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Өнеркәсіп,сәулет,қала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9767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9767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</w:t>
            </w:r>
          </w:p>
        </w:tc>
      </w:tr>
      <w:tr>
        <w:trPr>
          <w:trHeight w:val="27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</w:t>
            </w:r>
          </w:p>
        </w:tc>
      </w:tr>
      <w:tr>
        <w:trPr>
          <w:trHeight w:val="27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73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схемаларын,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(облыстық)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кенттердің және өзге де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мекендердің бас жоспарларын әзірлеу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387238</w:t>
            </w:r>
          </w:p>
        </w:tc>
      </w:tr>
      <w:tr>
        <w:trPr>
          <w:trHeight w:val="28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38840</w:t>
            </w:r>
          </w:p>
        </w:tc>
      </w:tr>
      <w:tr>
        <w:trPr>
          <w:trHeight w:val="55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0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34840</w:t>
            </w:r>
          </w:p>
        </w:tc>
      </w:tr>
      <w:tr>
        <w:trPr>
          <w:trHeight w:val="3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34840</w:t>
            </w:r>
          </w:p>
        </w:tc>
      </w:tr>
      <w:tr>
        <w:trPr>
          <w:trHeight w:val="3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34840</w:t>
            </w:r>
          </w:p>
        </w:tc>
      </w:tr>
      <w:tr>
        <w:trPr>
          <w:trHeight w:val="39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348398</w:t>
            </w:r>
          </w:p>
        </w:tc>
      </w:tr>
      <w:tr>
        <w:trPr>
          <w:trHeight w:val="64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348398</w:t>
            </w:r>
          </w:p>
        </w:tc>
      </w:tr>
      <w:tr>
        <w:trPr>
          <w:trHeight w:val="67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жолдарын, қала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347448</w:t>
            </w:r>
          </w:p>
        </w:tc>
      </w:tr>
      <w:tr>
        <w:trPr>
          <w:trHeight w:val="3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245959</w:t>
            </w:r>
          </w:p>
        </w:tc>
      </w:tr>
      <w:tr>
        <w:trPr>
          <w:trHeight w:val="34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101489</w:t>
            </w:r>
          </w:p>
        </w:tc>
      </w:tr>
      <w:tr>
        <w:trPr>
          <w:trHeight w:val="48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ауданiшiлiк қоғамдық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тасымалдарын ұйымдастыру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16820</w:t>
            </w:r>
          </w:p>
        </w:tc>
      </w:tr>
      <w:tr>
        <w:trPr>
          <w:trHeight w:val="28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</w:t>
            </w:r>
          </w:p>
        </w:tc>
      </w:tr>
      <w:tr>
        <w:trPr>
          <w:trHeight w:val="28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11466</w:t>
            </w:r>
          </w:p>
        </w:tc>
      </w:tr>
      <w:tr>
        <w:trPr>
          <w:trHeight w:val="28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3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94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аумағындағы табиғи және техногендік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сипаттағы төтенше жағдайларды жоюға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резерві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Соттардың шешімдері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міндеттемелерді орындауға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(бағдарламалардың)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 негіздемелерін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және оған сараптама жасау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69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11039</w:t>
            </w:r>
          </w:p>
        </w:tc>
      </w:tr>
      <w:tr>
        <w:trPr>
          <w:trHeight w:val="66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11039</w:t>
            </w:r>
          </w:p>
        </w:tc>
      </w:tr>
      <w:tr>
        <w:trPr>
          <w:trHeight w:val="28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</w:t>
            </w:r>
          </w:p>
        </w:tc>
      </w:tr>
      <w:tr>
        <w:trPr>
          <w:trHeight w:val="28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7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8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14,1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14,1</w:t>
            </w:r>
          </w:p>
        </w:tc>
      </w:tr>
      <w:tr>
        <w:trPr>
          <w:trHeight w:val="3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14,1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14,1</w:t>
            </w:r>
          </w:p>
        </w:tc>
      </w:tr>
      <w:tr>
        <w:trPr>
          <w:trHeight w:val="28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IU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 беру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активтермен жүргізілген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UI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(профицит)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5331,5</w:t>
            </w:r>
          </w:p>
        </w:tc>
      </w:tr>
      <w:tr>
        <w:trPr>
          <w:trHeight w:val="30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UII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(профицитті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 қаржыландыру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-5331,5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"Жарма ауданының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ММ-нің бастығы                              Н. Сейтказина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Жарма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2008 жылғы 29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9/2-IV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шешіміне № 2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2009 жылға арналған аудандық даму бюджеттік </w:t>
      </w:r>
      <w:r>
        <w:rPr>
          <w:rFonts w:ascii="Times New Roman"/>
          <w:b/>
          <w:i w:val="false"/>
          <w:color w:val="000080"/>
          <w:sz w:val="28"/>
        </w:rPr>
        <w:t>бағдарламаларды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іске асыруға бағытталған инвестициялық жобалардың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(бағдарламалардың)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2-қосымша жаңа редакцияда - Жарма аудандық мәслихатының 2009.04.22 </w:t>
      </w:r>
      <w:r>
        <w:rPr>
          <w:rFonts w:ascii="Times New Roman"/>
          <w:b w:val="false"/>
          <w:i w:val="false"/>
          <w:color w:val="000000"/>
          <w:sz w:val="28"/>
        </w:rPr>
        <w:t>№ 13/4-IV</w:t>
      </w:r>
      <w:r>
        <w:rPr>
          <w:rFonts w:ascii="Times New Roman"/>
          <w:b w:val="false"/>
          <w:i/>
          <w:color w:val="80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7-тармақтан</w:t>
      </w:r>
      <w:r>
        <w:rPr>
          <w:rFonts w:ascii="Times New Roman"/>
          <w:b w:val="false"/>
          <w:i/>
          <w:color w:val="800000"/>
          <w:sz w:val="28"/>
        </w:rPr>
        <w:t xml:space="preserve"> қараңыз)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672"/>
        <w:gridCol w:w="1076"/>
        <w:gridCol w:w="681"/>
        <w:gridCol w:w="10036"/>
      </w:tblGrid>
      <w:tr>
        <w:trPr>
          <w:trHeight w:val="5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49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5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49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 көрсету</w:t>
            </w:r>
          </w:p>
        </w:tc>
      </w:tr>
      <w:tr>
        <w:trPr>
          <w:trHeight w:val="64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орындайтын өкілді, атқарушы және басқа органдар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</w:tr>
      <w:tr>
        <w:trPr>
          <w:trHeight w:val="3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құрылыс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</w:tr>
      <w:tr>
        <w:trPr>
          <w:trHeight w:val="34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4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құрылыс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"Жарма ауданының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ММ-нің бастығы                             Н. Сейтказина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Жарма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2008 жылғы 29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9/2-IV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шешіміне № 3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жергілікті бюджеттерді орындау үрдісінде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секвестрлеуге жатпайтын жергілікті бюджеттік бағдарламалардың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646"/>
        <w:gridCol w:w="963"/>
        <w:gridCol w:w="888"/>
        <w:gridCol w:w="1004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4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бастауыш, жалпы негізгі, жалпы орта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білім беру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"Жарма ауданының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ММ-нің бастығы                            Н. Сейтказина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