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f701" w14:textId="261f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 бойынша азаматтардың кейбір санаттарына біржолғы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ауданының әкімдігінің 2008 жылғы 29 мамырдағы N 316 қаулысы. Шығыс Қазақстан облысы Әділет департаментінің Зайсан аудандық Әділет басқармасында 2008 жылғы 25 маусымда N 5-11-79 тіркелді. Күші жойылды - Зайсан ауданы әкімдігінің 2009 жылғы 9 шілдедегі N 776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Зайсан ауданы әкімдігінің 2009.07.09 N 776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«Зайсан ауданының 2008 жылға арналған бюджеті туралы» аудандық мәслихаттың 2007 жылғы 24 желтоқсандағы № 4-2 шешіміне, «Зайсан ауданының 2008 жылға арналған бюджеті туралы аудандық мәслихаттың 2007 жылғы 24 желтоқсандағы № 4-2 шешіміне өзгерістер мен толықтырулар енгізу туралы» аудандық мәслихаттың 2008 жылғы 12 ақпандағы № 5-1 шешіміне, «Зайсан ауданының 2008 жылға арналған бюджеті туралы» аудандық мәслихаттың 2007 жылғы 24 желтоқсандағы № 4-2 шешіміне өзгерістер мен толықтырулар енгізу туралы» аудандық  мәслихаттың 2008 жылғы 22 сәуір № 6-6/5 шешіміне және Қазақстан Республикасының «Қазақстан Республикасындағы жергілікті мемлекеттік басқару туралы» 2001 жылғы 23 қаңтардағы № 148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14)-тармақшасына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8-наурыз әйелдер күні мен 1-маусым балаларды қорғау күндері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қарсаңына: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«Алтын алқа», «Күміс алқа» белгілерімен немесе бұрын «Батыр Ана» даңқын алған және І-ІІ дәрежелі «Ана даңқы» орденімен марапатталған көп балалы аналарға;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төрт және одан да көп бірге тұратын жасы кәмелетке толмаған балалары бар көп балалы аналарға материалдық көмек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Зайсан ауданы бойынша 8- наурыз әйелдер күні мен 1-маусым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балаларды қорғау күндері қарсаңына «Алтын алқа», «Күміс алқа»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белгілерімен немесе бұрын «Батыр Ана» даңқын алған және І-ІІ дәрежелі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«Ана даңқы» орденімен марапатталған көп балалы аналарға, төрт және одан да көп бірге тұратын жасы кәмелетке толмаған балалары бар көп балалы аналарға материалдық көмек көрсету нұсқаулығы 1-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Ауданның аз қамтылған, әлеуметтік көмекке аса мұқтаж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азаматтарына материалдық көмек бөлу және төлеу нұсқаулығы 2-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Аз қамтылған әлеуметтік көмекке аса мұқтаж азаматтарға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материалдық көмек беру жөнінде комиссия құрамы 3 - қосымшаға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Аз қамтылған әлеуметтік көмекке аса мұқтаж азаматтарға бөлінген қаржыны комиссияның шешімінің негізінде тиісті азаматтарға аударып беру аудандық жұмыспен қамту және әлеуметтік бағдарламалар бөліміне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Материалдық көмек көрсету және төлеу жөніндегі уәкілетті орган болып Зайсан аудандық жұмыспен қамту және әлеуметтік бағдарламалар бөлімі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орындалуына бақылау жасау аудан әкімінің орынбасары Қ. Биқадамовқа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«Аз қамтылған әлеуметтік көмекке аса мұқтаж азаматтарға материалдық көмек бөлу және төлеу тәртібі туралы» Зайсан ауданы әкімдігінің 2005 жылғы 16 тамыздағы № 1586 (нормативтік құқықтық акті мемлекеттік тіркеу тізілімінде 5-11-17 нөмірімен тіркелген, 2005 жылғы 10 қазанда аудандық «Достық» газетінің № 42 санында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  Аудан әкімі                        Ә. МҰХТАРХАНОВ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316 қаулысына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ауданы бойынша 8-наурыз әйелдер күні мен 1-маусым балаларды қорғау күндері қарсаңына «Алтын алқа», «Күміс алқа» белгілерімен немесе бұрын «Батыр Ана» даңқын алған және І-ІІ </w:t>
      </w:r>
      <w:r>
        <w:br/>
      </w:r>
      <w:r>
        <w:rPr>
          <w:rFonts w:ascii="Times New Roman"/>
          <w:b/>
          <w:i w:val="false"/>
          <w:color w:val="000000"/>
        </w:rPr>
        <w:t xml:space="preserve">
дәрежелі «Ана даңқы» орденімен марапатталған көп балалы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аналарға, төрт және одан да көп бірге тұратын жасы кәмелетке толмаған балалары бар көп балалы аналарға материалдық көмек </w:t>
      </w:r>
      <w:r>
        <w:br/>
      </w:r>
      <w:r>
        <w:rPr>
          <w:rFonts w:ascii="Times New Roman"/>
          <w:b/>
          <w:i w:val="false"/>
          <w:color w:val="000000"/>
        </w:rPr>
        <w:t>
көрсету</w:t>
      </w:r>
      <w:r>
        <w:br/>
      </w:r>
      <w:r>
        <w:rPr>
          <w:rFonts w:ascii="Times New Roman"/>
          <w:b/>
          <w:i w:val="false"/>
          <w:color w:val="000000"/>
        </w:rPr>
        <w:t>
НҰСҚАУЛЫҒЫ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нұсқаулық «Қазақстан Республикасының жергілікті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басқару туралы» Қазақстан Республикасы Заңын жүзеге асыру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мақсатында жасалған және «Жергілікті өкілді органдардың шешімі бойынша азаматтардың кейбір санаттарына әлеуметтік төлемдер» - 451007000 бюджеттік бағдарламасы бойынша аудан аумағындағы азаматтардың кейбір санаттарына 8-наурыз әйелдер күні мен 1-маусым балаларды қорғау күндері қарсаңына материалдық көмек көрсету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Материалдық көмек алу құқығына аудан көлемінде тұратын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төмендегі адамдар ие болады: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8-наурыз әйелдер күні қарсаңына «Алтын алқа», «Күміс алқа» белгісімен немесе бұрын «Батыр ана» атағын алған және І-ІІ дәрежелі «Ана даңқы» орденімен марапатталған көп балалы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1-маусым балаларды қорғау күндері қарсаңына 4 және одан да көп бірге тұратын жасы кәмелетке толмаған балалары бар көп балалы 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8-наурыз әйелдер күні мен 1-маусым балаларды қорғау күндері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қарсаңына көрсетілетін материалдық көмек көрсетуде аудандық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бағдарламасының әкімгері аудандық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 бөлімі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Материалдық көмекті қаржыландыру мен қаражатты шығындау «Жергілікті өкілді органдардың шешімі бойынша азаматтардың кейбір санаттарына әлеуметтік төлемдер» - 007-ші бюджеттік бағдарламасы бойынша жергілікті бюджет есебінен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Көп балалы аналарға материалдық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«Алтын алқа», «Күміс алқа» белгілерімен немесе бұрын «Батыр ана» атағын алған және І-ІІ дәрежелі «Ана даңқы» орденімен марапатталған көп баласы бар аналарға;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- 4 және одан да көп бірге тұратын жасы кәмелетке толмаған балалары бар аналарға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Көп балалы аналар материалдық көмек алу үшін аудандық жұмыспен қамту және әлеуметтік бағдарламалар бөліміне аталған қаржыны өз есепшоттарына аударып беру туралы өтініш түсіреді. Өтінішпен бірге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тапсырылатын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жоғарыда аталған санатқа жататындығын дәлелдейтін құжаттар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салық төлеушінің тіркеу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бас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тұратын мекен-жайын анықтайтын құжаттар (азаматтарды тіркеу кітабы немесе тұратын жерінен анықтама).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Материалдық көмек төлеу аудандық зейнетақы төлеу орталығының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мәлімет базасымен салыстырып тексерген соң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Материалдық қаржылай көмек көрсету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әлеуметтік бағдарламалар бөлімі мен «Казпочта» ашық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қоғамының бөлімшелері арқылы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Материалдық көмек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- 8-наурыз әйелдер күні мен 1-маусым балаларды қорғау күніне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Материалдық көмекке бөлінетін жергілікті бюджет қаржысының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мақсатты бөлінуін іске асыру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 бөліміне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Зайсан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 Б. Қинашев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29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316 қаулысына 2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ауданының аз қамтылған, әлеуметтік көмекке аса мұқтаж азаматтарға материалдық көмек бөлу және төлеу</w:t>
      </w:r>
      <w:r>
        <w:br/>
      </w:r>
      <w:r>
        <w:rPr>
          <w:rFonts w:ascii="Times New Roman"/>
          <w:b/>
          <w:i w:val="false"/>
          <w:color w:val="000000"/>
        </w:rPr>
        <w:t>
НҰСҚАУЛЫҒЫ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Бір жолғы материалдық көмек әлеуметтік жағынан аз қамтылған азаматтарға, Ұлы Отан соғысына қатысушыларға, мүгедектерге, жұмыссыздарға, шүғыл әлеуметтік қолдауды мұқтаж ететіндерге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Бір жолғы материалдық көмек бір адамға жылына бір реттен артық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Материалдық көмек көрсету жұмыспен қамту және әлеуметтік бағдарламалар бөлімімен осы мақсатқа азаматтардың жеке санаттарына әлеуметтік төлемді бөлу жөніндегі комиссия хаттамасы бойынша бөлінген жергілікті бюджет қаражаты шегінде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Бір жолғы материалдық көмекті Қазақстан Республикасының азаматтары, оралмандар, Зайсан ауданының тұрғылықты азаматтары алуға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Бір жолғы материалдық көмек аз қамтылған, әлеуметтік көмекке аса мұқтаж азаматтарға, Ұлы Отан соғысына қатысушыларға, аз қамтылған зейнеткерлерге, асырауында кәмелетке толмаған балалары бар азаматтарға, мүгедектерге, жұмыссыз азаматтарға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Материалдық көмек қайғылы жағдайлар нәтижесінде ауыр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материалдық жағдайына және аурудың асқынған түрлеріне және басқа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тұрмыс жағдайы төмен азаматтарға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Бір жолғы материалдық көмек төмендегі құжаттарды табыс еткенде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материалдық көмек көрсету жөніндегі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бас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төлеушінің тіркеу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азаматтың материалдық көмекті қажет ететіндігін анықтайтын басқа да құжаттар (қайғылы, төтенше жағдай туралы құжаттар, ауырғаны туралы дәрігерлік анықтама, басқа да құжаттар);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әлеуметтік карта (тұрғылықты жер бойынша учаскелік комиссия адамның, (отбасының) материалдық жағдайын тексеріп, қорытынды жасап комиссияға ұсыну үшін әлеуметтік карта толтырылады);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материалдық көмек көрсету және одан бас тарту туралы шешім қабылдауға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Бір жолғы материалдық көмек жергілікті бюджет есебінен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сұраған азаматтардың жеке есепшотына қаржыны аудару жолымен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Зайсан ауданының аса мұқтаж азаматтарына бір жолғы материалдық көмекті төлеуге жауапкершілік аудандық жұмыспен қамту және әлеуметтік бағдарламалар бөліміне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Зайсан ауданының аса мұқтаж азаматтарына бір жолғы материалдық көмекті көрсетуге бөлінген бюджет қаражаттарын мақсатты пайдалануға бақылау жасауды қаржы бөлімі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Зайсан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 Б. Қинашев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316 қаулысына 3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азаматтарының кейбір санаттарына бір жолғы материалдық көмек төлеу жөніндегі комиссия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Биқадамов Қазбек Солтанбекұлы          - аудан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комиссия төрағасы,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Қинашев Болат Қинашұлы                 - аудандық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бөлімінің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төрағасының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Буханова Сания Адылханқызы             - аудандық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бөлімінің бас маманы,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комиссия хатшысы,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Түстікбаев Бақыт Түстікбайұлы           - Зайсан қала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Завалко Валентина Владимировна          - аудандық қаржы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бастығы,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Абдығалиева Сания Серікбайқызы          - аудандық білім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бастығы,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Исаева Сауле Тоқтарқожақызы             - аудан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кеңсе бөлімінің жетекші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маманы,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Бортықаева Сауле Қабденқызы             - Зайсан қала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мүмкіндіктері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балалармен жүмыс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кеңесшісі.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Зайсан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болімінің бастығы                                Б. Қинашев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