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fa4c3" w14:textId="33fa4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ауданының 2009 жылға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2008 жылғы 23 желтоқсандағы N 10-1 шешімі. Шығыс Қазақстан облысы Әділет департаментінің Зайсан аудандық әділет басқармасында 2008 жылғы 31 желтоқсанда N 5-11-87 тіркелді. Қабылданған мерзімінің бітуіне байланысты күші жойылды - Зайсан аудандық мәслихатының 2010 жылғы 06 қаңтардағы № 4 хаты</w:t>
      </w:r>
    </w:p>
    <w:p>
      <w:pPr>
        <w:spacing w:after="0"/>
        <w:ind w:left="0"/>
        <w:jc w:val="both"/>
      </w:pPr>
      <w:r>
        <w:rPr>
          <w:rFonts w:ascii="Times New Roman"/>
          <w:b w:val="false"/>
          <w:i w:val="false"/>
          <w:color w:val="ff0000"/>
          <w:sz w:val="28"/>
        </w:rPr>
        <w:t>      Ескерту. Қабылданған мерзімінің бітуіне байланысты күші жойылды  (Зайсан аудандық мәслихатының 2010.01.06 № 4 хаты).</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240</w:t>
      </w:r>
      <w:r>
        <w:rPr>
          <w:rFonts w:ascii="Times New Roman"/>
          <w:b w:val="false"/>
          <w:i w:val="false"/>
          <w:color w:val="000000"/>
          <w:sz w:val="28"/>
        </w:rPr>
        <w:t xml:space="preserve"> баптарына, Қазақстан Республикасының 2001 жылғы 23 қаңтардағы «Қазақстан Республикасындағы жергілікті мемлекеттік басқару туралы» № 148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Шығыс Қазақстан Облыстық мәслихатының 2008 жылғы 19 желтоқсандағы «2009 жылға арналған облыстық бюджет туралы» </w:t>
      </w:r>
      <w:r>
        <w:rPr>
          <w:rFonts w:ascii="Times New Roman"/>
          <w:b w:val="false"/>
          <w:i w:val="false"/>
          <w:color w:val="000000"/>
          <w:sz w:val="28"/>
        </w:rPr>
        <w:t>№ 10/129-IV</w:t>
      </w:r>
      <w:r>
        <w:rPr>
          <w:rFonts w:ascii="Times New Roman"/>
          <w:b w:val="false"/>
          <w:i w:val="false"/>
          <w:color w:val="000000"/>
          <w:sz w:val="28"/>
        </w:rPr>
        <w:t xml:space="preserve">, «2008-2010 жылдарға арналған облыстық және облыстың қалалары мен аудандары арасындағы жалпы сипаттағы трансферттер көлемі туралы» 2007 жылғы 14 желтоқсандағы № 3/29-IV шешімдеріне сәйкес, Зайсан аудандық мәслихаты </w:t>
      </w:r>
      <w:r>
        <w:rPr>
          <w:rFonts w:ascii="Times New Roman"/>
          <w:b/>
          <w:i w:val="false"/>
          <w:color w:val="000000"/>
          <w:sz w:val="28"/>
        </w:rPr>
        <w:t xml:space="preserve">ШЕШІМ </w:t>
      </w:r>
      <w:r>
        <w:rPr>
          <w:rFonts w:ascii="Times New Roman"/>
          <w:b/>
          <w:i w:val="false"/>
          <w:color w:val="000000"/>
          <w:sz w:val="28"/>
        </w:rPr>
        <w:t>Қ</w:t>
      </w:r>
      <w:r>
        <w:rPr>
          <w:rFonts w:ascii="Times New Roman"/>
          <w:b/>
          <w:i w:val="false"/>
          <w:color w:val="000000"/>
          <w:sz w:val="28"/>
        </w:rPr>
        <w:t>АБЫЛДАДЫ:</w:t>
      </w:r>
      <w:r>
        <w:br/>
      </w:r>
      <w:r>
        <w:rPr>
          <w:rFonts w:ascii="Times New Roman"/>
          <w:b w:val="false"/>
          <w:i w:val="false"/>
          <w:color w:val="000000"/>
          <w:sz w:val="28"/>
        </w:rPr>
        <w:t>
</w:t>
      </w:r>
      <w:r>
        <w:rPr>
          <w:rFonts w:ascii="Times New Roman"/>
          <w:b w:val="false"/>
          <w:i w:val="false"/>
          <w:color w:val="000000"/>
          <w:sz w:val="28"/>
        </w:rPr>
        <w:t xml:space="preserve">
      1. 2009 жылға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2131305,5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бойынша – 327913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бойынша – 8400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13687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бойынша – 1781305,5 мың теңге, оның ішінде:</w:t>
      </w:r>
      <w:r>
        <w:br/>
      </w:r>
      <w:r>
        <w:rPr>
          <w:rFonts w:ascii="Times New Roman"/>
          <w:b w:val="false"/>
          <w:i w:val="false"/>
          <w:color w:val="000000"/>
          <w:sz w:val="28"/>
        </w:rPr>
        <w:t>
</w:t>
      </w:r>
      <w:r>
        <w:rPr>
          <w:rFonts w:ascii="Times New Roman"/>
          <w:b w:val="false"/>
          <w:i w:val="false"/>
          <w:color w:val="000000"/>
          <w:sz w:val="28"/>
        </w:rPr>
        <w:t>
      ағымдағы нысаналы трансферттер – 338328,5 мың теңге;</w:t>
      </w:r>
      <w:r>
        <w:br/>
      </w:r>
      <w:r>
        <w:rPr>
          <w:rFonts w:ascii="Times New Roman"/>
          <w:b w:val="false"/>
          <w:i w:val="false"/>
          <w:color w:val="000000"/>
          <w:sz w:val="28"/>
        </w:rPr>
        <w:t>
</w:t>
      </w:r>
      <w:r>
        <w:rPr>
          <w:rFonts w:ascii="Times New Roman"/>
          <w:b w:val="false"/>
          <w:i w:val="false"/>
          <w:color w:val="000000"/>
          <w:sz w:val="28"/>
        </w:rPr>
        <w:t>
      нысаналы даму трансферттер – 212329 мың теңге;</w:t>
      </w:r>
      <w:r>
        <w:br/>
      </w:r>
      <w:r>
        <w:rPr>
          <w:rFonts w:ascii="Times New Roman"/>
          <w:b w:val="false"/>
          <w:i w:val="false"/>
          <w:color w:val="000000"/>
          <w:sz w:val="28"/>
        </w:rPr>
        <w:t>
</w:t>
      </w:r>
      <w:r>
        <w:rPr>
          <w:rFonts w:ascii="Times New Roman"/>
          <w:b w:val="false"/>
          <w:i w:val="false"/>
          <w:color w:val="000000"/>
          <w:sz w:val="28"/>
        </w:rPr>
        <w:t>
      субвенция – 1230648 мың теңге;</w:t>
      </w:r>
      <w:r>
        <w:br/>
      </w:r>
      <w:r>
        <w:rPr>
          <w:rFonts w:ascii="Times New Roman"/>
          <w:b w:val="false"/>
          <w:i w:val="false"/>
          <w:color w:val="000000"/>
          <w:sz w:val="28"/>
        </w:rPr>
        <w:t>
</w:t>
      </w:r>
      <w:r>
        <w:rPr>
          <w:rFonts w:ascii="Times New Roman"/>
          <w:b w:val="false"/>
          <w:i w:val="false"/>
          <w:color w:val="000000"/>
          <w:sz w:val="28"/>
        </w:rPr>
        <w:t>
      2) шығындар – 2094530,4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40518 мың теңге;</w:t>
      </w:r>
      <w:r>
        <w:br/>
      </w:r>
      <w:r>
        <w:rPr>
          <w:rFonts w:ascii="Times New Roman"/>
          <w:b w:val="false"/>
          <w:i w:val="false"/>
          <w:color w:val="000000"/>
          <w:sz w:val="28"/>
        </w:rPr>
        <w:t>
</w:t>
      </w:r>
      <w:r>
        <w:rPr>
          <w:rFonts w:ascii="Times New Roman"/>
          <w:b w:val="false"/>
          <w:i w:val="false"/>
          <w:color w:val="000000"/>
          <w:sz w:val="28"/>
        </w:rPr>
        <w:t>
      5) бюджет тапшылығы – -3742,9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 3742,9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Зайсан аудандық мәслихатының 2009.11.24 </w:t>
      </w:r>
      <w:r>
        <w:rPr>
          <w:rFonts w:ascii="Times New Roman"/>
          <w:b w:val="false"/>
          <w:i w:val="false"/>
          <w:color w:val="000000"/>
          <w:sz w:val="28"/>
        </w:rPr>
        <w:t>№ 16-1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2. Аудан бюджеті үшін әлеуметтік салық бойынша аударулар,төлем көзінен салық салынатын табыстардан ұсталатын жеке табыс салығы, төлем көзінен салық салынатын шетелдік азаматтар табыстарынан ұсталатын жеке табыс салығының нормативтік бөлу мөлшері 95,5 % болып белгіленгені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Зайсан аудандық мәслихатының 2009.10.23 </w:t>
      </w:r>
      <w:r>
        <w:rPr>
          <w:rFonts w:ascii="Times New Roman"/>
          <w:b w:val="false"/>
          <w:i w:val="false"/>
          <w:color w:val="000000"/>
          <w:sz w:val="28"/>
        </w:rPr>
        <w:t>№ 15-4/4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3. Аудан бюджеті үшін бір реттік талондар бойынша жүзеге асыратын жеке тұлғаларға салынатын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салығының нормативтік мөлшері 100 % белгіленгені ескерілсін.</w:t>
      </w:r>
      <w:r>
        <w:br/>
      </w:r>
      <w:r>
        <w:rPr>
          <w:rFonts w:ascii="Times New Roman"/>
          <w:b w:val="false"/>
          <w:i w:val="false"/>
          <w:color w:val="000000"/>
          <w:sz w:val="28"/>
        </w:rPr>
        <w:t>
</w:t>
      </w:r>
      <w:r>
        <w:rPr>
          <w:rFonts w:ascii="Times New Roman"/>
          <w:b w:val="false"/>
          <w:i w:val="false"/>
          <w:color w:val="000000"/>
          <w:sz w:val="28"/>
        </w:rPr>
        <w:t>
      4. Аудандық қазынашылық бөлімі белгіленген нормативтер бойынша тиісті бюджеттерге 2009 жылдағы 1 қаңтардан бастап кірістер сомасын есепке алуды жүргізу ұсынылсын.</w:t>
      </w:r>
      <w:r>
        <w:br/>
      </w:r>
      <w:r>
        <w:rPr>
          <w:rFonts w:ascii="Times New Roman"/>
          <w:b w:val="false"/>
          <w:i w:val="false"/>
          <w:color w:val="000000"/>
          <w:sz w:val="28"/>
        </w:rPr>
        <w:t>
</w:t>
      </w:r>
      <w:r>
        <w:rPr>
          <w:rFonts w:ascii="Times New Roman"/>
          <w:b w:val="false"/>
          <w:i w:val="false"/>
          <w:color w:val="000000"/>
          <w:sz w:val="28"/>
        </w:rPr>
        <w:t>
      5. 2009 жылға арналған аудандық бюджетте облыстық бюджеттен берілетін субвенция 1230648 мың теңге көлемінде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
      6. Қазақстан Республикасының Еңбек кодексінің </w:t>
      </w:r>
      <w:r>
        <w:rPr>
          <w:rFonts w:ascii="Times New Roman"/>
          <w:b w:val="false"/>
          <w:i w:val="false"/>
          <w:color w:val="000000"/>
          <w:sz w:val="28"/>
        </w:rPr>
        <w:t>238 бабының</w:t>
      </w:r>
      <w:r>
        <w:rPr>
          <w:rFonts w:ascii="Times New Roman"/>
          <w:b w:val="false"/>
          <w:i w:val="false"/>
          <w:color w:val="000000"/>
          <w:sz w:val="28"/>
        </w:rPr>
        <w:t xml:space="preserve"> 2, 3 тармақтарына сәйкес ауылдық жерде жұмыс істейтін әлеуметтік қамсыздандыру, білім беру, мәдениет саласының азаматтық қызметшілеріне қызметтің осы түрлерімен қалалық жағдайда айналысатын азаматтық қызметшілердің жалақыларымен және ставкалармен салыстырғанда лауазымдық жалақылары мен тарифтік ставкалары 25 пайызға көбейтіліп төленсін.</w:t>
      </w:r>
      <w:r>
        <w:br/>
      </w:r>
      <w:r>
        <w:rPr>
          <w:rFonts w:ascii="Times New Roman"/>
          <w:b w:val="false"/>
          <w:i w:val="false"/>
          <w:color w:val="000000"/>
          <w:sz w:val="28"/>
        </w:rPr>
        <w:t>
</w:t>
      </w:r>
      <w:r>
        <w:rPr>
          <w:rFonts w:ascii="Times New Roman"/>
          <w:b w:val="false"/>
          <w:i w:val="false"/>
          <w:color w:val="000000"/>
          <w:sz w:val="28"/>
        </w:rPr>
        <w:t>
      Ауылдық жерде жұмыс істейтін білім беру, әлеуметтік қамсыздандыру, мәдениет салалары мамандары лауазымдарының тізбесін жергілікті өкілді органмен келісім бойынша жергілікті атқарушы орган айқындайды.</w:t>
      </w:r>
      <w:r>
        <w:br/>
      </w:r>
      <w:r>
        <w:rPr>
          <w:rFonts w:ascii="Times New Roman"/>
          <w:b w:val="false"/>
          <w:i w:val="false"/>
          <w:color w:val="000000"/>
          <w:sz w:val="28"/>
        </w:rPr>
        <w:t>
</w:t>
      </w:r>
      <w:r>
        <w:rPr>
          <w:rFonts w:ascii="Times New Roman"/>
          <w:b w:val="false"/>
          <w:i w:val="false"/>
          <w:color w:val="000000"/>
          <w:sz w:val="28"/>
        </w:rPr>
        <w:t>
      7. 2009 жылдың 1 қаңтарынан ауылдық жерлерде тұратын білім беру, әлеуметтік қамсыздандыру, мәдениет салалары мамандарына отын алуға біржолғы ақшалай төлем түрінде қаражат белгіленсін.</w:t>
      </w:r>
      <w:r>
        <w:br/>
      </w:r>
      <w:r>
        <w:rPr>
          <w:rFonts w:ascii="Times New Roman"/>
          <w:b w:val="false"/>
          <w:i w:val="false"/>
          <w:color w:val="000000"/>
          <w:sz w:val="28"/>
        </w:rPr>
        <w:t>
</w:t>
      </w:r>
      <w:r>
        <w:rPr>
          <w:rFonts w:ascii="Times New Roman"/>
          <w:b w:val="false"/>
          <w:i w:val="false"/>
          <w:color w:val="000000"/>
          <w:sz w:val="28"/>
        </w:rPr>
        <w:t>
      8. Ауданның жергілікті атқарушы органының 2009 жылға арналған резерві 3472 мың теңге сомасында бекітілсін, соның ішінде:</w:t>
      </w:r>
      <w:r>
        <w:br/>
      </w:r>
      <w:r>
        <w:rPr>
          <w:rFonts w:ascii="Times New Roman"/>
          <w:b w:val="false"/>
          <w:i w:val="false"/>
          <w:color w:val="000000"/>
          <w:sz w:val="28"/>
        </w:rPr>
        <w:t>
</w:t>
      </w:r>
      <w:r>
        <w:rPr>
          <w:rFonts w:ascii="Times New Roman"/>
          <w:b w:val="false"/>
          <w:i w:val="false"/>
          <w:color w:val="000000"/>
          <w:sz w:val="28"/>
        </w:rPr>
        <w:t>
      төтенше резерв - 1352 мың теңге;</w:t>
      </w:r>
      <w:r>
        <w:br/>
      </w:r>
      <w:r>
        <w:rPr>
          <w:rFonts w:ascii="Times New Roman"/>
          <w:b w:val="false"/>
          <w:i w:val="false"/>
          <w:color w:val="000000"/>
          <w:sz w:val="28"/>
        </w:rPr>
        <w:t>
</w:t>
      </w:r>
      <w:r>
        <w:rPr>
          <w:rFonts w:ascii="Times New Roman"/>
          <w:b w:val="false"/>
          <w:i w:val="false"/>
          <w:color w:val="000000"/>
          <w:sz w:val="28"/>
        </w:rPr>
        <w:t>
      шұғыл шығындарға арналған резерв- 2120 мың теңге.</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Зайсан аудандық мәслихатының 2009.02.12 </w:t>
      </w:r>
      <w:r>
        <w:rPr>
          <w:rFonts w:ascii="Times New Roman"/>
          <w:b w:val="false"/>
          <w:i w:val="false"/>
          <w:color w:val="000000"/>
          <w:sz w:val="28"/>
        </w:rPr>
        <w:t>№ 12-1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13-тармақтан</w:t>
      </w:r>
      <w:r>
        <w:rPr>
          <w:rFonts w:ascii="Times New Roman"/>
          <w:b w:val="false"/>
          <w:i w:val="false"/>
          <w:color w:val="ff0000"/>
          <w:sz w:val="28"/>
        </w:rPr>
        <w:t xml:space="preserve"> қараңыз); 2009.10.23 </w:t>
      </w:r>
      <w:r>
        <w:rPr>
          <w:rFonts w:ascii="Times New Roman"/>
          <w:b w:val="false"/>
          <w:i w:val="false"/>
          <w:color w:val="000000"/>
          <w:sz w:val="28"/>
        </w:rPr>
        <w:t>№ 15-4/4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000000"/>
          <w:sz w:val="28"/>
        </w:rPr>
        <w:t>№ 2 қосымшаға</w:t>
      </w:r>
      <w:r>
        <w:rPr>
          <w:rFonts w:ascii="Times New Roman"/>
          <w:b w:val="false"/>
          <w:i w:val="false"/>
          <w:color w:val="000000"/>
          <w:sz w:val="28"/>
        </w:rPr>
        <w:t xml:space="preserve"> сәйкес 2009 жылға арналған аудандық бюджеттің бюджеттік инвестициялық жобаларды іске асыруға және заңды тұлғалардың жарғылық капиталын қалыптастыруға немесе ұлғайтуға бағытталған бюджеттік бағдарламаларға бөлінген бюджеттік даму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3 қосымшаға</w:t>
      </w:r>
      <w:r>
        <w:rPr>
          <w:rFonts w:ascii="Times New Roman"/>
          <w:b w:val="false"/>
          <w:i w:val="false"/>
          <w:color w:val="000000"/>
          <w:sz w:val="28"/>
        </w:rPr>
        <w:t xml:space="preserve"> сәйкес 2009 жылға арналған аудандық бюджетті атқару барысында секвестрлеуге жатпайтын аудандық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4 қосымшаға</w:t>
      </w:r>
      <w:r>
        <w:rPr>
          <w:rFonts w:ascii="Times New Roman"/>
          <w:b w:val="false"/>
          <w:i w:val="false"/>
          <w:color w:val="000000"/>
          <w:sz w:val="28"/>
        </w:rPr>
        <w:t xml:space="preserve"> сәйкес қалалық және ауылдық әкімдері аппаратының қызметін қамтамасыз етуге арналған шығындар тізбесі бекітілсін.</w:t>
      </w:r>
      <w:r>
        <w:br/>
      </w:r>
      <w:r>
        <w:rPr>
          <w:rFonts w:ascii="Times New Roman"/>
          <w:b w:val="false"/>
          <w:i w:val="false"/>
          <w:color w:val="000000"/>
          <w:sz w:val="28"/>
        </w:rPr>
        <w:t>
</w:t>
      </w:r>
      <w:r>
        <w:rPr>
          <w:rFonts w:ascii="Times New Roman"/>
          <w:b w:val="false"/>
          <w:i w:val="false"/>
          <w:color w:val="000000"/>
          <w:sz w:val="28"/>
        </w:rPr>
        <w:t>
      12. 2009 жылға арналған аудандық бюджетте облыстық бюджеттен түсетін 111309,4 мың теңге ағымдағы нысаналы трансферттер көзделгені ескерілсін, оның ішінде:</w:t>
      </w:r>
      <w:r>
        <w:br/>
      </w:r>
      <w:r>
        <w:rPr>
          <w:rFonts w:ascii="Times New Roman"/>
          <w:b w:val="false"/>
          <w:i w:val="false"/>
          <w:color w:val="000000"/>
          <w:sz w:val="28"/>
        </w:rPr>
        <w:t>
</w:t>
      </w:r>
      <w:r>
        <w:rPr>
          <w:rFonts w:ascii="Times New Roman"/>
          <w:b w:val="false"/>
          <w:i w:val="false"/>
          <w:color w:val="000000"/>
          <w:sz w:val="28"/>
        </w:rPr>
        <w:t>
      жергілікті өкілетті органдардың шешімдері бойынша мұқтаж азаматтардың жекелеген санаттарына әлеуметтік көмекке - 31907 мың теңге, оның ішінде:</w:t>
      </w:r>
      <w:r>
        <w:br/>
      </w:r>
      <w:r>
        <w:rPr>
          <w:rFonts w:ascii="Times New Roman"/>
          <w:b w:val="false"/>
          <w:i w:val="false"/>
          <w:color w:val="000000"/>
          <w:sz w:val="28"/>
        </w:rPr>
        <w:t>
</w:t>
      </w:r>
      <w:r>
        <w:rPr>
          <w:rFonts w:ascii="Times New Roman"/>
          <w:b w:val="false"/>
          <w:i w:val="false"/>
          <w:color w:val="000000"/>
          <w:sz w:val="28"/>
        </w:rPr>
        <w:t>
      Зайсан қаласында 135 оқушыға арналған мектеп жанындағы интернат ұйымдастыру үшін ғимарат сатып алуға - 79399 мың теңге;</w:t>
      </w:r>
      <w:r>
        <w:br/>
      </w:r>
      <w:r>
        <w:rPr>
          <w:rFonts w:ascii="Times New Roman"/>
          <w:b w:val="false"/>
          <w:i w:val="false"/>
          <w:color w:val="000000"/>
          <w:sz w:val="28"/>
        </w:rPr>
        <w:t>
</w:t>
      </w:r>
      <w:r>
        <w:rPr>
          <w:rFonts w:ascii="Times New Roman"/>
          <w:b w:val="false"/>
          <w:i w:val="false"/>
          <w:color w:val="000000"/>
          <w:sz w:val="28"/>
        </w:rPr>
        <w:t>
      азаматтардың кейбір топтарына (Ұлы Отан соғысына қатысушылар, Ұлы Отан соғысының мүгедектері және оларға теңестірілген адамдарға, жесірлеріне) материалдық көмек көрсетуге- 8675 мың теңге;</w:t>
      </w:r>
      <w:r>
        <w:br/>
      </w:r>
      <w:r>
        <w:rPr>
          <w:rFonts w:ascii="Times New Roman"/>
          <w:b w:val="false"/>
          <w:i w:val="false"/>
          <w:color w:val="000000"/>
          <w:sz w:val="28"/>
        </w:rPr>
        <w:t>
</w:t>
      </w:r>
      <w:r>
        <w:rPr>
          <w:rFonts w:ascii="Times New Roman"/>
          <w:b w:val="false"/>
          <w:i w:val="false"/>
          <w:color w:val="000000"/>
          <w:sz w:val="28"/>
        </w:rPr>
        <w:t>
      Ауғанстанда қаза болған жауынгерлердің отбасына материалдық көмек көрсетуге;</w:t>
      </w:r>
      <w:r>
        <w:br/>
      </w:r>
      <w:r>
        <w:rPr>
          <w:rFonts w:ascii="Times New Roman"/>
          <w:b w:val="false"/>
          <w:i w:val="false"/>
          <w:color w:val="000000"/>
          <w:sz w:val="28"/>
        </w:rPr>
        <w:t>
</w:t>
      </w:r>
      <w:r>
        <w:rPr>
          <w:rFonts w:ascii="Times New Roman"/>
          <w:b w:val="false"/>
          <w:i w:val="false"/>
          <w:color w:val="000000"/>
          <w:sz w:val="28"/>
        </w:rPr>
        <w:t>
      Қазақстан Республикасына еңбегі сіңген зейнеткерлерге материалдық көмек көрсетуге 48 мың теңге;</w:t>
      </w:r>
      <w:r>
        <w:br/>
      </w:r>
      <w:r>
        <w:rPr>
          <w:rFonts w:ascii="Times New Roman"/>
          <w:b w:val="false"/>
          <w:i w:val="false"/>
          <w:color w:val="000000"/>
          <w:sz w:val="28"/>
        </w:rPr>
        <w:t>
</w:t>
      </w:r>
      <w:r>
        <w:rPr>
          <w:rFonts w:ascii="Times New Roman"/>
          <w:b w:val="false"/>
          <w:i w:val="false"/>
          <w:color w:val="000000"/>
          <w:sz w:val="28"/>
        </w:rPr>
        <w:t>
      облысқа еңбегі сіңген зейнеткерлерге материалдық көмек көрсетуге 420 мың теңге;</w:t>
      </w:r>
      <w:r>
        <w:br/>
      </w:r>
      <w:r>
        <w:rPr>
          <w:rFonts w:ascii="Times New Roman"/>
          <w:b w:val="false"/>
          <w:i w:val="false"/>
          <w:color w:val="000000"/>
          <w:sz w:val="28"/>
        </w:rPr>
        <w:t>
</w:t>
      </w:r>
      <w:r>
        <w:rPr>
          <w:rFonts w:ascii="Times New Roman"/>
          <w:b w:val="false"/>
          <w:i w:val="false"/>
          <w:color w:val="000000"/>
          <w:sz w:val="28"/>
        </w:rPr>
        <w:t>
      аз қамтылған отбасыларынан шыққан балаларды жоғары оқу орындарында оқыту үшін (оқудың құны, стипендия, жатаханада тұру) 12374 мың теңге;</w:t>
      </w:r>
      <w:r>
        <w:br/>
      </w:r>
      <w:r>
        <w:rPr>
          <w:rFonts w:ascii="Times New Roman"/>
          <w:b w:val="false"/>
          <w:i w:val="false"/>
          <w:color w:val="000000"/>
          <w:sz w:val="28"/>
        </w:rPr>
        <w:t>
</w:t>
      </w:r>
      <w:r>
        <w:rPr>
          <w:rFonts w:ascii="Times New Roman"/>
          <w:b w:val="false"/>
          <w:i w:val="false"/>
          <w:color w:val="000000"/>
          <w:sz w:val="28"/>
        </w:rPr>
        <w:t>
      «Алтын алқа», «Күміс алқа» алқаларымен марапатталған немесе «Батыр-ана» атағын алған және 1, 2 дәрежелі «Ана даңқы» ордендерімен марапатталған, көп балалы аналарға бір жолғы материалдық көмек көрсетуге 5280 мың теңге;</w:t>
      </w:r>
      <w:r>
        <w:br/>
      </w:r>
      <w:r>
        <w:rPr>
          <w:rFonts w:ascii="Times New Roman"/>
          <w:b w:val="false"/>
          <w:i w:val="false"/>
          <w:color w:val="000000"/>
          <w:sz w:val="28"/>
        </w:rPr>
        <w:t>
</w:t>
      </w:r>
      <w:r>
        <w:rPr>
          <w:rFonts w:ascii="Times New Roman"/>
          <w:b w:val="false"/>
          <w:i w:val="false"/>
          <w:color w:val="000000"/>
          <w:sz w:val="28"/>
        </w:rPr>
        <w:t>
      төрт және одан көп өзімен бірге тұратын кәмелетке толмаған балалары бар, көп балалы аналарға біржолғы материалдық көмек көрсетуге 5110 мың теңге.</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өзгерістер енгізілді - Зайсан аудандық мәслихатының 2009.02.12 </w:t>
      </w:r>
      <w:r>
        <w:rPr>
          <w:rFonts w:ascii="Times New Roman"/>
          <w:b w:val="false"/>
          <w:i w:val="false"/>
          <w:color w:val="000000"/>
          <w:sz w:val="28"/>
        </w:rPr>
        <w:t>№ 12-1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13-тармақтан</w:t>
      </w:r>
      <w:r>
        <w:rPr>
          <w:rFonts w:ascii="Times New Roman"/>
          <w:b w:val="false"/>
          <w:i w:val="false"/>
          <w:color w:val="ff0000"/>
          <w:sz w:val="28"/>
        </w:rPr>
        <w:t xml:space="preserve"> қараңыз); 2009.04.23 </w:t>
      </w:r>
      <w:r>
        <w:rPr>
          <w:rFonts w:ascii="Times New Roman"/>
          <w:b w:val="false"/>
          <w:i w:val="false"/>
          <w:color w:val="000000"/>
          <w:sz w:val="28"/>
        </w:rPr>
        <w:t>№ 13-3/1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w:t>
      </w:r>
      <w:r>
        <w:rPr>
          <w:rFonts w:ascii="Times New Roman"/>
          <w:b w:val="false"/>
          <w:i w:val="false"/>
          <w:color w:val="ff0000"/>
          <w:sz w:val="28"/>
        </w:rPr>
        <w:t xml:space="preserve"> 2009.07.20 </w:t>
      </w:r>
      <w:r>
        <w:rPr>
          <w:rFonts w:ascii="Times New Roman"/>
          <w:b w:val="false"/>
          <w:i w:val="false"/>
          <w:color w:val="000000"/>
          <w:sz w:val="28"/>
        </w:rPr>
        <w:t>№ 14-4/1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2009.10.23 </w:t>
      </w:r>
      <w:r>
        <w:rPr>
          <w:rFonts w:ascii="Times New Roman"/>
          <w:b w:val="false"/>
          <w:i w:val="false"/>
          <w:color w:val="000000"/>
          <w:sz w:val="28"/>
        </w:rPr>
        <w:t>№ 15-4/4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12-1. Аудандық бюджетте республикалық бюджеттен түсетін 212329 мың теңге нысаналы даму трансферттері берілгені ескерілсін:</w:t>
      </w:r>
      <w:r>
        <w:br/>
      </w:r>
      <w:r>
        <w:rPr>
          <w:rFonts w:ascii="Times New Roman"/>
          <w:b w:val="false"/>
          <w:i w:val="false"/>
          <w:color w:val="000000"/>
          <w:sz w:val="28"/>
        </w:rPr>
        <w:t>
</w:t>
      </w:r>
      <w:r>
        <w:rPr>
          <w:rFonts w:ascii="Times New Roman"/>
          <w:b w:val="false"/>
          <w:i w:val="false"/>
          <w:color w:val="000000"/>
          <w:sz w:val="28"/>
        </w:rPr>
        <w:t>
      оның ішінде:</w:t>
      </w:r>
      <w:r>
        <w:br/>
      </w:r>
      <w:r>
        <w:rPr>
          <w:rFonts w:ascii="Times New Roman"/>
          <w:b w:val="false"/>
          <w:i w:val="false"/>
          <w:color w:val="000000"/>
          <w:sz w:val="28"/>
        </w:rPr>
        <w:t>
</w:t>
      </w:r>
      <w:r>
        <w:rPr>
          <w:rFonts w:ascii="Times New Roman"/>
          <w:b w:val="false"/>
          <w:i w:val="false"/>
          <w:color w:val="000000"/>
          <w:sz w:val="28"/>
        </w:rPr>
        <w:t>
      Қазақстан Республикасындағы Тұрғын үй құрылысының 2008-2010 жылдарға арналған мемлекеттік бағдарламасына сәйкес мемлекеттік коммуналдық тұрғын үй қорының тұрғын үй құрылысына және (немесе)сатып алу -195288 мың теңге;</w:t>
      </w:r>
      <w:r>
        <w:br/>
      </w:r>
      <w:r>
        <w:rPr>
          <w:rFonts w:ascii="Times New Roman"/>
          <w:b w:val="false"/>
          <w:i w:val="false"/>
          <w:color w:val="000000"/>
          <w:sz w:val="28"/>
        </w:rPr>
        <w:t>
</w:t>
      </w:r>
      <w:r>
        <w:rPr>
          <w:rFonts w:ascii="Times New Roman"/>
          <w:b w:val="false"/>
          <w:i w:val="false"/>
          <w:color w:val="000000"/>
          <w:sz w:val="28"/>
        </w:rPr>
        <w:t>
      Қазақстан Республикасындағы Тұрғын үй құрылысының 2008-2010 жылдарға арналған мемлекеттік бағдарламасына сәйкес инженерлік-коммуникациялық инфрақұрылымды дамытуға, жайластыруға және (немесе) сатып алуға - 17041 мың теңге.</w:t>
      </w:r>
      <w:r>
        <w:br/>
      </w:r>
      <w:r>
        <w:rPr>
          <w:rFonts w:ascii="Times New Roman"/>
          <w:b w:val="false"/>
          <w:i w:val="false"/>
          <w:color w:val="000000"/>
          <w:sz w:val="28"/>
        </w:rPr>
        <w:t>
</w:t>
      </w:r>
      <w:r>
        <w:rPr>
          <w:rFonts w:ascii="Times New Roman"/>
          <w:b w:val="false"/>
          <w:i w:val="false"/>
          <w:color w:val="ff0000"/>
          <w:sz w:val="28"/>
        </w:rPr>
        <w:t xml:space="preserve">      Ескерту. 12-1 тармаққа өзгерістер енгізілді - Зайсан аудандық мәслихатының 2009.04.23 </w:t>
      </w:r>
      <w:r>
        <w:rPr>
          <w:rFonts w:ascii="Times New Roman"/>
          <w:b w:val="false"/>
          <w:i w:val="false"/>
          <w:color w:val="000000"/>
          <w:sz w:val="28"/>
        </w:rPr>
        <w:t>№ 13-3/1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12-2. Аудандық бюджетте республикалық бюджеттен түсетін 19394,5 мың теңге ағымдағы нысаналы трансферттері берілгені ескерілсін:</w:t>
      </w:r>
      <w:r>
        <w:br/>
      </w:r>
      <w:r>
        <w:rPr>
          <w:rFonts w:ascii="Times New Roman"/>
          <w:b w:val="false"/>
          <w:i w:val="false"/>
          <w:color w:val="000000"/>
          <w:sz w:val="28"/>
        </w:rPr>
        <w:t>
</w:t>
      </w:r>
      <w:r>
        <w:rPr>
          <w:rFonts w:ascii="Times New Roman"/>
          <w:b w:val="false"/>
          <w:i w:val="false"/>
          <w:color w:val="000000"/>
          <w:sz w:val="28"/>
        </w:rPr>
        <w:t>
      оның ішінде:</w:t>
      </w:r>
      <w:r>
        <w:br/>
      </w:r>
      <w:r>
        <w:rPr>
          <w:rFonts w:ascii="Times New Roman"/>
          <w:b w:val="false"/>
          <w:i w:val="false"/>
          <w:color w:val="000000"/>
          <w:sz w:val="28"/>
        </w:rPr>
        <w:t>
</w:t>
      </w:r>
      <w:r>
        <w:rPr>
          <w:rFonts w:ascii="Times New Roman"/>
          <w:b w:val="false"/>
          <w:i w:val="false"/>
          <w:color w:val="000000"/>
          <w:sz w:val="28"/>
        </w:rPr>
        <w:t>
      ең төменгі күнкөріс деңгейінің өсуіне байланысты мемлекеттік атаулы әлеуметтік көмек төлеуге – 4397 мың теңге;</w:t>
      </w:r>
      <w:r>
        <w:br/>
      </w:r>
      <w:r>
        <w:rPr>
          <w:rFonts w:ascii="Times New Roman"/>
          <w:b w:val="false"/>
          <w:i w:val="false"/>
          <w:color w:val="000000"/>
          <w:sz w:val="28"/>
        </w:rPr>
        <w:t>
</w:t>
      </w:r>
      <w:r>
        <w:rPr>
          <w:rFonts w:ascii="Times New Roman"/>
          <w:b w:val="false"/>
          <w:i w:val="false"/>
          <w:color w:val="000000"/>
          <w:sz w:val="28"/>
        </w:rPr>
        <w:t>
      аз қамтылған отбасылардың 18 жасқа дейінгі балаларына мемлекеттік жәрдемақы төлеуге – 6832 мың теңге;</w:t>
      </w:r>
      <w:r>
        <w:br/>
      </w:r>
      <w:r>
        <w:rPr>
          <w:rFonts w:ascii="Times New Roman"/>
          <w:b w:val="false"/>
          <w:i w:val="false"/>
          <w:color w:val="000000"/>
          <w:sz w:val="28"/>
        </w:rPr>
        <w:t>
</w:t>
      </w:r>
      <w:r>
        <w:rPr>
          <w:rFonts w:ascii="Times New Roman"/>
          <w:b w:val="false"/>
          <w:i w:val="false"/>
          <w:color w:val="000000"/>
          <w:sz w:val="28"/>
        </w:rPr>
        <w:t xml:space="preserve">
      2005-2010 жылдарға арналған Қазақстан Республикасындағы білім беруді дамытудың мемлекеттік бағдарламасын жүзеге асыру мақсатында бастауыш, негізгі орта және жалпы орта білім беретін мемлекеттік мекемелерін физика, химия, биология кабинеттерін оқу жабдығымен </w:t>
      </w:r>
      <w:r>
        <w:br/>
      </w:r>
      <w:r>
        <w:rPr>
          <w:rFonts w:ascii="Times New Roman"/>
          <w:b w:val="false"/>
          <w:i w:val="false"/>
          <w:color w:val="000000"/>
          <w:sz w:val="28"/>
        </w:rPr>
        <w:t>
жарақтандыруға - 7620 мың теңге;</w:t>
      </w:r>
      <w:r>
        <w:br/>
      </w:r>
      <w:r>
        <w:rPr>
          <w:rFonts w:ascii="Times New Roman"/>
          <w:b w:val="false"/>
          <w:i w:val="false"/>
          <w:color w:val="000000"/>
          <w:sz w:val="28"/>
        </w:rPr>
        <w:t>
</w:t>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- 545,5 мың теңге, оның ішінде:</w:t>
      </w:r>
      <w:r>
        <w:br/>
      </w:r>
      <w:r>
        <w:rPr>
          <w:rFonts w:ascii="Times New Roman"/>
          <w:b w:val="false"/>
          <w:i w:val="false"/>
          <w:color w:val="000000"/>
          <w:sz w:val="28"/>
        </w:rPr>
        <w:t>
</w:t>
      </w:r>
      <w:r>
        <w:rPr>
          <w:rFonts w:ascii="Times New Roman"/>
          <w:b w:val="false"/>
          <w:i w:val="false"/>
          <w:color w:val="000000"/>
          <w:sz w:val="28"/>
        </w:rPr>
        <w:t>
      денсаулық сақтау саласының мамандарына - 181,4 мың теңге</w:t>
      </w:r>
      <w:r>
        <w:br/>
      </w:r>
      <w:r>
        <w:rPr>
          <w:rFonts w:ascii="Times New Roman"/>
          <w:b w:val="false"/>
          <w:i w:val="false"/>
          <w:color w:val="000000"/>
          <w:sz w:val="28"/>
        </w:rPr>
        <w:t>
</w:t>
      </w:r>
      <w:r>
        <w:rPr>
          <w:rFonts w:ascii="Times New Roman"/>
          <w:b w:val="false"/>
          <w:i w:val="false"/>
          <w:color w:val="000000"/>
          <w:sz w:val="28"/>
        </w:rPr>
        <w:t>
      білім беру мамандарына - 364,1 мың теңге.</w:t>
      </w:r>
      <w:r>
        <w:br/>
      </w:r>
      <w:r>
        <w:rPr>
          <w:rFonts w:ascii="Times New Roman"/>
          <w:b w:val="false"/>
          <w:i w:val="false"/>
          <w:color w:val="000000"/>
          <w:sz w:val="28"/>
        </w:rPr>
        <w:t>
</w:t>
      </w:r>
      <w:r>
        <w:rPr>
          <w:rFonts w:ascii="Times New Roman"/>
          <w:b w:val="false"/>
          <w:i w:val="false"/>
          <w:color w:val="ff0000"/>
          <w:sz w:val="28"/>
        </w:rPr>
        <w:t xml:space="preserve">      Ескерту. 12-2 тармаққа өзгерістер енгізілді - Зайсан аудандық мәслихатының 2009.04.23 </w:t>
      </w:r>
      <w:r>
        <w:rPr>
          <w:rFonts w:ascii="Times New Roman"/>
          <w:b w:val="false"/>
          <w:i w:val="false"/>
          <w:color w:val="000000"/>
          <w:sz w:val="28"/>
        </w:rPr>
        <w:t>№ 13-3/1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2009.10.23 </w:t>
      </w:r>
      <w:r>
        <w:rPr>
          <w:rFonts w:ascii="Times New Roman"/>
          <w:b w:val="false"/>
          <w:i w:val="false"/>
          <w:color w:val="000000"/>
          <w:sz w:val="28"/>
        </w:rPr>
        <w:t>№ 15-4/4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2009.11.24 </w:t>
      </w:r>
      <w:r>
        <w:rPr>
          <w:rFonts w:ascii="Times New Roman"/>
          <w:b w:val="false"/>
          <w:i w:val="false"/>
          <w:color w:val="000000"/>
          <w:sz w:val="28"/>
        </w:rPr>
        <w:t>№ 16-1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12-3. Жылдың басынан қалған 3114,9 мың теңге көлемінде бюджет қаржысының бос қалдығы № 4 қосымшаға сәйкес бөлінсін.</w:t>
      </w:r>
      <w:r>
        <w:br/>
      </w:r>
      <w:r>
        <w:rPr>
          <w:rFonts w:ascii="Times New Roman"/>
          <w:b w:val="false"/>
          <w:i w:val="false"/>
          <w:color w:val="000000"/>
          <w:sz w:val="28"/>
        </w:rPr>
        <w:t>
</w:t>
      </w:r>
      <w:r>
        <w:rPr>
          <w:rFonts w:ascii="Times New Roman"/>
          <w:b w:val="false"/>
          <w:i w:val="false"/>
          <w:color w:val="ff0000"/>
          <w:sz w:val="28"/>
        </w:rPr>
        <w:t xml:space="preserve">      Ескерту. Шешім 12-1 - 12-3 тармақтармен толықтырылды - Зайсан аудандық мәслихатының 2009.02.12 </w:t>
      </w:r>
      <w:r>
        <w:rPr>
          <w:rFonts w:ascii="Times New Roman"/>
          <w:b w:val="false"/>
          <w:i w:val="false"/>
          <w:color w:val="000000"/>
          <w:sz w:val="28"/>
        </w:rPr>
        <w:t>№ 12-1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13-тармақтан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12-4. 2009 жылға арналған аудандық бюджетте әлеуметтік жұмыс орындар және жастар тәжірибесі бағдарламаларын кеңейтуге 7667 мың теңге сомасында республикалық бюджеттен бөлінген ағымдағы нысаналы трансферттер берілгені ескерілсін, оның ішінде:</w:t>
      </w:r>
      <w:r>
        <w:br/>
      </w:r>
      <w:r>
        <w:rPr>
          <w:rFonts w:ascii="Times New Roman"/>
          <w:b w:val="false"/>
          <w:i w:val="false"/>
          <w:color w:val="000000"/>
          <w:sz w:val="28"/>
        </w:rPr>
        <w:t>
</w:t>
      </w:r>
      <w:r>
        <w:rPr>
          <w:rFonts w:ascii="Times New Roman"/>
          <w:b w:val="false"/>
          <w:i w:val="false"/>
          <w:color w:val="000000"/>
          <w:sz w:val="28"/>
        </w:rPr>
        <w:t>
      жастар тәжірибесі бағдарламасын ұлғайтуға 2100 мың теңге, әлеуметтік жұмыс орнын құруға 5567 мың теңге.</w:t>
      </w:r>
      <w:r>
        <w:br/>
      </w:r>
      <w:r>
        <w:rPr>
          <w:rFonts w:ascii="Times New Roman"/>
          <w:b w:val="false"/>
          <w:i w:val="false"/>
          <w:color w:val="000000"/>
          <w:sz w:val="28"/>
        </w:rPr>
        <w:t>
</w:t>
      </w:r>
      <w:r>
        <w:rPr>
          <w:rFonts w:ascii="Times New Roman"/>
          <w:b w:val="false"/>
          <w:i w:val="false"/>
          <w:color w:val="ff0000"/>
          <w:sz w:val="28"/>
        </w:rPr>
        <w:t xml:space="preserve">      Ескерту. 12-4 тармаққа өзгерістер енгізілді - Зайсан аудандық мәслихатының 2009.07.20 </w:t>
      </w:r>
      <w:r>
        <w:rPr>
          <w:rFonts w:ascii="Times New Roman"/>
          <w:b w:val="false"/>
          <w:i w:val="false"/>
          <w:color w:val="000000"/>
          <w:sz w:val="28"/>
        </w:rPr>
        <w:t>№ 14-4/1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12-5. 2009 жылға арналған аудандық бюджетте өңірлік жұмыспен қамту және кадрларды қайта даярлау стратегиясын іске асыру аясында жұмыспен қамтамасыз ету үшін республикалық бюджеттен берілетін трансферттер есебінен мынадай іс-шараларды қаржыландыру үшін 199961 мың теңге сомасында ағымдағы нысаналы трансферттері берілгені ескерілсін:</w:t>
      </w:r>
      <w:r>
        <w:br/>
      </w:r>
      <w:r>
        <w:rPr>
          <w:rFonts w:ascii="Times New Roman"/>
          <w:b w:val="false"/>
          <w:i w:val="false"/>
          <w:color w:val="000000"/>
          <w:sz w:val="28"/>
        </w:rPr>
        <w:t>
</w:t>
      </w:r>
      <w:r>
        <w:rPr>
          <w:rFonts w:ascii="Times New Roman"/>
          <w:b w:val="false"/>
          <w:i w:val="false"/>
          <w:color w:val="000000"/>
          <w:sz w:val="28"/>
        </w:rPr>
        <w:t>
      инженерлік коммуникациялық инфрақұрылымды жөндеуге және елді-мекендерді көркейтуге- 12718 мың теңге;</w:t>
      </w:r>
      <w:r>
        <w:br/>
      </w:r>
      <w:r>
        <w:rPr>
          <w:rFonts w:ascii="Times New Roman"/>
          <w:b w:val="false"/>
          <w:i w:val="false"/>
          <w:color w:val="000000"/>
          <w:sz w:val="28"/>
        </w:rPr>
        <w:t>
</w:t>
      </w:r>
      <w:r>
        <w:rPr>
          <w:rFonts w:ascii="Times New Roman"/>
          <w:b w:val="false"/>
          <w:i w:val="false"/>
          <w:color w:val="000000"/>
          <w:sz w:val="28"/>
        </w:rPr>
        <w:t>
      өңірлік жұмыспен қамту және кадрларды қайта даярлау стратегиясын іске асыру аясында мектептерді және басқа да әлеуметтік объектілерді күрделі және ағымды жөндеуге – 52922 мың теңге, соның ішінде:</w:t>
      </w:r>
      <w:r>
        <w:br/>
      </w:r>
      <w:r>
        <w:rPr>
          <w:rFonts w:ascii="Times New Roman"/>
          <w:b w:val="false"/>
          <w:i w:val="false"/>
          <w:color w:val="000000"/>
          <w:sz w:val="28"/>
        </w:rPr>
        <w:t>
</w:t>
      </w:r>
      <w:r>
        <w:rPr>
          <w:rFonts w:ascii="Times New Roman"/>
          <w:b w:val="false"/>
          <w:i w:val="false"/>
          <w:color w:val="000000"/>
          <w:sz w:val="28"/>
        </w:rPr>
        <w:t>
      мәдениет объектілерін күрделі, ағымды жөндеу - 9140 мың теңге;</w:t>
      </w:r>
      <w:r>
        <w:br/>
      </w:r>
      <w:r>
        <w:rPr>
          <w:rFonts w:ascii="Times New Roman"/>
          <w:b w:val="false"/>
          <w:i w:val="false"/>
          <w:color w:val="000000"/>
          <w:sz w:val="28"/>
        </w:rPr>
        <w:t>
</w:t>
      </w:r>
      <w:r>
        <w:rPr>
          <w:rFonts w:ascii="Times New Roman"/>
          <w:b w:val="false"/>
          <w:i w:val="false"/>
          <w:color w:val="000000"/>
          <w:sz w:val="28"/>
        </w:rPr>
        <w:t>
      білім беру объектілерін күрделі, ағымдағы жөндеу - 43782 мың теңге.</w:t>
      </w:r>
      <w:r>
        <w:br/>
      </w:r>
      <w:r>
        <w:rPr>
          <w:rFonts w:ascii="Times New Roman"/>
          <w:b w:val="false"/>
          <w:i w:val="false"/>
          <w:color w:val="000000"/>
          <w:sz w:val="28"/>
        </w:rPr>
        <w:t>
</w:t>
      </w:r>
      <w:r>
        <w:rPr>
          <w:rFonts w:ascii="Times New Roman"/>
          <w:b w:val="false"/>
          <w:i w:val="false"/>
          <w:color w:val="000000"/>
          <w:sz w:val="28"/>
        </w:rPr>
        <w:t>
      өңірлік жұмыспен қамту және кадрларды қайта даярлау стратегиясын іске асыру аясында аудандық маңызы бар автомобиль жолдары, қала және елді-мекендер көшелерін жөндеуге және ұстауға- 69439 мың теңге;</w:t>
      </w:r>
      <w:r>
        <w:br/>
      </w:r>
      <w:r>
        <w:rPr>
          <w:rFonts w:ascii="Times New Roman"/>
          <w:b w:val="false"/>
          <w:i w:val="false"/>
          <w:color w:val="000000"/>
          <w:sz w:val="28"/>
        </w:rPr>
        <w:t>
</w:t>
      </w:r>
      <w:r>
        <w:rPr>
          <w:rFonts w:ascii="Times New Roman"/>
          <w:b w:val="false"/>
          <w:i w:val="false"/>
          <w:color w:val="000000"/>
          <w:sz w:val="28"/>
        </w:rPr>
        <w:t>
      өңірлік жұмыспен қамту және кадрларды қайта даярлау стратегиясын іске асыру аясында кенттерде, ауылдарда (селоларда), ауылдық (селолық) округтерде әлеуметтік жобаларды қаржыландыруға- 64882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12-4 - 12-5 тармақтармен толықтырылды - Зайсан аудандық мәслихатының 2009.04.23 </w:t>
      </w:r>
      <w:r>
        <w:rPr>
          <w:rFonts w:ascii="Times New Roman"/>
          <w:b w:val="false"/>
          <w:i w:val="false"/>
          <w:color w:val="000000"/>
          <w:sz w:val="28"/>
        </w:rPr>
        <w:t>№ 13-3/1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13. Осы шешім 2009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Қ.М. Аңқабаев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Н.Қ. Бейсенов</w:t>
      </w:r>
    </w:p>
    <w:bookmarkStart w:name="z6" w:id="1"/>
    <w:p>
      <w:pPr>
        <w:spacing w:after="0"/>
        <w:ind w:left="0"/>
        <w:jc w:val="both"/>
      </w:pPr>
      <w:r>
        <w:rPr>
          <w:rFonts w:ascii="Times New Roman"/>
          <w:b w:val="false"/>
          <w:i w:val="false"/>
          <w:color w:val="000000"/>
          <w:sz w:val="28"/>
        </w:rPr>
        <w:t>
Зайсан аудандық мәслихатының</w:t>
      </w:r>
      <w:r>
        <w:br/>
      </w:r>
      <w:r>
        <w:rPr>
          <w:rFonts w:ascii="Times New Roman"/>
          <w:b w:val="false"/>
          <w:i w:val="false"/>
          <w:color w:val="000000"/>
          <w:sz w:val="28"/>
        </w:rPr>
        <w:t>
"Зайсан ауданының 2009 жылға</w:t>
      </w:r>
      <w:r>
        <w:br/>
      </w:r>
      <w:r>
        <w:rPr>
          <w:rFonts w:ascii="Times New Roman"/>
          <w:b w:val="false"/>
          <w:i w:val="false"/>
          <w:color w:val="000000"/>
          <w:sz w:val="28"/>
        </w:rPr>
        <w:t>
арналған бюджеті туралы"</w:t>
      </w:r>
      <w:r>
        <w:br/>
      </w:r>
      <w:r>
        <w:rPr>
          <w:rFonts w:ascii="Times New Roman"/>
          <w:b w:val="false"/>
          <w:i w:val="false"/>
          <w:color w:val="000000"/>
          <w:sz w:val="28"/>
        </w:rPr>
        <w:t>
2008 жылғы 23 желтоқсандағы</w:t>
      </w:r>
      <w:r>
        <w:br/>
      </w:r>
      <w:r>
        <w:rPr>
          <w:rFonts w:ascii="Times New Roman"/>
          <w:b w:val="false"/>
          <w:i w:val="false"/>
          <w:color w:val="000000"/>
          <w:sz w:val="28"/>
        </w:rPr>
        <w:t>
№ 10-1 шешіміне 1 қосымша</w:t>
      </w:r>
    </w:p>
    <w:bookmarkEnd w:id="1"/>
    <w:bookmarkStart w:name="z67" w:id="2"/>
    <w:p>
      <w:pPr>
        <w:spacing w:after="0"/>
        <w:ind w:left="0"/>
        <w:jc w:val="left"/>
      </w:pPr>
      <w:r>
        <w:rPr>
          <w:rFonts w:ascii="Times New Roman"/>
          <w:b/>
          <w:i w:val="false"/>
          <w:color w:val="000000"/>
        </w:rPr>
        <w:t xml:space="preserve"> 
2009 жылға арналған аудандық бюджет</w:t>
      </w:r>
    </w:p>
    <w:bookmarkEnd w:id="2"/>
    <w:p>
      <w:pPr>
        <w:spacing w:after="0"/>
        <w:ind w:left="0"/>
        <w:jc w:val="both"/>
      </w:pPr>
      <w:r>
        <w:rPr>
          <w:rFonts w:ascii="Times New Roman"/>
          <w:b w:val="false"/>
          <w:i w:val="false"/>
          <w:color w:val="ff0000"/>
          <w:sz w:val="28"/>
        </w:rPr>
        <w:t xml:space="preserve">      Ескерту. 1-қосымша жаңа редакцияда - Зайсан аудандық мәслихатының 2009.11.24 </w:t>
      </w:r>
      <w:r>
        <w:rPr>
          <w:rFonts w:ascii="Times New Roman"/>
          <w:b w:val="false"/>
          <w:i w:val="false"/>
          <w:color w:val="ff0000"/>
          <w:sz w:val="28"/>
        </w:rPr>
        <w:t>№ 16-1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521"/>
        <w:gridCol w:w="566"/>
        <w:gridCol w:w="576"/>
        <w:gridCol w:w="8807"/>
        <w:gridCol w:w="2046"/>
      </w:tblGrid>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5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5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6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атаулары</w:t>
            </w:r>
          </w:p>
        </w:tc>
        <w:tc>
          <w:tcPr>
            <w:tcW w:w="0" w:type="auto"/>
            <w:vMerge/>
            <w:tcBorders>
              <w:top w:val="nil"/>
              <w:left w:val="single" w:color="cfcfcf" w:sz="5"/>
              <w:bottom w:val="single" w:color="cfcfcf" w:sz="5"/>
              <w:right w:val="single" w:color="cfcfcf" w:sz="5"/>
            </w:tcBorders>
          </w:tcP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Түсімдер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2131305,5</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327913</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117975</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117975</w:t>
            </w:r>
          </w:p>
        </w:tc>
      </w:tr>
      <w:tr>
        <w:trPr>
          <w:trHeight w:val="5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w:t>
            </w:r>
            <w:r>
              <w:br/>
            </w:r>
            <w:r>
              <w:rPr>
                <w:rFonts w:ascii="Times New Roman"/>
                <w:b w:val="false"/>
                <w:i w:val="false"/>
                <w:color w:val="000000"/>
                <w:sz w:val="20"/>
              </w:rPr>
              <w:t>
ұсталатын жеке табыс салығы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90725</w:t>
            </w:r>
          </w:p>
        </w:tc>
      </w:tr>
      <w:tr>
        <w:trPr>
          <w:trHeight w:val="5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w:t>
            </w:r>
            <w:r>
              <w:br/>
            </w:r>
            <w:r>
              <w:rPr>
                <w:rFonts w:ascii="Times New Roman"/>
                <w:b w:val="false"/>
                <w:i w:val="false"/>
                <w:color w:val="000000"/>
                <w:sz w:val="20"/>
              </w:rPr>
              <w:t>
ұсталатын жеке табыс салығы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5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w:t>
            </w:r>
            <w:r>
              <w:br/>
            </w:r>
            <w:r>
              <w:rPr>
                <w:rFonts w:ascii="Times New Roman"/>
                <w:b w:val="false"/>
                <w:i w:val="false"/>
                <w:color w:val="000000"/>
                <w:sz w:val="20"/>
              </w:rPr>
              <w:t>
жеке тұлғалардан алынатын жеке табыс салығы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114314</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114314</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114314</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83550</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53070</w:t>
            </w:r>
          </w:p>
        </w:tc>
      </w:tr>
      <w:tr>
        <w:trPr>
          <w:trHeight w:val="5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w:t>
            </w:r>
            <w:r>
              <w:br/>
            </w:r>
            <w:r>
              <w:rPr>
                <w:rFonts w:ascii="Times New Roman"/>
                <w:b w:val="false"/>
                <w:i w:val="false"/>
                <w:color w:val="000000"/>
                <w:sz w:val="20"/>
              </w:rPr>
              <w:t>
мүлкіне салынатын салық</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52180</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5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w:t>
            </w:r>
            <w:r>
              <w:br/>
            </w:r>
            <w:r>
              <w:rPr>
                <w:rFonts w:ascii="Times New Roman"/>
                <w:b w:val="false"/>
                <w:i w:val="false"/>
                <w:color w:val="000000"/>
                <w:sz w:val="20"/>
              </w:rPr>
              <w:t>
алынатын жер салығы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8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w:t>
            </w:r>
            <w:r>
              <w:br/>
            </w:r>
            <w:r>
              <w:rPr>
                <w:rFonts w:ascii="Times New Roman"/>
                <w:b w:val="false"/>
                <w:i w:val="false"/>
                <w:color w:val="000000"/>
                <w:sz w:val="20"/>
              </w:rPr>
              <w:t>
және ауыл шаруашылығына арналмаған өзге де</w:t>
            </w:r>
            <w:r>
              <w:br/>
            </w:r>
            <w:r>
              <w:rPr>
                <w:rFonts w:ascii="Times New Roman"/>
                <w:b w:val="false"/>
                <w:i w:val="false"/>
                <w:color w:val="000000"/>
                <w:sz w:val="20"/>
              </w:rPr>
              <w:t>
жерге салынатын жер салығы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9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w:t>
            </w:r>
            <w:r>
              <w:br/>
            </w:r>
            <w:r>
              <w:rPr>
                <w:rFonts w:ascii="Times New Roman"/>
                <w:b w:val="false"/>
                <w:i w:val="false"/>
                <w:color w:val="000000"/>
                <w:sz w:val="20"/>
              </w:rPr>
              <w:t>
тұлғалардан, жеке кәсіпкерлерден, жеке</w:t>
            </w:r>
            <w:r>
              <w:br/>
            </w:r>
            <w:r>
              <w:rPr>
                <w:rFonts w:ascii="Times New Roman"/>
                <w:b w:val="false"/>
                <w:i w:val="false"/>
                <w:color w:val="000000"/>
                <w:sz w:val="20"/>
              </w:rPr>
              <w:t>
нотариустар мен адвокаттардан алынатын жер</w:t>
            </w:r>
            <w:r>
              <w:br/>
            </w:r>
            <w:r>
              <w:rPr>
                <w:rFonts w:ascii="Times New Roman"/>
                <w:b w:val="false"/>
                <w:i w:val="false"/>
                <w:color w:val="000000"/>
                <w:sz w:val="20"/>
              </w:rPr>
              <w:t>
салығы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8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w:t>
            </w:r>
            <w:r>
              <w:br/>
            </w:r>
            <w:r>
              <w:rPr>
                <w:rFonts w:ascii="Times New Roman"/>
                <w:b w:val="false"/>
                <w:i w:val="false"/>
                <w:color w:val="000000"/>
                <w:sz w:val="20"/>
              </w:rPr>
              <w:t>
кәсіпкерлерден, жеке нотариустар мен</w:t>
            </w:r>
            <w:r>
              <w:br/>
            </w:r>
            <w:r>
              <w:rPr>
                <w:rFonts w:ascii="Times New Roman"/>
                <w:b w:val="false"/>
                <w:i w:val="false"/>
                <w:color w:val="000000"/>
                <w:sz w:val="20"/>
              </w:rPr>
              <w:t>
адвокаттардан алынатын жер салығы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20480</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w:t>
            </w:r>
            <w:r>
              <w:br/>
            </w:r>
            <w:r>
              <w:rPr>
                <w:rFonts w:ascii="Times New Roman"/>
                <w:b w:val="false"/>
                <w:i w:val="false"/>
                <w:color w:val="000000"/>
                <w:sz w:val="20"/>
              </w:rPr>
              <w:t>
салық</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w:t>
            </w:r>
            <w:r>
              <w:br/>
            </w:r>
            <w:r>
              <w:rPr>
                <w:rFonts w:ascii="Times New Roman"/>
                <w:b w:val="false"/>
                <w:i w:val="false"/>
                <w:color w:val="000000"/>
                <w:sz w:val="20"/>
              </w:rPr>
              <w:t>
салық</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17750</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6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w:t>
            </w:r>
            <w:r>
              <w:br/>
            </w:r>
            <w:r>
              <w:rPr>
                <w:rFonts w:ascii="Times New Roman"/>
                <w:b w:val="false"/>
                <w:i w:val="false"/>
                <w:color w:val="000000"/>
                <w:sz w:val="20"/>
              </w:rPr>
              <w:t>
салынатын iшкi салықтар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8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w:t>
            </w:r>
            <w:r>
              <w:br/>
            </w:r>
            <w:r>
              <w:rPr>
                <w:rFonts w:ascii="Times New Roman"/>
                <w:b w:val="false"/>
                <w:i w:val="false"/>
                <w:color w:val="000000"/>
                <w:sz w:val="20"/>
              </w:rPr>
              <w:t>
өткізетін, сондай-ақ өзінің өндірістік</w:t>
            </w:r>
            <w:r>
              <w:br/>
            </w:r>
            <w:r>
              <w:rPr>
                <w:rFonts w:ascii="Times New Roman"/>
                <w:b w:val="false"/>
                <w:i w:val="false"/>
                <w:color w:val="000000"/>
                <w:sz w:val="20"/>
              </w:rPr>
              <w:t>
мұқтаждарына пайдаланылатын бензин</w:t>
            </w:r>
            <w:r>
              <w:br/>
            </w:r>
            <w:r>
              <w:rPr>
                <w:rFonts w:ascii="Times New Roman"/>
                <w:b w:val="false"/>
                <w:i w:val="false"/>
                <w:color w:val="000000"/>
                <w:sz w:val="20"/>
              </w:rPr>
              <w:t>
(авиациялықты қоспағанда)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8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w:t>
            </w:r>
            <w:r>
              <w:br/>
            </w:r>
            <w:r>
              <w:rPr>
                <w:rFonts w:ascii="Times New Roman"/>
                <w:b w:val="false"/>
                <w:i w:val="false"/>
                <w:color w:val="000000"/>
                <w:sz w:val="20"/>
              </w:rPr>
              <w:t>
өткізетін, сондай-ақ өз өндірістік мұқтаждарына</w:t>
            </w:r>
            <w:r>
              <w:br/>
            </w:r>
            <w:r>
              <w:rPr>
                <w:rFonts w:ascii="Times New Roman"/>
                <w:b w:val="false"/>
                <w:i w:val="false"/>
                <w:color w:val="000000"/>
                <w:sz w:val="20"/>
              </w:rPr>
              <w:t>
пайдаланылатын дизель отыны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5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w:t>
            </w:r>
            <w:r>
              <w:br/>
            </w:r>
            <w:r>
              <w:rPr>
                <w:rFonts w:ascii="Times New Roman"/>
                <w:b w:val="false"/>
                <w:i w:val="false"/>
                <w:color w:val="000000"/>
                <w:sz w:val="20"/>
              </w:rPr>
              <w:t>
түсетiн түсiмдер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5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w:t>
            </w:r>
            <w:r>
              <w:br/>
            </w:r>
            <w:r>
              <w:rPr>
                <w:rFonts w:ascii="Times New Roman"/>
                <w:b w:val="false"/>
                <w:i w:val="false"/>
                <w:color w:val="000000"/>
                <w:sz w:val="20"/>
              </w:rPr>
              <w:t>
үшiн алынатын алымдар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w:t>
            </w:r>
            <w:r>
              <w:br/>
            </w:r>
            <w:r>
              <w:rPr>
                <w:rFonts w:ascii="Times New Roman"/>
                <w:b w:val="false"/>
                <w:i w:val="false"/>
                <w:color w:val="000000"/>
                <w:sz w:val="20"/>
              </w:rPr>
              <w:t>
алынатын алым</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5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w:t>
            </w:r>
            <w:r>
              <w:br/>
            </w:r>
            <w:r>
              <w:rPr>
                <w:rFonts w:ascii="Times New Roman"/>
                <w:b w:val="false"/>
                <w:i w:val="false"/>
                <w:color w:val="000000"/>
                <w:sz w:val="20"/>
              </w:rPr>
              <w:t>
үшiн алынатын лицензиялық алым</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8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w:t>
            </w:r>
            <w:r>
              <w:br/>
            </w:r>
            <w:r>
              <w:rPr>
                <w:rFonts w:ascii="Times New Roman"/>
                <w:b w:val="false"/>
                <w:i w:val="false"/>
                <w:color w:val="000000"/>
                <w:sz w:val="20"/>
              </w:rPr>
              <w:t>
филиалдар мен өкілдіктерді есептік тіркегені,</w:t>
            </w:r>
            <w:r>
              <w:br/>
            </w:r>
            <w:r>
              <w:rPr>
                <w:rFonts w:ascii="Times New Roman"/>
                <w:b w:val="false"/>
                <w:i w:val="false"/>
                <w:color w:val="000000"/>
                <w:sz w:val="20"/>
              </w:rPr>
              <w:t>
сондай-ақ оларды қайта тіркегені үшін алым</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8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w:t>
            </w:r>
            <w:r>
              <w:br/>
            </w:r>
            <w:r>
              <w:rPr>
                <w:rFonts w:ascii="Times New Roman"/>
                <w:b w:val="false"/>
                <w:i w:val="false"/>
                <w:color w:val="000000"/>
                <w:sz w:val="20"/>
              </w:rPr>
              <w:t>
тіркегені және кеменiң немесе жасалып жатқан</w:t>
            </w:r>
            <w:r>
              <w:br/>
            </w:r>
            <w:r>
              <w:rPr>
                <w:rFonts w:ascii="Times New Roman"/>
                <w:b w:val="false"/>
                <w:i w:val="false"/>
                <w:color w:val="000000"/>
                <w:sz w:val="20"/>
              </w:rPr>
              <w:t>
кеменiң ипотекасы үшін алынатын алым</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w:t>
            </w:r>
            <w:r>
              <w:br/>
            </w:r>
            <w:r>
              <w:rPr>
                <w:rFonts w:ascii="Times New Roman"/>
                <w:b w:val="false"/>
                <w:i w:val="false"/>
                <w:color w:val="000000"/>
                <w:sz w:val="20"/>
              </w:rPr>
              <w:t>
сондай-ақ оларды қайта тіркегені үшін алым</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w:t>
            </w:r>
            <w:r>
              <w:br/>
            </w:r>
            <w:r>
              <w:rPr>
                <w:rFonts w:ascii="Times New Roman"/>
                <w:b w:val="false"/>
                <w:i w:val="false"/>
                <w:color w:val="000000"/>
                <w:sz w:val="20"/>
              </w:rPr>
              <w:t>
құқығын мемлекеттік тіркегені үшін алынатын</w:t>
            </w:r>
            <w:r>
              <w:br/>
            </w:r>
            <w:r>
              <w:rPr>
                <w:rFonts w:ascii="Times New Roman"/>
                <w:b w:val="false"/>
                <w:i w:val="false"/>
                <w:color w:val="000000"/>
                <w:sz w:val="20"/>
              </w:rPr>
              <w:t>
алым</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r>
      <w:tr>
        <w:trPr>
          <w:trHeight w:val="11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w:t>
            </w:r>
            <w:r>
              <w:br/>
            </w:r>
            <w:r>
              <w:rPr>
                <w:rFonts w:ascii="Times New Roman"/>
                <w:b w:val="false"/>
                <w:i w:val="false"/>
                <w:color w:val="000000"/>
                <w:sz w:val="20"/>
              </w:rPr>
              <w:t>
жалпы пайдаланудағы автомобиль жолдарының бөлу</w:t>
            </w:r>
            <w:r>
              <w:br/>
            </w:r>
            <w:r>
              <w:rPr>
                <w:rFonts w:ascii="Times New Roman"/>
                <w:b w:val="false"/>
                <w:i w:val="false"/>
                <w:color w:val="000000"/>
                <w:sz w:val="20"/>
              </w:rPr>
              <w:t>
жолағында сыртқы (көрнекі) жарнамаларды</w:t>
            </w:r>
            <w:r>
              <w:br/>
            </w:r>
            <w:r>
              <w:rPr>
                <w:rFonts w:ascii="Times New Roman"/>
                <w:b w:val="false"/>
                <w:i w:val="false"/>
                <w:color w:val="000000"/>
                <w:sz w:val="20"/>
              </w:rPr>
              <w:t>
орналастырғаны үшін алынатын төлем</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органдардың немесе лауазымды адамдардың</w:t>
            </w:r>
            <w:r>
              <w:br/>
            </w:r>
            <w:r>
              <w:rPr>
                <w:rFonts w:ascii="Times New Roman"/>
                <w:b w:val="false"/>
                <w:i w:val="false"/>
                <w:color w:val="000000"/>
                <w:sz w:val="20"/>
              </w:rPr>
              <w:t>
құжаттар бергені үшін алынатын міндетті</w:t>
            </w:r>
            <w:r>
              <w:br/>
            </w:r>
            <w:r>
              <w:rPr>
                <w:rFonts w:ascii="Times New Roman"/>
                <w:b w:val="false"/>
                <w:i w:val="false"/>
                <w:color w:val="000000"/>
                <w:sz w:val="20"/>
              </w:rPr>
              <w:t>
төлемдер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w:t>
            </w:r>
          </w:p>
        </w:tc>
      </w:tr>
      <w:tr>
        <w:trPr>
          <w:trHeight w:val="31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w:t>
            </w:r>
            <w:r>
              <w:br/>
            </w:r>
            <w:r>
              <w:rPr>
                <w:rFonts w:ascii="Times New Roman"/>
                <w:b w:val="false"/>
                <w:i w:val="false"/>
                <w:color w:val="000000"/>
                <w:sz w:val="20"/>
              </w:rPr>
              <w:t>
арыздарынан алынатын мемлекеттік бажды</w:t>
            </w:r>
            <w:r>
              <w:br/>
            </w:r>
            <w:r>
              <w:rPr>
                <w:rFonts w:ascii="Times New Roman"/>
                <w:b w:val="false"/>
                <w:i w:val="false"/>
                <w:color w:val="000000"/>
                <w:sz w:val="20"/>
              </w:rPr>
              <w:t>
қоспағанда, мемлекеттік баж сотқа берілетін</w:t>
            </w:r>
            <w:r>
              <w:br/>
            </w:r>
            <w:r>
              <w:rPr>
                <w:rFonts w:ascii="Times New Roman"/>
                <w:b w:val="false"/>
                <w:i w:val="false"/>
                <w:color w:val="000000"/>
                <w:sz w:val="20"/>
              </w:rPr>
              <w:t>
талап арыздардан, ерекше талап ету істері</w:t>
            </w:r>
            <w:r>
              <w:br/>
            </w:r>
            <w:r>
              <w:rPr>
                <w:rFonts w:ascii="Times New Roman"/>
                <w:b w:val="false"/>
                <w:i w:val="false"/>
                <w:color w:val="000000"/>
                <w:sz w:val="20"/>
              </w:rPr>
              <w:t>
арыздарынан, ерекше жүргізілетін істер бойынша</w:t>
            </w:r>
            <w:r>
              <w:br/>
            </w:r>
            <w:r>
              <w:rPr>
                <w:rFonts w:ascii="Times New Roman"/>
                <w:b w:val="false"/>
                <w:i w:val="false"/>
                <w:color w:val="000000"/>
                <w:sz w:val="20"/>
              </w:rPr>
              <w:t>
арыздардан (шағымдардан), сот бұйрығын шығару</w:t>
            </w:r>
            <w:r>
              <w:br/>
            </w:r>
            <w:r>
              <w:rPr>
                <w:rFonts w:ascii="Times New Roman"/>
                <w:b w:val="false"/>
                <w:i w:val="false"/>
                <w:color w:val="000000"/>
                <w:sz w:val="20"/>
              </w:rPr>
              <w:t>
туралы өтініштерден, атқару парағының</w:t>
            </w:r>
            <w:r>
              <w:br/>
            </w:r>
            <w:r>
              <w:rPr>
                <w:rFonts w:ascii="Times New Roman"/>
                <w:b w:val="false"/>
                <w:i w:val="false"/>
                <w:color w:val="000000"/>
                <w:sz w:val="20"/>
              </w:rPr>
              <w:t>
дубликатын беру туралы шағымдардан, аралық</w:t>
            </w:r>
            <w:r>
              <w:br/>
            </w:r>
            <w:r>
              <w:rPr>
                <w:rFonts w:ascii="Times New Roman"/>
                <w:b w:val="false"/>
                <w:i w:val="false"/>
                <w:color w:val="000000"/>
                <w:sz w:val="20"/>
              </w:rPr>
              <w:t>
(төрелік) соттардың және шетелдік соттардың</w:t>
            </w:r>
            <w:r>
              <w:br/>
            </w:r>
            <w:r>
              <w:rPr>
                <w:rFonts w:ascii="Times New Roman"/>
                <w:b w:val="false"/>
                <w:i w:val="false"/>
                <w:color w:val="000000"/>
                <w:sz w:val="20"/>
              </w:rPr>
              <w:t>
шешімдерін мәжбүрлеп орындауға атқару парағын</w:t>
            </w:r>
            <w:r>
              <w:br/>
            </w:r>
            <w:r>
              <w:rPr>
                <w:rFonts w:ascii="Times New Roman"/>
                <w:b w:val="false"/>
                <w:i w:val="false"/>
                <w:color w:val="000000"/>
                <w:sz w:val="20"/>
              </w:rPr>
              <w:t>
беру туралы шағымдардың, сот актілерінің атқару</w:t>
            </w:r>
            <w:r>
              <w:br/>
            </w:r>
            <w:r>
              <w:rPr>
                <w:rFonts w:ascii="Times New Roman"/>
                <w:b w:val="false"/>
                <w:i w:val="false"/>
                <w:color w:val="000000"/>
                <w:sz w:val="20"/>
              </w:rPr>
              <w:t>
парағының және өзге де құжаттардың көшірмелерін</w:t>
            </w:r>
            <w:r>
              <w:br/>
            </w:r>
            <w:r>
              <w:rPr>
                <w:rFonts w:ascii="Times New Roman"/>
                <w:b w:val="false"/>
                <w:i w:val="false"/>
                <w:color w:val="000000"/>
                <w:sz w:val="20"/>
              </w:rPr>
              <w:t>
қайта беру туралы шағымдардан алынады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14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w:t>
            </w:r>
            <w:r>
              <w:br/>
            </w:r>
            <w:r>
              <w:rPr>
                <w:rFonts w:ascii="Times New Roman"/>
                <w:b w:val="false"/>
                <w:i w:val="false"/>
                <w:color w:val="000000"/>
                <w:sz w:val="20"/>
              </w:rPr>
              <w:t>
сондай-ақ азаматтарға азаматтық хал актiлерiн</w:t>
            </w:r>
            <w:r>
              <w:br/>
            </w:r>
            <w:r>
              <w:rPr>
                <w:rFonts w:ascii="Times New Roman"/>
                <w:b w:val="false"/>
                <w:i w:val="false"/>
                <w:color w:val="000000"/>
                <w:sz w:val="20"/>
              </w:rPr>
              <w:t>
тiркеу туралы куәлiктердi және азаматтық хал</w:t>
            </w:r>
            <w:r>
              <w:br/>
            </w:r>
            <w:r>
              <w:rPr>
                <w:rFonts w:ascii="Times New Roman"/>
                <w:b w:val="false"/>
                <w:i w:val="false"/>
                <w:color w:val="000000"/>
                <w:sz w:val="20"/>
              </w:rPr>
              <w:t>
актiлерi жазбаларын өзгертуге, толықтыруға және</w:t>
            </w:r>
            <w:r>
              <w:br/>
            </w:r>
            <w:r>
              <w:rPr>
                <w:rFonts w:ascii="Times New Roman"/>
                <w:b w:val="false"/>
                <w:i w:val="false"/>
                <w:color w:val="000000"/>
                <w:sz w:val="20"/>
              </w:rPr>
              <w:t>
қалпына келтiруге байланысты куәлiктердi</w:t>
            </w:r>
            <w:r>
              <w:br/>
            </w:r>
            <w:r>
              <w:rPr>
                <w:rFonts w:ascii="Times New Roman"/>
                <w:b w:val="false"/>
                <w:i w:val="false"/>
                <w:color w:val="000000"/>
                <w:sz w:val="20"/>
              </w:rPr>
              <w:t>
қайтадан бергенi үшiн мемлекеттік баж</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1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w:t>
            </w:r>
            <w:r>
              <w:br/>
            </w:r>
            <w:r>
              <w:rPr>
                <w:rFonts w:ascii="Times New Roman"/>
                <w:b w:val="false"/>
                <w:i w:val="false"/>
                <w:color w:val="000000"/>
                <w:sz w:val="20"/>
              </w:rPr>
              <w:t>
басқа мемлекеттерден адамдарды шақыруға құқық</w:t>
            </w:r>
            <w:r>
              <w:br/>
            </w:r>
            <w:r>
              <w:rPr>
                <w:rFonts w:ascii="Times New Roman"/>
                <w:b w:val="false"/>
                <w:i w:val="false"/>
                <w:color w:val="000000"/>
                <w:sz w:val="20"/>
              </w:rPr>
              <w:t>
беретін құжаттарды ресімдегені үшін, сондай-ақ</w:t>
            </w:r>
            <w:r>
              <w:br/>
            </w:r>
            <w:r>
              <w:rPr>
                <w:rFonts w:ascii="Times New Roman"/>
                <w:b w:val="false"/>
                <w:i w:val="false"/>
                <w:color w:val="000000"/>
                <w:sz w:val="20"/>
              </w:rPr>
              <w:t>
осы құжаттарға өзгерістер енгізгені үшін</w:t>
            </w:r>
            <w:r>
              <w:br/>
            </w:r>
            <w:r>
              <w:rPr>
                <w:rFonts w:ascii="Times New Roman"/>
                <w:b w:val="false"/>
                <w:i w:val="false"/>
                <w:color w:val="000000"/>
                <w:sz w:val="20"/>
              </w:rPr>
              <w:t>
алынатын мемлекеттік баж</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w:t>
            </w:r>
            <w:r>
              <w:br/>
            </w:r>
            <w:r>
              <w:rPr>
                <w:rFonts w:ascii="Times New Roman"/>
                <w:b w:val="false"/>
                <w:i w:val="false"/>
                <w:color w:val="000000"/>
                <w:sz w:val="20"/>
              </w:rPr>
              <w:t>
мемлекеттік баж</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w:t>
            </w:r>
            <w:r>
              <w:br/>
            </w:r>
            <w:r>
              <w:rPr>
                <w:rFonts w:ascii="Times New Roman"/>
                <w:b w:val="false"/>
                <w:i w:val="false"/>
                <w:color w:val="000000"/>
                <w:sz w:val="20"/>
              </w:rPr>
              <w:t>
тіркегені үшiн мемлекеттік баж</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3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w:t>
            </w:r>
            <w:r>
              <w:br/>
            </w:r>
            <w:r>
              <w:rPr>
                <w:rFonts w:ascii="Times New Roman"/>
                <w:b w:val="false"/>
                <w:i w:val="false"/>
                <w:color w:val="000000"/>
                <w:sz w:val="20"/>
              </w:rPr>
              <w:t>
қызметтік қаруының (аңшылық суық қаруды, белгі</w:t>
            </w:r>
            <w:r>
              <w:br/>
            </w:r>
            <w:r>
              <w:rPr>
                <w:rFonts w:ascii="Times New Roman"/>
                <w:b w:val="false"/>
                <w:i w:val="false"/>
                <w:color w:val="000000"/>
                <w:sz w:val="20"/>
              </w:rPr>
              <w:t>
беретін қаруды, ұңғысыз атыс қаруын,</w:t>
            </w:r>
            <w:r>
              <w:br/>
            </w:r>
            <w:r>
              <w:rPr>
                <w:rFonts w:ascii="Times New Roman"/>
                <w:b w:val="false"/>
                <w:i w:val="false"/>
                <w:color w:val="000000"/>
                <w:sz w:val="20"/>
              </w:rPr>
              <w:t>
механикалық шашыратқыштарды, көзден жас</w:t>
            </w:r>
            <w:r>
              <w:br/>
            </w:r>
            <w:r>
              <w:rPr>
                <w:rFonts w:ascii="Times New Roman"/>
                <w:b w:val="false"/>
                <w:i w:val="false"/>
                <w:color w:val="000000"/>
                <w:sz w:val="20"/>
              </w:rPr>
              <w:t>
ағызатын немесе тітіркендіретін заттар</w:t>
            </w:r>
            <w:r>
              <w:br/>
            </w:r>
            <w:r>
              <w:rPr>
                <w:rFonts w:ascii="Times New Roman"/>
                <w:b w:val="false"/>
                <w:i w:val="false"/>
                <w:color w:val="000000"/>
                <w:sz w:val="20"/>
              </w:rPr>
              <w:t>
толтырылған аэрозольді және басқа құрылғыларды,</w:t>
            </w:r>
            <w:r>
              <w:br/>
            </w:r>
            <w:r>
              <w:rPr>
                <w:rFonts w:ascii="Times New Roman"/>
                <w:b w:val="false"/>
                <w:i w:val="false"/>
                <w:color w:val="000000"/>
                <w:sz w:val="20"/>
              </w:rPr>
              <w:t>
үрлемелі қуаты 7,5 Дж-дан аспайтын</w:t>
            </w:r>
            <w:r>
              <w:br/>
            </w:r>
            <w:r>
              <w:rPr>
                <w:rFonts w:ascii="Times New Roman"/>
                <w:b w:val="false"/>
                <w:i w:val="false"/>
                <w:color w:val="000000"/>
                <w:sz w:val="20"/>
              </w:rPr>
              <w:t>
пневматикалық қаруды қоспағанда және калибрі</w:t>
            </w:r>
            <w:r>
              <w:br/>
            </w:r>
            <w:r>
              <w:rPr>
                <w:rFonts w:ascii="Times New Roman"/>
                <w:b w:val="false"/>
                <w:i w:val="false"/>
                <w:color w:val="000000"/>
                <w:sz w:val="20"/>
              </w:rPr>
              <w:t>
4,5 мм-ге дейінгілерін қоспағанда) әрбір</w:t>
            </w:r>
            <w:r>
              <w:br/>
            </w:r>
            <w:r>
              <w:rPr>
                <w:rFonts w:ascii="Times New Roman"/>
                <w:b w:val="false"/>
                <w:i w:val="false"/>
                <w:color w:val="000000"/>
                <w:sz w:val="20"/>
              </w:rPr>
              <w:t>
бірлігін тіркегені және қайта тіркегені үшін</w:t>
            </w:r>
            <w:r>
              <w:br/>
            </w:r>
            <w:r>
              <w:rPr>
                <w:rFonts w:ascii="Times New Roman"/>
                <w:b w:val="false"/>
                <w:i w:val="false"/>
                <w:color w:val="000000"/>
                <w:sz w:val="20"/>
              </w:rPr>
              <w:t>
алынатын мемлекеттік баж</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1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w:t>
            </w:r>
            <w:r>
              <w:br/>
            </w:r>
            <w:r>
              <w:rPr>
                <w:rFonts w:ascii="Times New Roman"/>
                <w:b w:val="false"/>
                <w:i w:val="false"/>
                <w:color w:val="000000"/>
                <w:sz w:val="20"/>
              </w:rPr>
              <w:t>
мен алып жүруге, тасымалдауға, Қазақстан</w:t>
            </w:r>
            <w:r>
              <w:br/>
            </w:r>
            <w:r>
              <w:rPr>
                <w:rFonts w:ascii="Times New Roman"/>
                <w:b w:val="false"/>
                <w:i w:val="false"/>
                <w:color w:val="000000"/>
                <w:sz w:val="20"/>
              </w:rPr>
              <w:t>
Республикасының аумағына әкелуге және Қазақстан</w:t>
            </w:r>
            <w:r>
              <w:br/>
            </w:r>
            <w:r>
              <w:rPr>
                <w:rFonts w:ascii="Times New Roman"/>
                <w:b w:val="false"/>
                <w:i w:val="false"/>
                <w:color w:val="000000"/>
                <w:sz w:val="20"/>
              </w:rPr>
              <w:t>
Республикасынан әкетуге рұқсат бергені үшін</w:t>
            </w:r>
            <w:r>
              <w:br/>
            </w:r>
            <w:r>
              <w:rPr>
                <w:rFonts w:ascii="Times New Roman"/>
                <w:b w:val="false"/>
                <w:i w:val="false"/>
                <w:color w:val="000000"/>
                <w:sz w:val="20"/>
              </w:rPr>
              <w:t>
алынатын мемлекеттік баж</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8400</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5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w:t>
            </w:r>
            <w:r>
              <w:br/>
            </w:r>
            <w:r>
              <w:rPr>
                <w:rFonts w:ascii="Times New Roman"/>
                <w:b w:val="false"/>
                <w:i w:val="false"/>
                <w:color w:val="000000"/>
                <w:sz w:val="20"/>
              </w:rPr>
              <w:t>
түсетін кірістер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w:t>
            </w:r>
            <w:r>
              <w:br/>
            </w:r>
            <w:r>
              <w:rPr>
                <w:rFonts w:ascii="Times New Roman"/>
                <w:b w:val="false"/>
                <w:i w:val="false"/>
                <w:color w:val="000000"/>
                <w:sz w:val="20"/>
              </w:rPr>
              <w:t>
басқа да түсімдер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13687</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13687</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13687</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13687</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1781305,5</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1781305,5</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1781305,5</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338328,5</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212329</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1230648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470"/>
        <w:gridCol w:w="804"/>
        <w:gridCol w:w="767"/>
        <w:gridCol w:w="750"/>
        <w:gridCol w:w="7718"/>
        <w:gridCol w:w="2035"/>
      </w:tblGrid>
      <w:tr>
        <w:trPr>
          <w:trHeight w:val="6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6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64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2094530,4</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124854</w:t>
            </w:r>
          </w:p>
        </w:tc>
      </w:tr>
      <w:tr>
        <w:trPr>
          <w:trHeight w:val="6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w:t>
            </w:r>
            <w:r>
              <w:br/>
            </w:r>
            <w:r>
              <w:rPr>
                <w:rFonts w:ascii="Times New Roman"/>
                <w:b w:val="false"/>
                <w:i w:val="false"/>
                <w:color w:val="000000"/>
                <w:sz w:val="20"/>
              </w:rPr>
              <w:t>
</w:t>
            </w:r>
            <w:r>
              <w:rPr>
                <w:rFonts w:ascii="Times New Roman"/>
                <w:b/>
                <w:i w:val="false"/>
                <w:color w:val="000000"/>
                <w:sz w:val="20"/>
              </w:rPr>
              <w:t>функцияларын орындайтын өкiлдi,</w:t>
            </w:r>
            <w:r>
              <w:br/>
            </w:r>
            <w:r>
              <w:rPr>
                <w:rFonts w:ascii="Times New Roman"/>
                <w:b w:val="false"/>
                <w:i w:val="false"/>
                <w:color w:val="000000"/>
                <w:sz w:val="20"/>
              </w:rPr>
              <w:t>
</w:t>
            </w:r>
            <w:r>
              <w:rPr>
                <w:rFonts w:ascii="Times New Roman"/>
                <w:b/>
                <w:i w:val="false"/>
                <w:color w:val="000000"/>
                <w:sz w:val="20"/>
              </w:rPr>
              <w:t>атқарушы және басқа органдар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109475</w:t>
            </w:r>
          </w:p>
        </w:tc>
      </w:tr>
      <w:tr>
        <w:trPr>
          <w:trHeight w:val="5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w:t>
            </w:r>
            <w:r>
              <w:br/>
            </w:r>
            <w:r>
              <w:rPr>
                <w:rFonts w:ascii="Times New Roman"/>
                <w:b w:val="false"/>
                <w:i w:val="false"/>
                <w:color w:val="000000"/>
                <w:sz w:val="20"/>
              </w:rPr>
              <w:t>
</w:t>
            </w:r>
            <w:r>
              <w:rPr>
                <w:rFonts w:ascii="Times New Roman"/>
                <w:b/>
                <w:i w:val="false"/>
                <w:color w:val="000000"/>
                <w:sz w:val="20"/>
              </w:rPr>
              <w:t>мәслихатының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10294</w:t>
            </w:r>
          </w:p>
        </w:tc>
      </w:tr>
      <w:tr>
        <w:trPr>
          <w:trHeight w:val="5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10294</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9865</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xml:space="preserve">
арттыру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48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Депутаттық қызмет</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w:t>
            </w:r>
            <w:r>
              <w:br/>
            </w:r>
            <w:r>
              <w:rPr>
                <w:rFonts w:ascii="Times New Roman"/>
                <w:b w:val="false"/>
                <w:i w:val="false"/>
                <w:color w:val="000000"/>
                <w:sz w:val="20"/>
              </w:rPr>
              <w:t>
</w:t>
            </w:r>
            <w:r>
              <w:rPr>
                <w:rFonts w:ascii="Times New Roman"/>
                <w:b/>
                <w:i w:val="false"/>
                <w:color w:val="000000"/>
                <w:sz w:val="20"/>
              </w:rPr>
              <w:t>әкiмінің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37134</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37134</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35956</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xml:space="preserve">
арттыру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r>
      <w:tr>
        <w:trPr>
          <w:trHeight w:val="8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w:t>
            </w:r>
            <w:r>
              <w:br/>
            </w:r>
            <w:r>
              <w:rPr>
                <w:rFonts w:ascii="Times New Roman"/>
                <w:b w:val="false"/>
                <w:i w:val="false"/>
                <w:color w:val="000000"/>
                <w:sz w:val="20"/>
              </w:rPr>
              <w:t>
</w:t>
            </w:r>
            <w:r>
              <w:rPr>
                <w:rFonts w:ascii="Times New Roman"/>
                <w:b/>
                <w:i w:val="false"/>
                <w:color w:val="000000"/>
                <w:sz w:val="20"/>
              </w:rPr>
              <w:t>қала, кент, ауыл (село), ауылдық</w:t>
            </w:r>
            <w:r>
              <w:br/>
            </w:r>
            <w:r>
              <w:rPr>
                <w:rFonts w:ascii="Times New Roman"/>
                <w:b w:val="false"/>
                <w:i w:val="false"/>
                <w:color w:val="000000"/>
                <w:sz w:val="20"/>
              </w:rPr>
              <w:t>
</w:t>
            </w:r>
            <w:r>
              <w:rPr>
                <w:rFonts w:ascii="Times New Roman"/>
                <w:b/>
                <w:i w:val="false"/>
                <w:color w:val="000000"/>
                <w:sz w:val="20"/>
              </w:rPr>
              <w:t>(селолық) округ әкімінің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62047</w:t>
            </w:r>
          </w:p>
        </w:tc>
      </w:tr>
      <w:tr>
        <w:trPr>
          <w:trHeight w:val="8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w:t>
            </w:r>
            <w:r>
              <w:br/>
            </w:r>
            <w:r>
              <w:rPr>
                <w:rFonts w:ascii="Times New Roman"/>
                <w:b w:val="false"/>
                <w:i w:val="false"/>
                <w:color w:val="000000"/>
                <w:sz w:val="20"/>
              </w:rPr>
              <w:t>
ауылдық (селолық) округтің әкімі</w:t>
            </w:r>
            <w:r>
              <w:br/>
            </w:r>
            <w:r>
              <w:rPr>
                <w:rFonts w:ascii="Times New Roman"/>
                <w:b w:val="false"/>
                <w:i w:val="false"/>
                <w:color w:val="000000"/>
                <w:sz w:val="20"/>
              </w:rPr>
              <w:t>
аппаратының қызметін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62047</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60280</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r>
      <w:tr>
        <w:trPr>
          <w:trHeight w:val="5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қаржы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9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 іске</w:t>
            </w:r>
            <w:r>
              <w:br/>
            </w:r>
            <w:r>
              <w:rPr>
                <w:rFonts w:ascii="Times New Roman"/>
                <w:b w:val="false"/>
                <w:i w:val="false"/>
                <w:color w:val="000000"/>
                <w:sz w:val="20"/>
              </w:rPr>
              <w:t>
асырудан сомаларды жинаудың толықтығын</w:t>
            </w:r>
            <w:r>
              <w:br/>
            </w:r>
            <w:r>
              <w:rPr>
                <w:rFonts w:ascii="Times New Roman"/>
                <w:b w:val="false"/>
                <w:i w:val="false"/>
                <w:color w:val="000000"/>
                <w:sz w:val="20"/>
              </w:rPr>
              <w:t>
қамтамасыз етуді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9068</w:t>
            </w:r>
          </w:p>
        </w:tc>
      </w:tr>
      <w:tr>
        <w:trPr>
          <w:trHeight w:val="6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экономика және бюджеттік жоспарлау</w:t>
            </w:r>
            <w:r>
              <w:br/>
            </w:r>
            <w:r>
              <w:rPr>
                <w:rFonts w:ascii="Times New Roman"/>
                <w:b w:val="false"/>
                <w:i w:val="false"/>
                <w:color w:val="000000"/>
                <w:sz w:val="20"/>
              </w:rPr>
              <w:t>
</w:t>
            </w:r>
            <w:r>
              <w:rPr>
                <w:rFonts w:ascii="Times New Roman"/>
                <w:b/>
                <w:i w:val="false"/>
                <w:color w:val="000000"/>
                <w:sz w:val="20"/>
              </w:rPr>
              <w:t>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9068</w:t>
            </w:r>
          </w:p>
        </w:tc>
      </w:tr>
      <w:tr>
        <w:trPr>
          <w:trHeight w:val="6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w:t>
            </w:r>
            <w:r>
              <w:br/>
            </w:r>
            <w:r>
              <w:rPr>
                <w:rFonts w:ascii="Times New Roman"/>
                <w:b w:val="false"/>
                <w:i w:val="false"/>
                <w:color w:val="000000"/>
                <w:sz w:val="20"/>
              </w:rPr>
              <w:t>
бөлімінің қызметін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9068</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5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5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w:t>
            </w:r>
            <w:r>
              <w:br/>
            </w:r>
            <w:r>
              <w:rPr>
                <w:rFonts w:ascii="Times New Roman"/>
                <w:b w:val="false"/>
                <w:i w:val="false"/>
                <w:color w:val="000000"/>
                <w:sz w:val="20"/>
              </w:rPr>
              <w:t>
</w:t>
            </w:r>
            <w:r>
              <w:rPr>
                <w:rFonts w:ascii="Times New Roman"/>
                <w:b/>
                <w:i w:val="false"/>
                <w:color w:val="000000"/>
                <w:sz w:val="20"/>
              </w:rPr>
              <w:t>әкімінің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міндетін атқару</w:t>
            </w:r>
            <w:r>
              <w:br/>
            </w:r>
            <w:r>
              <w:rPr>
                <w:rFonts w:ascii="Times New Roman"/>
                <w:b w:val="false"/>
                <w:i w:val="false"/>
                <w:color w:val="000000"/>
                <w:sz w:val="20"/>
              </w:rPr>
              <w:t>
шеңберіндегі іс-шаралар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6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жөніндегі жұмыстарды</w:t>
            </w:r>
            <w:r>
              <w:br/>
            </w:r>
            <w:r>
              <w:rPr>
                <w:rFonts w:ascii="Times New Roman"/>
                <w:b w:val="false"/>
                <w:i w:val="false"/>
                <w:color w:val="000000"/>
                <w:sz w:val="20"/>
              </w:rPr>
              <w:t>
</w:t>
            </w:r>
            <w:r>
              <w:rPr>
                <w:rFonts w:ascii="Times New Roman"/>
                <w:b/>
                <w:i w:val="false"/>
                <w:color w:val="000000"/>
                <w:sz w:val="20"/>
              </w:rPr>
              <w:t>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әкімінің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11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 өртке</w:t>
            </w:r>
            <w:r>
              <w:br/>
            </w:r>
            <w:r>
              <w:rPr>
                <w:rFonts w:ascii="Times New Roman"/>
                <w:b w:val="false"/>
                <w:i w:val="false"/>
                <w:color w:val="000000"/>
                <w:sz w:val="20"/>
              </w:rPr>
              <w:t>
қарсы қызмет органдары құрылмаған елдi</w:t>
            </w:r>
            <w:r>
              <w:br/>
            </w:r>
            <w:r>
              <w:rPr>
                <w:rFonts w:ascii="Times New Roman"/>
                <w:b w:val="false"/>
                <w:i w:val="false"/>
                <w:color w:val="000000"/>
                <w:sz w:val="20"/>
              </w:rPr>
              <w:t>
мекендерде өрттердің алдын алу және</w:t>
            </w:r>
            <w:r>
              <w:br/>
            </w:r>
            <w:r>
              <w:rPr>
                <w:rFonts w:ascii="Times New Roman"/>
                <w:b w:val="false"/>
                <w:i w:val="false"/>
                <w:color w:val="000000"/>
                <w:sz w:val="20"/>
              </w:rPr>
              <w:t>
оларды сөндіру жөніндегі іс-шаралар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5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w:t>
            </w:r>
            <w:r>
              <w:br/>
            </w:r>
            <w:r>
              <w:rPr>
                <w:rFonts w:ascii="Times New Roman"/>
                <w:b w:val="false"/>
                <w:i w:val="false"/>
                <w:color w:val="000000"/>
                <w:sz w:val="20"/>
              </w:rPr>
              <w:t>
</w:t>
            </w:r>
            <w:r>
              <w:rPr>
                <w:rFonts w:ascii="Times New Roman"/>
                <w:b/>
                <w:i w:val="false"/>
                <w:color w:val="000000"/>
                <w:sz w:val="20"/>
              </w:rPr>
              <w:t>сот, қылмыстық-атқару қызметі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8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тұрғын үй-коммуналдық шаруашылығы,</w:t>
            </w:r>
            <w:r>
              <w:br/>
            </w:r>
            <w:r>
              <w:rPr>
                <w:rFonts w:ascii="Times New Roman"/>
                <w:b w:val="false"/>
                <w:i w:val="false"/>
                <w:color w:val="000000"/>
                <w:sz w:val="20"/>
              </w:rPr>
              <w:t>
</w:t>
            </w:r>
            <w:r>
              <w:rPr>
                <w:rFonts w:ascii="Times New Roman"/>
                <w:b/>
                <w:i w:val="false"/>
                <w:color w:val="000000"/>
                <w:sz w:val="20"/>
              </w:rPr>
              <w:t>жолаушылар көлігі және автомобиль</w:t>
            </w:r>
            <w:r>
              <w:br/>
            </w:r>
            <w:r>
              <w:rPr>
                <w:rFonts w:ascii="Times New Roman"/>
                <w:b w:val="false"/>
                <w:i w:val="false"/>
                <w:color w:val="000000"/>
                <w:sz w:val="20"/>
              </w:rPr>
              <w:t>
</w:t>
            </w:r>
            <w:r>
              <w:rPr>
                <w:rFonts w:ascii="Times New Roman"/>
                <w:b/>
                <w:i w:val="false"/>
                <w:color w:val="000000"/>
                <w:sz w:val="20"/>
              </w:rPr>
              <w:t>жолдары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36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1114780,9</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26244</w:t>
            </w:r>
          </w:p>
        </w:tc>
      </w:tr>
      <w:tr>
        <w:trPr>
          <w:trHeight w:val="5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білім беру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26244</w:t>
            </w:r>
          </w:p>
        </w:tc>
      </w:tr>
      <w:tr>
        <w:trPr>
          <w:trHeight w:val="6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26244</w:t>
            </w:r>
          </w:p>
        </w:tc>
      </w:tr>
      <w:tr>
        <w:trPr>
          <w:trHeight w:val="34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w:t>
            </w:r>
            <w:r>
              <w:br/>
            </w:r>
            <w:r>
              <w:rPr>
                <w:rFonts w:ascii="Times New Roman"/>
                <w:b w:val="false"/>
                <w:i w:val="false"/>
                <w:color w:val="000000"/>
                <w:sz w:val="20"/>
              </w:rPr>
              <w:t>
</w:t>
            </w:r>
            <w:r>
              <w:rPr>
                <w:rFonts w:ascii="Times New Roman"/>
                <w:b/>
                <w:i w:val="false"/>
                <w:color w:val="000000"/>
                <w:sz w:val="20"/>
              </w:rPr>
              <w:t>білім беру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1010152,9</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білім беру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1010152,9</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988675,9</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Мектеп-интернаттар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118701</w:t>
            </w:r>
          </w:p>
        </w:tc>
      </w:tr>
      <w:tr>
        <w:trPr>
          <w:trHeight w:val="8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 мектептер, гимназиялар,</w:t>
            </w:r>
            <w:r>
              <w:br/>
            </w:r>
            <w:r>
              <w:rPr>
                <w:rFonts w:ascii="Times New Roman"/>
                <w:b w:val="false"/>
                <w:i w:val="false"/>
                <w:color w:val="000000"/>
                <w:sz w:val="20"/>
              </w:rPr>
              <w:t>
лицейлер, бейіндік мектептер,</w:t>
            </w:r>
            <w:r>
              <w:br/>
            </w:r>
            <w:r>
              <w:rPr>
                <w:rFonts w:ascii="Times New Roman"/>
                <w:b w:val="false"/>
                <w:i w:val="false"/>
                <w:color w:val="000000"/>
                <w:sz w:val="20"/>
              </w:rPr>
              <w:t>
мектеп-балабақшалар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869974,9</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21477</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w:t>
            </w:r>
            <w:r>
              <w:br/>
            </w:r>
            <w:r>
              <w:rPr>
                <w:rFonts w:ascii="Times New Roman"/>
                <w:b w:val="false"/>
                <w:i w:val="false"/>
                <w:color w:val="000000"/>
                <w:sz w:val="20"/>
              </w:rPr>
              <w:t>
</w:t>
            </w:r>
            <w:r>
              <w:rPr>
                <w:rFonts w:ascii="Times New Roman"/>
                <w:b/>
                <w:i w:val="false"/>
                <w:color w:val="000000"/>
                <w:sz w:val="20"/>
              </w:rPr>
              <w:t>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78384</w:t>
            </w:r>
          </w:p>
        </w:tc>
      </w:tr>
      <w:tr>
        <w:trPr>
          <w:trHeight w:val="6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білім беру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78294</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w:t>
            </w:r>
            <w:r>
              <w:br/>
            </w:r>
            <w:r>
              <w:rPr>
                <w:rFonts w:ascii="Times New Roman"/>
                <w:b w:val="false"/>
                <w:i w:val="false"/>
                <w:color w:val="000000"/>
                <w:sz w:val="20"/>
              </w:rPr>
              <w:t>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8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w:t>
            </w:r>
            <w:r>
              <w:br/>
            </w:r>
            <w:r>
              <w:rPr>
                <w:rFonts w:ascii="Times New Roman"/>
                <w:b w:val="false"/>
                <w:i w:val="false"/>
                <w:color w:val="000000"/>
                <w:sz w:val="20"/>
              </w:rPr>
              <w:t>
білім беру жүйесін ақпараттандыру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8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 кешендерді</w:t>
            </w:r>
            <w:r>
              <w:br/>
            </w:r>
            <w:r>
              <w:rPr>
                <w:rFonts w:ascii="Times New Roman"/>
                <w:b w:val="false"/>
                <w:i w:val="false"/>
                <w:color w:val="000000"/>
                <w:sz w:val="20"/>
              </w:rPr>
              <w:t>
сатып алу және жеткізу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14642</w:t>
            </w:r>
          </w:p>
        </w:tc>
      </w:tr>
      <w:tr>
        <w:trPr>
          <w:trHeight w:val="8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білім беру объектілерін</w:t>
            </w:r>
            <w:r>
              <w:br/>
            </w:r>
            <w:r>
              <w:rPr>
                <w:rFonts w:ascii="Times New Roman"/>
                <w:b w:val="false"/>
                <w:i w:val="false"/>
                <w:color w:val="000000"/>
                <w:sz w:val="20"/>
              </w:rPr>
              <w:t>
күрделі, ағымды жөндеу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59184</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43782</w:t>
            </w:r>
          </w:p>
        </w:tc>
      </w:tr>
      <w:tr>
        <w:trPr>
          <w:trHeight w:val="6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15402</w:t>
            </w:r>
          </w:p>
        </w:tc>
      </w:tr>
      <w:tr>
        <w:trPr>
          <w:trHeight w:val="6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құрылыс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әлеуметтік</w:t>
            </w:r>
            <w:r>
              <w:br/>
            </w:r>
            <w:r>
              <w:rPr>
                <w:rFonts w:ascii="Times New Roman"/>
                <w:b w:val="false"/>
                <w:i w:val="false"/>
                <w:color w:val="000000"/>
                <w:sz w:val="20"/>
              </w:rPr>
              <w:t>
</w:t>
            </w:r>
            <w:r>
              <w:rPr>
                <w:rFonts w:ascii="Times New Roman"/>
                <w:b/>
                <w:i w:val="false"/>
                <w:color w:val="000000"/>
                <w:sz w:val="20"/>
              </w:rPr>
              <w:t>қамсыздандыру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158566</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144740</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w:t>
            </w:r>
            <w:r>
              <w:br/>
            </w:r>
            <w:r>
              <w:rPr>
                <w:rFonts w:ascii="Times New Roman"/>
                <w:b w:val="false"/>
                <w:i w:val="false"/>
                <w:color w:val="000000"/>
                <w:sz w:val="20"/>
              </w:rPr>
              <w:t>
</w:t>
            </w:r>
            <w:r>
              <w:rPr>
                <w:rFonts w:ascii="Times New Roman"/>
                <w:b/>
                <w:i w:val="false"/>
                <w:color w:val="000000"/>
                <w:sz w:val="20"/>
              </w:rPr>
              <w:t>қала, кент, ауыл (село), ауылдық</w:t>
            </w:r>
            <w:r>
              <w:br/>
            </w:r>
            <w:r>
              <w:rPr>
                <w:rFonts w:ascii="Times New Roman"/>
                <w:b w:val="false"/>
                <w:i w:val="false"/>
                <w:color w:val="000000"/>
                <w:sz w:val="20"/>
              </w:rPr>
              <w:t>
</w:t>
            </w:r>
            <w:r>
              <w:rPr>
                <w:rFonts w:ascii="Times New Roman"/>
                <w:b/>
                <w:i w:val="false"/>
                <w:color w:val="000000"/>
                <w:sz w:val="20"/>
              </w:rPr>
              <w:t>(селолық) округ әкімінің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13309</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w:t>
            </w:r>
            <w:r>
              <w:br/>
            </w:r>
            <w:r>
              <w:rPr>
                <w:rFonts w:ascii="Times New Roman"/>
                <w:b w:val="false"/>
                <w:i w:val="false"/>
                <w:color w:val="000000"/>
                <w:sz w:val="20"/>
              </w:rPr>
              <w:t>
көмек көрсету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13309</w:t>
            </w:r>
          </w:p>
        </w:tc>
      </w:tr>
      <w:tr>
        <w:trPr>
          <w:trHeight w:val="9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жұмыспен қамту және әлеуметтік</w:t>
            </w:r>
            <w:r>
              <w:br/>
            </w:r>
            <w:r>
              <w:rPr>
                <w:rFonts w:ascii="Times New Roman"/>
                <w:b w:val="false"/>
                <w:i w:val="false"/>
                <w:color w:val="000000"/>
                <w:sz w:val="20"/>
              </w:rPr>
              <w:t>
</w:t>
            </w:r>
            <w:r>
              <w:rPr>
                <w:rFonts w:ascii="Times New Roman"/>
                <w:b/>
                <w:i w:val="false"/>
                <w:color w:val="000000"/>
                <w:sz w:val="20"/>
              </w:rPr>
              <w:t>бағдарламалар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131431</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5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w:t>
            </w:r>
            <w:r>
              <w:br/>
            </w:r>
            <w:r>
              <w:rPr>
                <w:rFonts w:ascii="Times New Roman"/>
                <w:b w:val="false"/>
                <w:i w:val="false"/>
                <w:color w:val="000000"/>
                <w:sz w:val="20"/>
              </w:rPr>
              <w:t>
даярлау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5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азаматтарды әлеуметтік қорғау жөніндегі</w:t>
            </w:r>
            <w:r>
              <w:br/>
            </w:r>
            <w:r>
              <w:rPr>
                <w:rFonts w:ascii="Times New Roman"/>
                <w:b w:val="false"/>
                <w:i w:val="false"/>
                <w:color w:val="000000"/>
                <w:sz w:val="20"/>
              </w:rPr>
              <w:t>
қосымша шаралар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r>
      <w:tr>
        <w:trPr>
          <w:trHeight w:val="9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w:t>
            </w:r>
            <w:r>
              <w:br/>
            </w:r>
            <w:r>
              <w:rPr>
                <w:rFonts w:ascii="Times New Roman"/>
                <w:b w:val="false"/>
                <w:i w:val="false"/>
                <w:color w:val="000000"/>
                <w:sz w:val="20"/>
              </w:rPr>
              <w:t>
трансферттер есебінен әлеуметтік жұмыс</w:t>
            </w:r>
            <w:r>
              <w:br/>
            </w:r>
            <w:r>
              <w:rPr>
                <w:rFonts w:ascii="Times New Roman"/>
                <w:b w:val="false"/>
                <w:i w:val="false"/>
                <w:color w:val="000000"/>
                <w:sz w:val="20"/>
              </w:rPr>
              <w:t>
орындар және жастар тәжірибесі</w:t>
            </w:r>
            <w:r>
              <w:br/>
            </w:r>
            <w:r>
              <w:rPr>
                <w:rFonts w:ascii="Times New Roman"/>
                <w:b w:val="false"/>
                <w:i w:val="false"/>
                <w:color w:val="000000"/>
                <w:sz w:val="20"/>
              </w:rPr>
              <w:t>
бағдарламасын кеңейту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7667</w:t>
            </w:r>
          </w:p>
        </w:tc>
      </w:tr>
      <w:tr>
        <w:trPr>
          <w:trHeight w:val="14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 қамтамасыз</w:t>
            </w:r>
            <w:r>
              <w:br/>
            </w:r>
            <w:r>
              <w:rPr>
                <w:rFonts w:ascii="Times New Roman"/>
                <w:b w:val="false"/>
                <w:i w:val="false"/>
                <w:color w:val="000000"/>
                <w:sz w:val="20"/>
              </w:rPr>
              <w:t>
ету, мәдениет және спорт мамандарына отын</w:t>
            </w:r>
            <w:r>
              <w:br/>
            </w:r>
            <w:r>
              <w:rPr>
                <w:rFonts w:ascii="Times New Roman"/>
                <w:b w:val="false"/>
                <w:i w:val="false"/>
                <w:color w:val="000000"/>
                <w:sz w:val="20"/>
              </w:rPr>
              <w:t>
сатып алуға Қазақстан Республикасының</w:t>
            </w:r>
            <w:r>
              <w:br/>
            </w:r>
            <w:r>
              <w:rPr>
                <w:rFonts w:ascii="Times New Roman"/>
                <w:b w:val="false"/>
                <w:i w:val="false"/>
                <w:color w:val="000000"/>
                <w:sz w:val="20"/>
              </w:rPr>
              <w:t>
заңнамасына сәйкес әлеуметтік көмек</w:t>
            </w:r>
            <w:r>
              <w:br/>
            </w:r>
            <w:r>
              <w:rPr>
                <w:rFonts w:ascii="Times New Roman"/>
                <w:b w:val="false"/>
                <w:i w:val="false"/>
                <w:color w:val="000000"/>
                <w:sz w:val="20"/>
              </w:rPr>
              <w:t>
көрсету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18397</w:t>
            </w:r>
          </w:p>
        </w:tc>
      </w:tr>
      <w:tr>
        <w:trPr>
          <w:trHeight w:val="6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35043</w:t>
            </w:r>
          </w:p>
        </w:tc>
      </w:tr>
      <w:tr>
        <w:trPr>
          <w:trHeight w:val="64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w:t>
            </w:r>
          </w:p>
        </w:tc>
      </w:tr>
      <w:tr>
        <w:trPr>
          <w:trHeight w:val="2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46977</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6832</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40145</w:t>
            </w:r>
          </w:p>
        </w:tc>
      </w:tr>
      <w:tr>
        <w:trPr>
          <w:trHeight w:val="11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w:t>
            </w:r>
            <w:r>
              <w:br/>
            </w:r>
            <w:r>
              <w:rPr>
                <w:rFonts w:ascii="Times New Roman"/>
                <w:b w:val="false"/>
                <w:i w:val="false"/>
                <w:color w:val="000000"/>
                <w:sz w:val="20"/>
              </w:rPr>
              <w:t>
</w:t>
            </w:r>
            <w:r>
              <w:rPr>
                <w:rFonts w:ascii="Times New Roman"/>
                <w:b/>
                <w:i w:val="false"/>
                <w:color w:val="000000"/>
                <w:sz w:val="20"/>
              </w:rPr>
              <w:t>қамтамасыз ету салаларындағы өзге де</w:t>
            </w:r>
            <w:r>
              <w:br/>
            </w:r>
            <w:r>
              <w:rPr>
                <w:rFonts w:ascii="Times New Roman"/>
                <w:b w:val="false"/>
                <w:i w:val="false"/>
                <w:color w:val="000000"/>
                <w:sz w:val="20"/>
              </w:rPr>
              <w:t>
</w:t>
            </w:r>
            <w:r>
              <w:rPr>
                <w:rFonts w:ascii="Times New Roman"/>
                <w:b/>
                <w:i w:val="false"/>
                <w:color w:val="000000"/>
                <w:sz w:val="20"/>
              </w:rPr>
              <w:t>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13826</w:t>
            </w:r>
          </w:p>
        </w:tc>
      </w:tr>
      <w:tr>
        <w:trPr>
          <w:trHeight w:val="8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жұмыспен қамту және әлеуметтік</w:t>
            </w:r>
            <w:r>
              <w:br/>
            </w:r>
            <w:r>
              <w:rPr>
                <w:rFonts w:ascii="Times New Roman"/>
                <w:b w:val="false"/>
                <w:i w:val="false"/>
                <w:color w:val="000000"/>
                <w:sz w:val="20"/>
              </w:rPr>
              <w:t>
</w:t>
            </w:r>
            <w:r>
              <w:rPr>
                <w:rFonts w:ascii="Times New Roman"/>
                <w:b/>
                <w:i w:val="false"/>
                <w:color w:val="000000"/>
                <w:sz w:val="20"/>
              </w:rPr>
              <w:t>бағдарламалар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13826</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бағдарламалар бөлімінің қызметін</w:t>
            </w:r>
            <w:r>
              <w:br/>
            </w:r>
            <w:r>
              <w:rPr>
                <w:rFonts w:ascii="Times New Roman"/>
                <w:b w:val="false"/>
                <w:i w:val="false"/>
                <w:color w:val="000000"/>
                <w:sz w:val="20"/>
              </w:rPr>
              <w:t>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12787</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12551</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49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307995</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213729</w:t>
            </w:r>
          </w:p>
        </w:tc>
      </w:tr>
      <w:tr>
        <w:trPr>
          <w:trHeight w:val="78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тұрғын үй-коммуналдық</w:t>
            </w:r>
            <w:r>
              <w:br/>
            </w:r>
            <w:r>
              <w:rPr>
                <w:rFonts w:ascii="Times New Roman"/>
                <w:b w:val="false"/>
                <w:i w:val="false"/>
                <w:color w:val="000000"/>
                <w:sz w:val="20"/>
              </w:rPr>
              <w:t>
</w:t>
            </w:r>
            <w:r>
              <w:rPr>
                <w:rFonts w:ascii="Times New Roman"/>
                <w:b/>
                <w:i w:val="false"/>
                <w:color w:val="000000"/>
                <w:sz w:val="20"/>
              </w:rPr>
              <w:t>шаруашылығы, жолаушылар көлігі және</w:t>
            </w:r>
            <w:r>
              <w:br/>
            </w:r>
            <w:r>
              <w:rPr>
                <w:rFonts w:ascii="Times New Roman"/>
                <w:b w:val="false"/>
                <w:i w:val="false"/>
                <w:color w:val="000000"/>
                <w:sz w:val="20"/>
              </w:rPr>
              <w:t>
</w:t>
            </w:r>
            <w:r>
              <w:rPr>
                <w:rFonts w:ascii="Times New Roman"/>
                <w:b/>
                <w:i w:val="false"/>
                <w:color w:val="000000"/>
                <w:sz w:val="20"/>
              </w:rPr>
              <w:t>автомобиль жолдары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w:t>
            </w:r>
            <w:r>
              <w:br/>
            </w:r>
            <w:r>
              <w:rPr>
                <w:rFonts w:ascii="Times New Roman"/>
                <w:b w:val="false"/>
                <w:i w:val="false"/>
                <w:color w:val="000000"/>
                <w:sz w:val="20"/>
              </w:rPr>
              <w:t>
үймен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4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6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құрылыс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212329</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w:t>
            </w:r>
            <w:r>
              <w:br/>
            </w:r>
            <w:r>
              <w:rPr>
                <w:rFonts w:ascii="Times New Roman"/>
                <w:b w:val="false"/>
                <w:i w:val="false"/>
                <w:color w:val="000000"/>
                <w:sz w:val="20"/>
              </w:rPr>
              <w:t>
тұрғын үй құрылысы және (немесе) сатып</w:t>
            </w:r>
            <w:r>
              <w:br/>
            </w:r>
            <w:r>
              <w:rPr>
                <w:rFonts w:ascii="Times New Roman"/>
                <w:b w:val="false"/>
                <w:i w:val="false"/>
                <w:color w:val="000000"/>
                <w:sz w:val="20"/>
              </w:rPr>
              <w:t>
алу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195288</w:t>
            </w:r>
          </w:p>
        </w:tc>
      </w:tr>
      <w:tr>
        <w:trPr>
          <w:trHeight w:val="5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195288</w:t>
            </w:r>
          </w:p>
        </w:tc>
      </w:tr>
      <w:tr>
        <w:trPr>
          <w:trHeight w:val="5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жайластыру және (немесе) сатып</w:t>
            </w:r>
            <w:r>
              <w:br/>
            </w:r>
            <w:r>
              <w:rPr>
                <w:rFonts w:ascii="Times New Roman"/>
                <w:b w:val="false"/>
                <w:i w:val="false"/>
                <w:color w:val="000000"/>
                <w:sz w:val="20"/>
              </w:rPr>
              <w:t>
алу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17041</w:t>
            </w:r>
          </w:p>
        </w:tc>
      </w:tr>
      <w:tr>
        <w:trPr>
          <w:trHeight w:val="5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17041</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70574</w:t>
            </w:r>
          </w:p>
        </w:tc>
      </w:tr>
      <w:tr>
        <w:trPr>
          <w:trHeight w:val="9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w:t>
            </w:r>
            <w:r>
              <w:br/>
            </w:r>
            <w:r>
              <w:rPr>
                <w:rFonts w:ascii="Times New Roman"/>
                <w:b w:val="false"/>
                <w:i w:val="false"/>
                <w:color w:val="000000"/>
                <w:sz w:val="20"/>
              </w:rPr>
              <w:t>
</w:t>
            </w:r>
            <w:r>
              <w:rPr>
                <w:rFonts w:ascii="Times New Roman"/>
                <w:b/>
                <w:i w:val="false"/>
                <w:color w:val="000000"/>
                <w:sz w:val="20"/>
              </w:rPr>
              <w:t>қала, кент, ауыл (село), ауылдық</w:t>
            </w:r>
            <w:r>
              <w:br/>
            </w:r>
            <w:r>
              <w:rPr>
                <w:rFonts w:ascii="Times New Roman"/>
                <w:b w:val="false"/>
                <w:i w:val="false"/>
                <w:color w:val="000000"/>
                <w:sz w:val="20"/>
              </w:rPr>
              <w:t>
</w:t>
            </w:r>
            <w:r>
              <w:rPr>
                <w:rFonts w:ascii="Times New Roman"/>
                <w:b/>
                <w:i w:val="false"/>
                <w:color w:val="000000"/>
                <w:sz w:val="20"/>
              </w:rPr>
              <w:t>(селолық) округ әкімінің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15897</w:t>
            </w:r>
          </w:p>
        </w:tc>
      </w:tr>
      <w:tr>
        <w:trPr>
          <w:trHeight w:val="11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инфрақұрылымды жөндеу және</w:t>
            </w:r>
            <w:r>
              <w:br/>
            </w:r>
            <w:r>
              <w:rPr>
                <w:rFonts w:ascii="Times New Roman"/>
                <w:b w:val="false"/>
                <w:i w:val="false"/>
                <w:color w:val="000000"/>
                <w:sz w:val="20"/>
              </w:rPr>
              <w:t>
елді-мекендерді көркейту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15897</w:t>
            </w:r>
          </w:p>
        </w:tc>
      </w:tr>
      <w:tr>
        <w:trPr>
          <w:trHeight w:val="5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12718</w:t>
            </w:r>
          </w:p>
        </w:tc>
      </w:tr>
      <w:tr>
        <w:trPr>
          <w:trHeight w:val="6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w:t>
            </w:r>
          </w:p>
        </w:tc>
      </w:tr>
      <w:tr>
        <w:trPr>
          <w:trHeight w:val="109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тұрғын үй-коммуналдық шаруашылығы,</w:t>
            </w:r>
            <w:r>
              <w:br/>
            </w:r>
            <w:r>
              <w:rPr>
                <w:rFonts w:ascii="Times New Roman"/>
                <w:b w:val="false"/>
                <w:i w:val="false"/>
                <w:color w:val="000000"/>
                <w:sz w:val="20"/>
              </w:rPr>
              <w:t>
</w:t>
            </w:r>
            <w:r>
              <w:rPr>
                <w:rFonts w:ascii="Times New Roman"/>
                <w:b/>
                <w:i w:val="false"/>
                <w:color w:val="000000"/>
                <w:sz w:val="20"/>
              </w:rPr>
              <w:t>жолаушылар көлігі және автомобиль</w:t>
            </w:r>
            <w:r>
              <w:br/>
            </w:r>
            <w:r>
              <w:rPr>
                <w:rFonts w:ascii="Times New Roman"/>
                <w:b w:val="false"/>
                <w:i w:val="false"/>
                <w:color w:val="000000"/>
                <w:sz w:val="20"/>
              </w:rPr>
              <w:t>
</w:t>
            </w:r>
            <w:r>
              <w:rPr>
                <w:rFonts w:ascii="Times New Roman"/>
                <w:b/>
                <w:i w:val="false"/>
                <w:color w:val="000000"/>
                <w:sz w:val="20"/>
              </w:rPr>
              <w:t>жолдары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36635</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w:t>
            </w:r>
            <w:r>
              <w:br/>
            </w:r>
            <w:r>
              <w:rPr>
                <w:rFonts w:ascii="Times New Roman"/>
                <w:b w:val="false"/>
                <w:i w:val="false"/>
                <w:color w:val="000000"/>
                <w:sz w:val="20"/>
              </w:rPr>
              <w:t>
қызмет етуі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36635</w:t>
            </w:r>
          </w:p>
        </w:tc>
      </w:tr>
      <w:tr>
        <w:trPr>
          <w:trHeight w:val="5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құрылыс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18042</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18042</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18042</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23692</w:t>
            </w:r>
          </w:p>
        </w:tc>
      </w:tr>
      <w:tr>
        <w:trPr>
          <w:trHeight w:val="8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w:t>
            </w:r>
            <w:r>
              <w:br/>
            </w:r>
            <w:r>
              <w:rPr>
                <w:rFonts w:ascii="Times New Roman"/>
                <w:b w:val="false"/>
                <w:i w:val="false"/>
                <w:color w:val="000000"/>
                <w:sz w:val="20"/>
              </w:rPr>
              <w:t>
</w:t>
            </w:r>
            <w:r>
              <w:rPr>
                <w:rFonts w:ascii="Times New Roman"/>
                <w:b/>
                <w:i w:val="false"/>
                <w:color w:val="000000"/>
                <w:sz w:val="20"/>
              </w:rPr>
              <w:t>қала, кент, ауыл (село), ауылдық</w:t>
            </w:r>
            <w:r>
              <w:br/>
            </w:r>
            <w:r>
              <w:rPr>
                <w:rFonts w:ascii="Times New Roman"/>
                <w:b w:val="false"/>
                <w:i w:val="false"/>
                <w:color w:val="000000"/>
                <w:sz w:val="20"/>
              </w:rPr>
              <w:t>
</w:t>
            </w:r>
            <w:r>
              <w:rPr>
                <w:rFonts w:ascii="Times New Roman"/>
                <w:b/>
                <w:i w:val="false"/>
                <w:color w:val="000000"/>
                <w:sz w:val="20"/>
              </w:rPr>
              <w:t>(селолық) округ әкімінің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23692</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15591</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w:t>
            </w:r>
            <w:r>
              <w:br/>
            </w:r>
            <w:r>
              <w:rPr>
                <w:rFonts w:ascii="Times New Roman"/>
                <w:b w:val="false"/>
                <w:i w:val="false"/>
                <w:color w:val="000000"/>
                <w:sz w:val="20"/>
              </w:rPr>
              <w:t>
</w:t>
            </w:r>
            <w:r>
              <w:rPr>
                <w:rFonts w:ascii="Times New Roman"/>
                <w:b/>
                <w:i w:val="false"/>
                <w:color w:val="000000"/>
                <w:sz w:val="20"/>
              </w:rPr>
              <w:t>ақпараттық кеңістiк</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83288</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35690</w:t>
            </w:r>
          </w:p>
        </w:tc>
      </w:tr>
      <w:tr>
        <w:trPr>
          <w:trHeight w:val="64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мәдениет және тілдерді дамыту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35690</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35690</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12652</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дене шынықтыру және спорт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w:t>
            </w:r>
          </w:p>
        </w:tc>
      </w:tr>
      <w:tr>
        <w:trPr>
          <w:trHeight w:val="64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r>
      <w:tr>
        <w:trPr>
          <w:trHeight w:val="11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w:t>
            </w:r>
            <w:r>
              <w:br/>
            </w:r>
            <w:r>
              <w:rPr>
                <w:rFonts w:ascii="Times New Roman"/>
                <w:b w:val="false"/>
                <w:i w:val="false"/>
                <w:color w:val="000000"/>
                <w:sz w:val="20"/>
              </w:rPr>
              <w:t>
қатысуы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құрылыс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7482</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7482</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7482</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13574</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мәдениет және тілдерді дамыту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10574</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w:t>
            </w:r>
            <w:r>
              <w:br/>
            </w:r>
            <w:r>
              <w:rPr>
                <w:rFonts w:ascii="Times New Roman"/>
                <w:b w:val="false"/>
                <w:i w:val="false"/>
                <w:color w:val="000000"/>
                <w:sz w:val="20"/>
              </w:rPr>
              <w:t>
iстеуi</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w:t>
            </w:r>
          </w:p>
        </w:tc>
      </w:tr>
      <w:tr>
        <w:trPr>
          <w:trHeight w:val="6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тілді дамыту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ішкі саясат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мемлекеттiк ақпарат саясатын жүргізу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r>
      <w:tr>
        <w:trPr>
          <w:trHeight w:val="6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арқылы мемлекеттік ақпараттық</w:t>
            </w:r>
            <w:r>
              <w:br/>
            </w:r>
            <w:r>
              <w:rPr>
                <w:rFonts w:ascii="Times New Roman"/>
                <w:b w:val="false"/>
                <w:i w:val="false"/>
                <w:color w:val="000000"/>
                <w:sz w:val="20"/>
              </w:rPr>
              <w:t>
саясат жүргізу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w:t>
            </w:r>
            <w:r>
              <w:br/>
            </w:r>
            <w:r>
              <w:rPr>
                <w:rFonts w:ascii="Times New Roman"/>
                <w:b w:val="false"/>
                <w:i w:val="false"/>
                <w:color w:val="000000"/>
                <w:sz w:val="20"/>
              </w:rPr>
              <w:t>
</w:t>
            </w:r>
            <w:r>
              <w:rPr>
                <w:rFonts w:ascii="Times New Roman"/>
                <w:b/>
                <w:i w:val="false"/>
                <w:color w:val="000000"/>
                <w:sz w:val="20"/>
              </w:rPr>
              <w:t>ақпараттық кеңістік ұйымдастыру</w:t>
            </w:r>
            <w:r>
              <w:br/>
            </w:r>
            <w:r>
              <w:rPr>
                <w:rFonts w:ascii="Times New Roman"/>
                <w:b w:val="false"/>
                <w:i w:val="false"/>
                <w:color w:val="000000"/>
                <w:sz w:val="20"/>
              </w:rPr>
              <w:t>
</w:t>
            </w:r>
            <w:r>
              <w:rPr>
                <w:rFonts w:ascii="Times New Roman"/>
                <w:b/>
                <w:i w:val="false"/>
                <w:color w:val="000000"/>
                <w:sz w:val="20"/>
              </w:rPr>
              <w:t>жөніндегі өзге де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21372</w:t>
            </w:r>
          </w:p>
        </w:tc>
      </w:tr>
      <w:tr>
        <w:trPr>
          <w:trHeight w:val="5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мәдениет және тілдерді дамыту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13144</w:t>
            </w:r>
          </w:p>
        </w:tc>
      </w:tr>
      <w:tr>
        <w:trPr>
          <w:trHeight w:val="6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w:t>
            </w:r>
            <w:r>
              <w:br/>
            </w:r>
            <w:r>
              <w:rPr>
                <w:rFonts w:ascii="Times New Roman"/>
                <w:b w:val="false"/>
                <w:i w:val="false"/>
                <w:color w:val="000000"/>
                <w:sz w:val="20"/>
              </w:rPr>
              <w:t>
қызметін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9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мәдениет объектілерін күрделі,</w:t>
            </w:r>
            <w:r>
              <w:br/>
            </w:r>
            <w:r>
              <w:rPr>
                <w:rFonts w:ascii="Times New Roman"/>
                <w:b w:val="false"/>
                <w:i w:val="false"/>
                <w:color w:val="000000"/>
                <w:sz w:val="20"/>
              </w:rPr>
              <w:t>
ағымды жөндеу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ішкі саясат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w:t>
            </w:r>
            <w:r>
              <w:br/>
            </w:r>
            <w:r>
              <w:rPr>
                <w:rFonts w:ascii="Times New Roman"/>
                <w:b w:val="false"/>
                <w:i w:val="false"/>
                <w:color w:val="000000"/>
                <w:sz w:val="20"/>
              </w:rPr>
              <w:t>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іске асыру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5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дене шынықтыру және спорт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w:t>
            </w:r>
          </w:p>
        </w:tc>
      </w:tr>
      <w:tr>
        <w:trPr>
          <w:trHeight w:val="5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w:t>
            </w:r>
            <w:r>
              <w:br/>
            </w:r>
            <w:r>
              <w:rPr>
                <w:rFonts w:ascii="Times New Roman"/>
                <w:b w:val="false"/>
                <w:i w:val="false"/>
                <w:color w:val="000000"/>
                <w:sz w:val="20"/>
              </w:rPr>
              <w:t>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1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w:t>
            </w:r>
            <w:r>
              <w:br/>
            </w:r>
            <w:r>
              <w:rPr>
                <w:rFonts w:ascii="Times New Roman"/>
                <w:b w:val="false"/>
                <w:i w:val="false"/>
                <w:color w:val="000000"/>
                <w:sz w:val="20"/>
              </w:rPr>
              <w:t>
</w:t>
            </w:r>
            <w:r>
              <w:rPr>
                <w:rFonts w:ascii="Times New Roman"/>
                <w:b/>
                <w:i w:val="false"/>
                <w:color w:val="000000"/>
                <w:sz w:val="20"/>
              </w:rPr>
              <w:t>ерекше қорғалатын табиғи аумақтар,</w:t>
            </w:r>
            <w:r>
              <w:br/>
            </w:r>
            <w:r>
              <w:rPr>
                <w:rFonts w:ascii="Times New Roman"/>
                <w:b w:val="false"/>
                <w:i w:val="false"/>
                <w:color w:val="000000"/>
                <w:sz w:val="20"/>
              </w:rPr>
              <w:t>
</w:t>
            </w:r>
            <w:r>
              <w:rPr>
                <w:rFonts w:ascii="Times New Roman"/>
                <w:b/>
                <w:i w:val="false"/>
                <w:color w:val="000000"/>
                <w:sz w:val="20"/>
              </w:rPr>
              <w:t>қоршаған ортаны және жануарлар</w:t>
            </w:r>
            <w:r>
              <w:br/>
            </w:r>
            <w:r>
              <w:rPr>
                <w:rFonts w:ascii="Times New Roman"/>
                <w:b w:val="false"/>
                <w:i w:val="false"/>
                <w:color w:val="000000"/>
                <w:sz w:val="20"/>
              </w:rPr>
              <w:t>
</w:t>
            </w:r>
            <w:r>
              <w:rPr>
                <w:rFonts w:ascii="Times New Roman"/>
                <w:b/>
                <w:i w:val="false"/>
                <w:color w:val="000000"/>
                <w:sz w:val="20"/>
              </w:rPr>
              <w:t>дүниесін қорғау, жер қатынастары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93218,5</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10048,5</w:t>
            </w:r>
          </w:p>
        </w:tc>
      </w:tr>
      <w:tr>
        <w:trPr>
          <w:trHeight w:val="6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ауыл шаруашылық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w:t>
            </w:r>
          </w:p>
        </w:tc>
      </w:tr>
      <w:tr>
        <w:trPr>
          <w:trHeight w:val="5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w:t>
            </w:r>
            <w:r>
              <w:br/>
            </w:r>
            <w:r>
              <w:rPr>
                <w:rFonts w:ascii="Times New Roman"/>
                <w:b w:val="false"/>
                <w:i w:val="false"/>
                <w:color w:val="000000"/>
                <w:sz w:val="20"/>
              </w:rPr>
              <w:t>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6552</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6387</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w:t>
            </w:r>
            <w:r>
              <w:br/>
            </w:r>
            <w:r>
              <w:rPr>
                <w:rFonts w:ascii="Times New Roman"/>
                <w:b w:val="false"/>
                <w:i w:val="false"/>
                <w:color w:val="000000"/>
                <w:sz w:val="20"/>
              </w:rPr>
              <w:t>
шұңқырлардың) жұмыс істеуін қамтамасыз</w:t>
            </w:r>
            <w:r>
              <w:br/>
            </w:r>
            <w:r>
              <w:rPr>
                <w:rFonts w:ascii="Times New Roman"/>
                <w:b w:val="false"/>
                <w:i w:val="false"/>
                <w:color w:val="000000"/>
                <w:sz w:val="20"/>
              </w:rPr>
              <w:t>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r>
      <w:tr>
        <w:trPr>
          <w:trHeight w:val="8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 алынатын</w:t>
            </w:r>
            <w:r>
              <w:br/>
            </w:r>
            <w:r>
              <w:rPr>
                <w:rFonts w:ascii="Times New Roman"/>
                <w:b w:val="false"/>
                <w:i w:val="false"/>
                <w:color w:val="000000"/>
                <w:sz w:val="20"/>
              </w:rPr>
              <w:t>
өнімдер мен шикізаттың құнын иелеріне</w:t>
            </w:r>
            <w:r>
              <w:br/>
            </w:r>
            <w:r>
              <w:rPr>
                <w:rFonts w:ascii="Times New Roman"/>
                <w:b w:val="false"/>
                <w:i w:val="false"/>
                <w:color w:val="000000"/>
                <w:sz w:val="20"/>
              </w:rPr>
              <w:t>
өтеу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экономика және бюджеттік жоспарлау</w:t>
            </w:r>
            <w:r>
              <w:br/>
            </w:r>
            <w:r>
              <w:rPr>
                <w:rFonts w:ascii="Times New Roman"/>
                <w:b w:val="false"/>
                <w:i w:val="false"/>
                <w:color w:val="000000"/>
                <w:sz w:val="20"/>
              </w:rPr>
              <w:t>
</w:t>
            </w:r>
            <w:r>
              <w:rPr>
                <w:rFonts w:ascii="Times New Roman"/>
                <w:b/>
                <w:i w:val="false"/>
                <w:color w:val="000000"/>
                <w:sz w:val="20"/>
              </w:rPr>
              <w:t>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w:t>
            </w:r>
          </w:p>
        </w:tc>
      </w:tr>
      <w:tr>
        <w:trPr>
          <w:trHeight w:val="12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есебiнен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11253</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жер қатынастары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11253</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w:t>
            </w:r>
            <w:r>
              <w:br/>
            </w:r>
            <w:r>
              <w:rPr>
                <w:rFonts w:ascii="Times New Roman"/>
                <w:b w:val="false"/>
                <w:i w:val="false"/>
                <w:color w:val="000000"/>
                <w:sz w:val="20"/>
              </w:rPr>
              <w:t>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w:t>
            </w:r>
            <w:r>
              <w:br/>
            </w:r>
            <w:r>
              <w:rPr>
                <w:rFonts w:ascii="Times New Roman"/>
                <w:b w:val="false"/>
                <w:i w:val="false"/>
                <w:color w:val="000000"/>
                <w:sz w:val="20"/>
              </w:rPr>
              <w:t>
екiншiсiне ауыстыру жөнiндегi жұмыстар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w:t>
            </w:r>
            <w:r>
              <w:br/>
            </w:r>
            <w:r>
              <w:rPr>
                <w:rFonts w:ascii="Times New Roman"/>
                <w:b w:val="false"/>
                <w:i w:val="false"/>
                <w:color w:val="000000"/>
                <w:sz w:val="20"/>
              </w:rPr>
              <w:t>
орналастыру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8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w:t>
            </w:r>
            <w:r>
              <w:br/>
            </w:r>
            <w:r>
              <w:rPr>
                <w:rFonts w:ascii="Times New Roman"/>
                <w:b w:val="false"/>
                <w:i w:val="false"/>
                <w:color w:val="000000"/>
                <w:sz w:val="20"/>
              </w:rPr>
              <w:t>
</w:t>
            </w:r>
            <w:r>
              <w:rPr>
                <w:rFonts w:ascii="Times New Roman"/>
                <w:b/>
                <w:i w:val="false"/>
                <w:color w:val="000000"/>
                <w:sz w:val="20"/>
              </w:rPr>
              <w:t>және қоршаған ортаны қорғау мен жер</w:t>
            </w:r>
            <w:r>
              <w:br/>
            </w:r>
            <w:r>
              <w:rPr>
                <w:rFonts w:ascii="Times New Roman"/>
                <w:b w:val="false"/>
                <w:i w:val="false"/>
                <w:color w:val="000000"/>
                <w:sz w:val="20"/>
              </w:rPr>
              <w:t>
</w:t>
            </w:r>
            <w:r>
              <w:rPr>
                <w:rFonts w:ascii="Times New Roman"/>
                <w:b/>
                <w:i w:val="false"/>
                <w:color w:val="000000"/>
                <w:sz w:val="20"/>
              </w:rPr>
              <w:t>қатынастары саласындағы өзге де</w:t>
            </w:r>
            <w:r>
              <w:br/>
            </w:r>
            <w:r>
              <w:rPr>
                <w:rFonts w:ascii="Times New Roman"/>
                <w:b w:val="false"/>
                <w:i w:val="false"/>
                <w:color w:val="000000"/>
                <w:sz w:val="20"/>
              </w:rPr>
              <w:t>
</w:t>
            </w:r>
            <w:r>
              <w:rPr>
                <w:rFonts w:ascii="Times New Roman"/>
                <w:b/>
                <w:i w:val="false"/>
                <w:color w:val="000000"/>
                <w:sz w:val="20"/>
              </w:rPr>
              <w:t>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71917</w:t>
            </w:r>
          </w:p>
        </w:tc>
      </w:tr>
      <w:tr>
        <w:trPr>
          <w:trHeight w:val="5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мәдениет және тілдерді дамыту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71917</w:t>
            </w:r>
          </w:p>
        </w:tc>
      </w:tr>
      <w:tr>
        <w:trPr>
          <w:trHeight w:val="11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ауылдарда (селоларда), ауылдық</w:t>
            </w:r>
            <w:r>
              <w:br/>
            </w:r>
            <w:r>
              <w:rPr>
                <w:rFonts w:ascii="Times New Roman"/>
                <w:b w:val="false"/>
                <w:i w:val="false"/>
                <w:color w:val="000000"/>
                <w:sz w:val="20"/>
              </w:rPr>
              <w:t>
(селолық) округтерде әлеуметтік жобаларды</w:t>
            </w:r>
            <w:r>
              <w:br/>
            </w:r>
            <w:r>
              <w:rPr>
                <w:rFonts w:ascii="Times New Roman"/>
                <w:b w:val="false"/>
                <w:i w:val="false"/>
                <w:color w:val="000000"/>
                <w:sz w:val="20"/>
              </w:rPr>
              <w:t>
қаржыландыру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71917</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64882</w:t>
            </w:r>
          </w:p>
        </w:tc>
      </w:tr>
      <w:tr>
        <w:trPr>
          <w:trHeight w:val="5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w:t>
            </w:r>
            <w:r>
              <w:br/>
            </w:r>
            <w:r>
              <w:rPr>
                <w:rFonts w:ascii="Times New Roman"/>
                <w:b w:val="false"/>
                <w:i w:val="false"/>
                <w:color w:val="000000"/>
                <w:sz w:val="20"/>
              </w:rPr>
              <w:t>
</w:t>
            </w:r>
            <w:r>
              <w:rPr>
                <w:rFonts w:ascii="Times New Roman"/>
                <w:b/>
                <w:i w:val="false"/>
                <w:color w:val="000000"/>
                <w:sz w:val="20"/>
              </w:rPr>
              <w:t>құрылыс қызметі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8576</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w:t>
            </w:r>
            <w:r>
              <w:br/>
            </w:r>
            <w:r>
              <w:rPr>
                <w:rFonts w:ascii="Times New Roman"/>
                <w:b w:val="false"/>
                <w:i w:val="false"/>
                <w:color w:val="000000"/>
                <w:sz w:val="20"/>
              </w:rPr>
              <w:t>
</w:t>
            </w:r>
            <w:r>
              <w:rPr>
                <w:rFonts w:ascii="Times New Roman"/>
                <w:b/>
                <w:i w:val="false"/>
                <w:color w:val="000000"/>
                <w:sz w:val="20"/>
              </w:rPr>
              <w:t>қызметі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8576</w:t>
            </w:r>
          </w:p>
        </w:tc>
      </w:tr>
      <w:tr>
        <w:trPr>
          <w:trHeight w:val="6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құрылыс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w:t>
            </w:r>
          </w:p>
        </w:tc>
      </w:tr>
      <w:tr>
        <w:trPr>
          <w:trHeight w:val="6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материалдық-техникалық жарақтандыру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сәулет және қала құрылысы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w:t>
            </w:r>
            <w:r>
              <w:br/>
            </w:r>
            <w:r>
              <w:rPr>
                <w:rFonts w:ascii="Times New Roman"/>
                <w:b w:val="false"/>
                <w:i w:val="false"/>
                <w:color w:val="000000"/>
                <w:sz w:val="20"/>
              </w:rPr>
              <w:t>
қызметін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184010</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80918</w:t>
            </w:r>
          </w:p>
        </w:tc>
      </w:tr>
      <w:tr>
        <w:trPr>
          <w:trHeight w:val="9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w:t>
            </w:r>
            <w:r>
              <w:br/>
            </w:r>
            <w:r>
              <w:rPr>
                <w:rFonts w:ascii="Times New Roman"/>
                <w:b w:val="false"/>
                <w:i w:val="false"/>
                <w:color w:val="000000"/>
                <w:sz w:val="20"/>
              </w:rPr>
              <w:t>
</w:t>
            </w:r>
            <w:r>
              <w:rPr>
                <w:rFonts w:ascii="Times New Roman"/>
                <w:b/>
                <w:i w:val="false"/>
                <w:color w:val="000000"/>
                <w:sz w:val="20"/>
              </w:rPr>
              <w:t>қала, кент, ауыл (село), ауылдық</w:t>
            </w:r>
            <w:r>
              <w:br/>
            </w:r>
            <w:r>
              <w:rPr>
                <w:rFonts w:ascii="Times New Roman"/>
                <w:b w:val="false"/>
                <w:i w:val="false"/>
                <w:color w:val="000000"/>
                <w:sz w:val="20"/>
              </w:rPr>
              <w:t>
</w:t>
            </w:r>
            <w:r>
              <w:rPr>
                <w:rFonts w:ascii="Times New Roman"/>
                <w:b/>
                <w:i w:val="false"/>
                <w:color w:val="000000"/>
                <w:sz w:val="20"/>
              </w:rPr>
              <w:t>(селолық) округ әкімінің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65271</w:t>
            </w:r>
          </w:p>
        </w:tc>
      </w:tr>
      <w:tr>
        <w:trPr>
          <w:trHeight w:val="8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w:t>
            </w:r>
            <w:r>
              <w:br/>
            </w:r>
            <w:r>
              <w:rPr>
                <w:rFonts w:ascii="Times New Roman"/>
                <w:b w:val="false"/>
                <w:i w:val="false"/>
                <w:color w:val="000000"/>
                <w:sz w:val="20"/>
              </w:rPr>
              <w:t>
ауылдарда (селоларда), ауылдық (селолық)</w:t>
            </w:r>
            <w:r>
              <w:br/>
            </w:r>
            <w:r>
              <w:rPr>
                <w:rFonts w:ascii="Times New Roman"/>
                <w:b w:val="false"/>
                <w:i w:val="false"/>
                <w:color w:val="000000"/>
                <w:sz w:val="20"/>
              </w:rPr>
              <w:t>
округтерде автомобиль жолдарының жұмыс</w:t>
            </w:r>
            <w:r>
              <w:br/>
            </w:r>
            <w:r>
              <w:rPr>
                <w:rFonts w:ascii="Times New Roman"/>
                <w:b w:val="false"/>
                <w:i w:val="false"/>
                <w:color w:val="000000"/>
                <w:sz w:val="20"/>
              </w:rPr>
              <w:t>
істеуін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65271</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65271</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тұрғын үй-коммуналдық шаруашылығы,</w:t>
            </w:r>
            <w:r>
              <w:br/>
            </w:r>
            <w:r>
              <w:rPr>
                <w:rFonts w:ascii="Times New Roman"/>
                <w:b w:val="false"/>
                <w:i w:val="false"/>
                <w:color w:val="000000"/>
                <w:sz w:val="20"/>
              </w:rPr>
              <w:t>
</w:t>
            </w:r>
            <w:r>
              <w:rPr>
                <w:rFonts w:ascii="Times New Roman"/>
                <w:b/>
                <w:i w:val="false"/>
                <w:color w:val="000000"/>
                <w:sz w:val="20"/>
              </w:rPr>
              <w:t>жолаушылар көлігі және автомобиль</w:t>
            </w:r>
            <w:r>
              <w:br/>
            </w:r>
            <w:r>
              <w:rPr>
                <w:rFonts w:ascii="Times New Roman"/>
                <w:b w:val="false"/>
                <w:i w:val="false"/>
                <w:color w:val="000000"/>
                <w:sz w:val="20"/>
              </w:rPr>
              <w:t>
</w:t>
            </w:r>
            <w:r>
              <w:rPr>
                <w:rFonts w:ascii="Times New Roman"/>
                <w:b/>
                <w:i w:val="false"/>
                <w:color w:val="000000"/>
                <w:sz w:val="20"/>
              </w:rPr>
              <w:t>жолдары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15647</w:t>
            </w:r>
          </w:p>
        </w:tc>
      </w:tr>
      <w:tr>
        <w:trPr>
          <w:trHeight w:val="6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15647</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15647</w:t>
            </w:r>
          </w:p>
        </w:tc>
      </w:tr>
      <w:tr>
        <w:trPr>
          <w:trHeight w:val="5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 саласындағы</w:t>
            </w:r>
            <w:r>
              <w:br/>
            </w:r>
            <w:r>
              <w:rPr>
                <w:rFonts w:ascii="Times New Roman"/>
                <w:b w:val="false"/>
                <w:i w:val="false"/>
                <w:color w:val="000000"/>
                <w:sz w:val="20"/>
              </w:rPr>
              <w:t>
</w:t>
            </w:r>
            <w:r>
              <w:rPr>
                <w:rFonts w:ascii="Times New Roman"/>
                <w:b/>
                <w:i w:val="false"/>
                <w:color w:val="000000"/>
                <w:sz w:val="20"/>
              </w:rPr>
              <w:t>өзге де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103092</w:t>
            </w:r>
          </w:p>
        </w:tc>
      </w:tr>
      <w:tr>
        <w:trPr>
          <w:trHeight w:val="11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тұрғын үй-коммуналдық шаруашылығы,</w:t>
            </w:r>
            <w:r>
              <w:br/>
            </w:r>
            <w:r>
              <w:rPr>
                <w:rFonts w:ascii="Times New Roman"/>
                <w:b w:val="false"/>
                <w:i w:val="false"/>
                <w:color w:val="000000"/>
                <w:sz w:val="20"/>
              </w:rPr>
              <w:t>
</w:t>
            </w:r>
            <w:r>
              <w:rPr>
                <w:rFonts w:ascii="Times New Roman"/>
                <w:b/>
                <w:i w:val="false"/>
                <w:color w:val="000000"/>
                <w:sz w:val="20"/>
              </w:rPr>
              <w:t>жолаушылар көлігі және автомобиль</w:t>
            </w:r>
            <w:r>
              <w:br/>
            </w:r>
            <w:r>
              <w:rPr>
                <w:rFonts w:ascii="Times New Roman"/>
                <w:b w:val="false"/>
                <w:i w:val="false"/>
                <w:color w:val="000000"/>
                <w:sz w:val="20"/>
              </w:rPr>
              <w:t>
</w:t>
            </w:r>
            <w:r>
              <w:rPr>
                <w:rFonts w:ascii="Times New Roman"/>
                <w:b/>
                <w:i w:val="false"/>
                <w:color w:val="000000"/>
                <w:sz w:val="20"/>
              </w:rPr>
              <w:t>жолдары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103092</w:t>
            </w:r>
          </w:p>
        </w:tc>
      </w:tr>
      <w:tr>
        <w:trPr>
          <w:trHeight w:val="11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аудандық маңызы бар автомобиль</w:t>
            </w:r>
            <w:r>
              <w:br/>
            </w:r>
            <w:r>
              <w:rPr>
                <w:rFonts w:ascii="Times New Roman"/>
                <w:b w:val="false"/>
                <w:i w:val="false"/>
                <w:color w:val="000000"/>
                <w:sz w:val="20"/>
              </w:rPr>
              <w:t>
жолдарын, қала және елді-мекендер</w:t>
            </w:r>
            <w:r>
              <w:br/>
            </w:r>
            <w:r>
              <w:rPr>
                <w:rFonts w:ascii="Times New Roman"/>
                <w:b w:val="false"/>
                <w:i w:val="false"/>
                <w:color w:val="000000"/>
                <w:sz w:val="20"/>
              </w:rPr>
              <w:t>
көшелерін жөндеу және ұстау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98092</w:t>
            </w:r>
          </w:p>
        </w:tc>
      </w:tr>
      <w:tr>
        <w:trPr>
          <w:trHeight w:val="6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69439</w:t>
            </w:r>
          </w:p>
        </w:tc>
      </w:tr>
      <w:tr>
        <w:trPr>
          <w:trHeight w:val="6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28653</w:t>
            </w:r>
          </w:p>
        </w:tc>
      </w:tr>
      <w:tr>
        <w:trPr>
          <w:trHeight w:val="64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w:t>
            </w:r>
            <w:r>
              <w:br/>
            </w:r>
            <w:r>
              <w:rPr>
                <w:rFonts w:ascii="Times New Roman"/>
                <w:b w:val="false"/>
                <w:i w:val="false"/>
                <w:color w:val="000000"/>
                <w:sz w:val="20"/>
              </w:rPr>
              <w:t>
қоғамдық жолаушылар тасымалдарын</w:t>
            </w:r>
            <w:r>
              <w:br/>
            </w:r>
            <w:r>
              <w:rPr>
                <w:rFonts w:ascii="Times New Roman"/>
                <w:b w:val="false"/>
                <w:i w:val="false"/>
                <w:color w:val="000000"/>
                <w:sz w:val="20"/>
              </w:rPr>
              <w:t>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11549</w:t>
            </w:r>
          </w:p>
        </w:tc>
      </w:tr>
      <w:tr>
        <w:trPr>
          <w:trHeight w:val="6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w:t>
            </w:r>
            <w:r>
              <w:br/>
            </w:r>
            <w:r>
              <w:rPr>
                <w:rFonts w:ascii="Times New Roman"/>
                <w:b w:val="false"/>
                <w:i w:val="false"/>
                <w:color w:val="000000"/>
                <w:sz w:val="20"/>
              </w:rPr>
              <w:t>
</w:t>
            </w:r>
            <w:r>
              <w:rPr>
                <w:rFonts w:ascii="Times New Roman"/>
                <w:b/>
                <w:i w:val="false"/>
                <w:color w:val="000000"/>
                <w:sz w:val="20"/>
              </w:rPr>
              <w:t>бәсекелестікті қорғау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кәсіпкерлік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w:t>
            </w:r>
            <w:r>
              <w:br/>
            </w:r>
            <w:r>
              <w:rPr>
                <w:rFonts w:ascii="Times New Roman"/>
                <w:b w:val="false"/>
                <w:i w:val="false"/>
                <w:color w:val="000000"/>
                <w:sz w:val="20"/>
              </w:rPr>
              <w:t>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7945</w:t>
            </w:r>
          </w:p>
        </w:tc>
      </w:tr>
      <w:tr>
        <w:trPr>
          <w:trHeight w:val="6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қаржы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w:t>
            </w:r>
          </w:p>
        </w:tc>
      </w:tr>
      <w:tr>
        <w:trPr>
          <w:trHeight w:val="14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аумағындағы табиғи және техногендік</w:t>
            </w:r>
            <w:r>
              <w:br/>
            </w:r>
            <w:r>
              <w:rPr>
                <w:rFonts w:ascii="Times New Roman"/>
                <w:b w:val="false"/>
                <w:i w:val="false"/>
                <w:color w:val="000000"/>
                <w:sz w:val="20"/>
              </w:rPr>
              <w:t>
сипаттағы төтенше жағдайларды жоюға</w:t>
            </w:r>
            <w:r>
              <w:br/>
            </w:r>
            <w:r>
              <w:rPr>
                <w:rFonts w:ascii="Times New Roman"/>
                <w:b w:val="false"/>
                <w:i w:val="false"/>
                <w:color w:val="000000"/>
                <w:sz w:val="20"/>
              </w:rPr>
              <w:t>
арналған ауданның (облыстық маңызы бар</w:t>
            </w:r>
            <w:r>
              <w:br/>
            </w:r>
            <w:r>
              <w:rPr>
                <w:rFonts w:ascii="Times New Roman"/>
                <w:b w:val="false"/>
                <w:i w:val="false"/>
                <w:color w:val="000000"/>
                <w:sz w:val="20"/>
              </w:rPr>
              <w:t>
қаланың) жергілікті атқарушы органының</w:t>
            </w:r>
            <w:r>
              <w:br/>
            </w:r>
            <w:r>
              <w:rPr>
                <w:rFonts w:ascii="Times New Roman"/>
                <w:b w:val="false"/>
                <w:i w:val="false"/>
                <w:color w:val="000000"/>
                <w:sz w:val="20"/>
              </w:rPr>
              <w:t>
төтенше резерві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w:t>
            </w:r>
          </w:p>
        </w:tc>
      </w:tr>
      <w:tr>
        <w:trPr>
          <w:trHeight w:val="8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w:t>
            </w:r>
            <w:r>
              <w:br/>
            </w:r>
            <w:r>
              <w:rPr>
                <w:rFonts w:ascii="Times New Roman"/>
                <w:b w:val="false"/>
                <w:i w:val="false"/>
                <w:color w:val="000000"/>
                <w:sz w:val="20"/>
              </w:rPr>
              <w:t>
(облыстық маңызы бар қаланың) жергілікті</w:t>
            </w:r>
            <w:r>
              <w:br/>
            </w:r>
            <w:r>
              <w:rPr>
                <w:rFonts w:ascii="Times New Roman"/>
                <w:b w:val="false"/>
                <w:i w:val="false"/>
                <w:color w:val="000000"/>
                <w:sz w:val="20"/>
              </w:rPr>
              <w:t>
атқарушы органының резерві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11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тұрғын үй-коммуналдық шаруашылығы,</w:t>
            </w:r>
            <w:r>
              <w:br/>
            </w:r>
            <w:r>
              <w:rPr>
                <w:rFonts w:ascii="Times New Roman"/>
                <w:b w:val="false"/>
                <w:i w:val="false"/>
                <w:color w:val="000000"/>
                <w:sz w:val="20"/>
              </w:rPr>
              <w:t>
</w:t>
            </w:r>
            <w:r>
              <w:rPr>
                <w:rFonts w:ascii="Times New Roman"/>
                <w:b/>
                <w:i w:val="false"/>
                <w:color w:val="000000"/>
                <w:sz w:val="20"/>
              </w:rPr>
              <w:t>жолаушылар көлігі және автомобиль</w:t>
            </w:r>
            <w:r>
              <w:br/>
            </w:r>
            <w:r>
              <w:rPr>
                <w:rFonts w:ascii="Times New Roman"/>
                <w:b w:val="false"/>
                <w:i w:val="false"/>
                <w:color w:val="000000"/>
                <w:sz w:val="20"/>
              </w:rPr>
              <w:t>
</w:t>
            </w:r>
            <w:r>
              <w:rPr>
                <w:rFonts w:ascii="Times New Roman"/>
                <w:b/>
                <w:i w:val="false"/>
                <w:color w:val="000000"/>
                <w:sz w:val="20"/>
              </w:rPr>
              <w:t>жолдары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w:t>
            </w:r>
          </w:p>
        </w:tc>
      </w:tr>
      <w:tr>
        <w:trPr>
          <w:trHeight w:val="78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бөлімінің қызметін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материалдық-техникалық жарақтандыру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6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қаржы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6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несиелендіру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операциялар</w:t>
            </w:r>
            <w:r>
              <w:br/>
            </w:r>
            <w:r>
              <w:rPr>
                <w:rFonts w:ascii="Times New Roman"/>
                <w:b w:val="false"/>
                <w:i w:val="false"/>
                <w:color w:val="000000"/>
                <w:sz w:val="20"/>
              </w:rPr>
              <w:t>
</w:t>
            </w:r>
            <w:r>
              <w:rPr>
                <w:rFonts w:ascii="Times New Roman"/>
                <w:b/>
                <w:i w:val="false"/>
                <w:color w:val="000000"/>
                <w:sz w:val="20"/>
              </w:rPr>
              <w:t>бойынша сальдо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40518</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40518</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40518</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40518</w:t>
            </w:r>
          </w:p>
        </w:tc>
      </w:tr>
      <w:tr>
        <w:trPr>
          <w:trHeight w:val="5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қаржы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40518</w:t>
            </w:r>
          </w:p>
        </w:tc>
      </w:tr>
      <w:tr>
        <w:trPr>
          <w:trHeight w:val="6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40518</w:t>
            </w:r>
          </w:p>
        </w:tc>
      </w:tr>
      <w:tr>
        <w:trPr>
          <w:trHeight w:val="3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-3742,9</w:t>
            </w:r>
          </w:p>
        </w:tc>
      </w:tr>
      <w:tr>
        <w:trPr>
          <w:trHeight w:val="6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w:t>
            </w:r>
            <w:r>
              <w:br/>
            </w:r>
            <w:r>
              <w:rPr>
                <w:rFonts w:ascii="Times New Roman"/>
                <w:b w:val="false"/>
                <w:i w:val="false"/>
                <w:color w:val="000000"/>
                <w:sz w:val="20"/>
              </w:rPr>
              <w:t>
</w:t>
            </w:r>
            <w:r>
              <w:rPr>
                <w:rFonts w:ascii="Times New Roman"/>
                <w:b/>
                <w:i w:val="false"/>
                <w:color w:val="000000"/>
                <w:sz w:val="20"/>
              </w:rPr>
              <w:t>қаржыландыру(профицитті пайдалану)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3742,9</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жылының басындағы бюджет</w:t>
            </w:r>
            <w:r>
              <w:br/>
            </w:r>
            <w:r>
              <w:rPr>
                <w:rFonts w:ascii="Times New Roman"/>
                <w:b w:val="false"/>
                <w:i w:val="false"/>
                <w:color w:val="000000"/>
                <w:sz w:val="20"/>
              </w:rPr>
              <w:t>
</w:t>
            </w:r>
            <w:r>
              <w:rPr>
                <w:rFonts w:ascii="Times New Roman"/>
                <w:b/>
                <w:i w:val="false"/>
                <w:color w:val="000000"/>
                <w:sz w:val="20"/>
              </w:rPr>
              <w:t>қаражаттарының бос қалдықтарын</w:t>
            </w:r>
            <w:r>
              <w:br/>
            </w:r>
            <w:r>
              <w:rPr>
                <w:rFonts w:ascii="Times New Roman"/>
                <w:b w:val="false"/>
                <w:i w:val="false"/>
                <w:color w:val="000000"/>
                <w:sz w:val="20"/>
              </w:rPr>
              <w:t>
</w:t>
            </w:r>
            <w:r>
              <w:rPr>
                <w:rFonts w:ascii="Times New Roman"/>
                <w:b/>
                <w:i w:val="false"/>
                <w:color w:val="000000"/>
                <w:sz w:val="20"/>
              </w:rPr>
              <w:t>пайдалану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3742,9</w:t>
            </w:r>
          </w:p>
        </w:tc>
      </w:tr>
    </w:tbl>
    <w:bookmarkStart w:name="z7" w:id="3"/>
    <w:p>
      <w:pPr>
        <w:spacing w:after="0"/>
        <w:ind w:left="0"/>
        <w:jc w:val="both"/>
      </w:pPr>
      <w:r>
        <w:rPr>
          <w:rFonts w:ascii="Times New Roman"/>
          <w:b w:val="false"/>
          <w:i w:val="false"/>
          <w:color w:val="000000"/>
          <w:sz w:val="28"/>
        </w:rPr>
        <w:t>
Зайсан аудандық мәслихатының</w:t>
      </w:r>
      <w:r>
        <w:br/>
      </w:r>
      <w:r>
        <w:rPr>
          <w:rFonts w:ascii="Times New Roman"/>
          <w:b w:val="false"/>
          <w:i w:val="false"/>
          <w:color w:val="000000"/>
          <w:sz w:val="28"/>
        </w:rPr>
        <w:t>
"Зайсан ауданының 2009 жылға</w:t>
      </w:r>
      <w:r>
        <w:br/>
      </w:r>
      <w:r>
        <w:rPr>
          <w:rFonts w:ascii="Times New Roman"/>
          <w:b w:val="false"/>
          <w:i w:val="false"/>
          <w:color w:val="000000"/>
          <w:sz w:val="28"/>
        </w:rPr>
        <w:t>
арналған бюджеті туралы"</w:t>
      </w:r>
      <w:r>
        <w:br/>
      </w:r>
      <w:r>
        <w:rPr>
          <w:rFonts w:ascii="Times New Roman"/>
          <w:b w:val="false"/>
          <w:i w:val="false"/>
          <w:color w:val="000000"/>
          <w:sz w:val="28"/>
        </w:rPr>
        <w:t>
2008 жылғы 23 желтоқсандағы</w:t>
      </w:r>
      <w:r>
        <w:br/>
      </w:r>
      <w:r>
        <w:rPr>
          <w:rFonts w:ascii="Times New Roman"/>
          <w:b w:val="false"/>
          <w:i w:val="false"/>
          <w:color w:val="000000"/>
          <w:sz w:val="28"/>
        </w:rPr>
        <w:t>
№ 10-1 шешіміне 2 қосымша</w:t>
      </w:r>
    </w:p>
    <w:bookmarkEnd w:id="3"/>
    <w:bookmarkStart w:name="z68" w:id="4"/>
    <w:p>
      <w:pPr>
        <w:spacing w:after="0"/>
        <w:ind w:left="0"/>
        <w:jc w:val="left"/>
      </w:pPr>
      <w:r>
        <w:rPr>
          <w:rFonts w:ascii="Times New Roman"/>
          <w:b/>
          <w:i w:val="false"/>
          <w:color w:val="000000"/>
        </w:rPr>
        <w:t xml:space="preserve"> 
Аудан бюджетінің 2009 жылға арналған бюджеттік даму</w:t>
      </w:r>
      <w:r>
        <w:br/>
      </w:r>
      <w:r>
        <w:rPr>
          <w:rFonts w:ascii="Times New Roman"/>
          <w:b/>
          <w:i w:val="false"/>
          <w:color w:val="000000"/>
        </w:rPr>
        <w:t>
бағдарламалар тізбесі</w:t>
      </w:r>
    </w:p>
    <w:bookmarkEnd w:id="4"/>
    <w:p>
      <w:pPr>
        <w:spacing w:after="0"/>
        <w:ind w:left="0"/>
        <w:jc w:val="both"/>
      </w:pPr>
      <w:r>
        <w:rPr>
          <w:rFonts w:ascii="Times New Roman"/>
          <w:b w:val="false"/>
          <w:i w:val="false"/>
          <w:color w:val="ff0000"/>
          <w:sz w:val="28"/>
        </w:rPr>
        <w:t xml:space="preserve">      Ескерту. 2-қосымша жаңа редакцияда - Зайсан аудандық мәслихатының 2009.04.23 </w:t>
      </w:r>
      <w:r>
        <w:rPr>
          <w:rFonts w:ascii="Times New Roman"/>
          <w:b w:val="false"/>
          <w:i w:val="false"/>
          <w:color w:val="ff0000"/>
          <w:sz w:val="28"/>
        </w:rPr>
        <w:t>№ 13-3/1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687"/>
        <w:gridCol w:w="897"/>
        <w:gridCol w:w="497"/>
        <w:gridCol w:w="1092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8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әкiмшiсi</w:t>
            </w:r>
          </w:p>
        </w:tc>
      </w:tr>
      <w:tr>
        <w:trPr>
          <w:trHeight w:val="21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жобалар</w:t>
            </w:r>
          </w:p>
        </w:tc>
      </w:tr>
      <w:tr>
        <w:trPr>
          <w:trHeight w:val="2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w:t>
            </w:r>
            <w:r>
              <w:br/>
            </w:r>
            <w:r>
              <w:rPr>
                <w:rFonts w:ascii="Times New Roman"/>
                <w:b w:val="false"/>
                <w:i w:val="false"/>
                <w:color w:val="000000"/>
                <w:sz w:val="20"/>
              </w:rPr>
              <w:t>
</w:t>
            </w:r>
            <w:r>
              <w:rPr>
                <w:rFonts w:ascii="Times New Roman"/>
                <w:b/>
                <w:i w:val="false"/>
                <w:color w:val="000000"/>
                <w:sz w:val="20"/>
              </w:rPr>
              <w:t>бөлімі</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2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w:t>
            </w:r>
            <w:r>
              <w:br/>
            </w:r>
            <w:r>
              <w:rPr>
                <w:rFonts w:ascii="Times New Roman"/>
                <w:b w:val="false"/>
                <w:i w:val="false"/>
                <w:color w:val="000000"/>
                <w:sz w:val="20"/>
              </w:rPr>
              <w:t>
</w:t>
            </w:r>
            <w:r>
              <w:rPr>
                <w:rFonts w:ascii="Times New Roman"/>
                <w:b/>
                <w:i w:val="false"/>
                <w:color w:val="000000"/>
                <w:sz w:val="20"/>
              </w:rPr>
              <w:t>бөлімі</w:t>
            </w:r>
          </w:p>
        </w:tc>
      </w:tr>
      <w:tr>
        <w:trPr>
          <w:trHeight w:val="51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w:t>
            </w:r>
            <w:r>
              <w:br/>
            </w:r>
            <w:r>
              <w:rPr>
                <w:rFonts w:ascii="Times New Roman"/>
                <w:b w:val="false"/>
                <w:i w:val="false"/>
                <w:color w:val="000000"/>
                <w:sz w:val="20"/>
              </w:rPr>
              <w:t>
үй құрылысы және (немесе) сатып алу</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w:t>
            </w:r>
            <w:r>
              <w:br/>
            </w:r>
            <w:r>
              <w:rPr>
                <w:rFonts w:ascii="Times New Roman"/>
                <w:b w:val="false"/>
                <w:i w:val="false"/>
                <w:color w:val="000000"/>
                <w:sz w:val="20"/>
              </w:rPr>
              <w:t>
жайластыру және (немесе) сатып алу</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r>
      <w:tr>
        <w:trPr>
          <w:trHeight w:val="48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w:t>
            </w:r>
            <w:r>
              <w:br/>
            </w:r>
            <w:r>
              <w:rPr>
                <w:rFonts w:ascii="Times New Roman"/>
                <w:b w:val="false"/>
                <w:i w:val="false"/>
                <w:color w:val="000000"/>
                <w:sz w:val="20"/>
              </w:rPr>
              <w:t>
</w:t>
            </w:r>
            <w:r>
              <w:rPr>
                <w:rFonts w:ascii="Times New Roman"/>
                <w:b/>
                <w:i w:val="false"/>
                <w:color w:val="000000"/>
                <w:sz w:val="20"/>
              </w:rPr>
              <w:t>бөлімі</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9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w:t>
            </w:r>
            <w:r>
              <w:br/>
            </w:r>
            <w:r>
              <w:rPr>
                <w:rFonts w:ascii="Times New Roman"/>
                <w:b w:val="false"/>
                <w:i w:val="false"/>
                <w:color w:val="000000"/>
                <w:sz w:val="20"/>
              </w:rPr>
              <w:t>
</w:t>
            </w:r>
            <w:r>
              <w:rPr>
                <w:rFonts w:ascii="Times New Roman"/>
                <w:b/>
                <w:i w:val="false"/>
                <w:color w:val="000000"/>
                <w:sz w:val="20"/>
              </w:rPr>
              <w:t>кеңістік</w:t>
            </w:r>
          </w:p>
        </w:tc>
      </w:tr>
      <w:tr>
        <w:trPr>
          <w:trHeight w:val="2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w:t>
            </w:r>
            <w:r>
              <w:br/>
            </w:r>
            <w:r>
              <w:rPr>
                <w:rFonts w:ascii="Times New Roman"/>
                <w:b w:val="false"/>
                <w:i w:val="false"/>
                <w:color w:val="000000"/>
                <w:sz w:val="20"/>
              </w:rPr>
              <w:t>
</w:t>
            </w:r>
            <w:r>
              <w:rPr>
                <w:rFonts w:ascii="Times New Roman"/>
                <w:b/>
                <w:i w:val="false"/>
                <w:color w:val="000000"/>
                <w:sz w:val="20"/>
              </w:rPr>
              <w:t>бөлімі</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2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r>
      <w:tr>
        <w:trPr>
          <w:trHeight w:val="2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w:t>
            </w:r>
            <w:r>
              <w:br/>
            </w:r>
            <w:r>
              <w:rPr>
                <w:rFonts w:ascii="Times New Roman"/>
                <w:b w:val="false"/>
                <w:i w:val="false"/>
                <w:color w:val="000000"/>
                <w:sz w:val="20"/>
              </w:rPr>
              <w:t>
</w:t>
            </w:r>
            <w:r>
              <w:rPr>
                <w:rFonts w:ascii="Times New Roman"/>
                <w:b/>
                <w:i w:val="false"/>
                <w:color w:val="000000"/>
                <w:sz w:val="20"/>
              </w:rPr>
              <w:t>бөлімі</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w:t>
            </w:r>
            <w:r>
              <w:br/>
            </w:r>
            <w:r>
              <w:rPr>
                <w:rFonts w:ascii="Times New Roman"/>
                <w:b w:val="false"/>
                <w:i w:val="false"/>
                <w:color w:val="000000"/>
                <w:sz w:val="20"/>
              </w:rPr>
              <w:t>
немесе ұлғайту</w:t>
            </w:r>
          </w:p>
        </w:tc>
      </w:tr>
    </w:tbl>
    <w:bookmarkStart w:name="z20" w:id="5"/>
    <w:p>
      <w:pPr>
        <w:spacing w:after="0"/>
        <w:ind w:left="0"/>
        <w:jc w:val="both"/>
      </w:pPr>
      <w:r>
        <w:rPr>
          <w:rFonts w:ascii="Times New Roman"/>
          <w:b w:val="false"/>
          <w:i w:val="false"/>
          <w:color w:val="000000"/>
          <w:sz w:val="28"/>
        </w:rPr>
        <w:t>
Зайсан аудандық мәслихатының</w:t>
      </w:r>
      <w:r>
        <w:br/>
      </w:r>
      <w:r>
        <w:rPr>
          <w:rFonts w:ascii="Times New Roman"/>
          <w:b w:val="false"/>
          <w:i w:val="false"/>
          <w:color w:val="000000"/>
          <w:sz w:val="28"/>
        </w:rPr>
        <w:t>
"Зайсан ауданының 2009 жылға</w:t>
      </w:r>
      <w:r>
        <w:br/>
      </w:r>
      <w:r>
        <w:rPr>
          <w:rFonts w:ascii="Times New Roman"/>
          <w:b w:val="false"/>
          <w:i w:val="false"/>
          <w:color w:val="000000"/>
          <w:sz w:val="28"/>
        </w:rPr>
        <w:t>
арналған бюджеті туралы"</w:t>
      </w:r>
      <w:r>
        <w:br/>
      </w:r>
      <w:r>
        <w:rPr>
          <w:rFonts w:ascii="Times New Roman"/>
          <w:b w:val="false"/>
          <w:i w:val="false"/>
          <w:color w:val="000000"/>
          <w:sz w:val="28"/>
        </w:rPr>
        <w:t>
2008 жылғы 23 желтоқсандағы</w:t>
      </w:r>
      <w:r>
        <w:br/>
      </w:r>
      <w:r>
        <w:rPr>
          <w:rFonts w:ascii="Times New Roman"/>
          <w:b w:val="false"/>
          <w:i w:val="false"/>
          <w:color w:val="000000"/>
          <w:sz w:val="28"/>
        </w:rPr>
        <w:t>
№ 10-1 шешіміне 3 қосымша</w:t>
      </w:r>
    </w:p>
    <w:bookmarkEnd w:id="5"/>
    <w:bookmarkStart w:name="z69" w:id="6"/>
    <w:p>
      <w:pPr>
        <w:spacing w:after="0"/>
        <w:ind w:left="0"/>
        <w:jc w:val="left"/>
      </w:pPr>
      <w:r>
        <w:rPr>
          <w:rFonts w:ascii="Times New Roman"/>
          <w:b/>
          <w:i w:val="false"/>
          <w:color w:val="000000"/>
        </w:rPr>
        <w:t xml:space="preserve"> 
2009 жылға арналған аудан бюджетінің атқарылу барысында</w:t>
      </w:r>
      <w:r>
        <w:br/>
      </w:r>
      <w:r>
        <w:rPr>
          <w:rFonts w:ascii="Times New Roman"/>
          <w:b/>
          <w:i w:val="false"/>
          <w:color w:val="000000"/>
        </w:rPr>
        <w:t>
секвестрлеуге жатпайтын бағдарламалар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744"/>
        <w:gridCol w:w="744"/>
        <w:gridCol w:w="1126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әкiмшiсi</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2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білім беру бөлімі</w:t>
            </w:r>
          </w:p>
        </w:tc>
      </w:tr>
      <w:tr>
        <w:trPr>
          <w:trHeight w:val="2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9" w:id="7"/>
    <w:p>
      <w:pPr>
        <w:spacing w:after="0"/>
        <w:ind w:left="0"/>
        <w:jc w:val="both"/>
      </w:pPr>
      <w:r>
        <w:rPr>
          <w:rFonts w:ascii="Times New Roman"/>
          <w:b w:val="false"/>
          <w:i w:val="false"/>
          <w:color w:val="000000"/>
          <w:sz w:val="28"/>
        </w:rPr>
        <w:t>
Зайсан аудандық мәслихатының</w:t>
      </w:r>
      <w:r>
        <w:br/>
      </w:r>
      <w:r>
        <w:rPr>
          <w:rFonts w:ascii="Times New Roman"/>
          <w:b w:val="false"/>
          <w:i w:val="false"/>
          <w:color w:val="000000"/>
          <w:sz w:val="28"/>
        </w:rPr>
        <w:t>
"Зайсан ауданының 2009 жылға</w:t>
      </w:r>
      <w:r>
        <w:br/>
      </w:r>
      <w:r>
        <w:rPr>
          <w:rFonts w:ascii="Times New Roman"/>
          <w:b w:val="false"/>
          <w:i w:val="false"/>
          <w:color w:val="000000"/>
          <w:sz w:val="28"/>
        </w:rPr>
        <w:t>
арналған бюджеті туралы"</w:t>
      </w:r>
      <w:r>
        <w:br/>
      </w:r>
      <w:r>
        <w:rPr>
          <w:rFonts w:ascii="Times New Roman"/>
          <w:b w:val="false"/>
          <w:i w:val="false"/>
          <w:color w:val="000000"/>
          <w:sz w:val="28"/>
        </w:rPr>
        <w:t>
2008 жылғы 23 желтоқсандағы</w:t>
      </w:r>
      <w:r>
        <w:br/>
      </w:r>
      <w:r>
        <w:rPr>
          <w:rFonts w:ascii="Times New Roman"/>
          <w:b w:val="false"/>
          <w:i w:val="false"/>
          <w:color w:val="000000"/>
          <w:sz w:val="28"/>
        </w:rPr>
        <w:t>
№ 10-1 шешіміне 4 қосымша</w:t>
      </w:r>
    </w:p>
    <w:bookmarkEnd w:id="7"/>
    <w:bookmarkStart w:name="z70" w:id="8"/>
    <w:p>
      <w:pPr>
        <w:spacing w:after="0"/>
        <w:ind w:left="0"/>
        <w:jc w:val="left"/>
      </w:pPr>
      <w:r>
        <w:rPr>
          <w:rFonts w:ascii="Times New Roman"/>
          <w:b/>
          <w:i w:val="false"/>
          <w:color w:val="000000"/>
        </w:rPr>
        <w:t xml:space="preserve"> 
Аудандық маңызы бар қала, ауылдық округтің бюджеттік</w:t>
      </w:r>
      <w:r>
        <w:br/>
      </w:r>
      <w:r>
        <w:rPr>
          <w:rFonts w:ascii="Times New Roman"/>
          <w:b/>
          <w:i w:val="false"/>
          <w:color w:val="000000"/>
        </w:rPr>
        <w:t>
бағдарламалары</w:t>
      </w:r>
    </w:p>
    <w:bookmarkEnd w:id="8"/>
    <w:p>
      <w:pPr>
        <w:spacing w:after="0"/>
        <w:ind w:left="0"/>
        <w:jc w:val="both"/>
      </w:pPr>
      <w:r>
        <w:rPr>
          <w:rFonts w:ascii="Times New Roman"/>
          <w:b w:val="false"/>
          <w:i w:val="false"/>
          <w:color w:val="ff0000"/>
          <w:sz w:val="28"/>
        </w:rPr>
        <w:t xml:space="preserve">      Ескерту. 4-қосымша жаңа редакцияда - Зайсан аудандық мәслихатының 2009.10.23 </w:t>
      </w:r>
      <w:r>
        <w:rPr>
          <w:rFonts w:ascii="Times New Roman"/>
          <w:b w:val="false"/>
          <w:i w:val="false"/>
          <w:color w:val="ff0000"/>
          <w:sz w:val="28"/>
        </w:rPr>
        <w:t>№ 15-4/4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6"/>
        <w:gridCol w:w="2208"/>
        <w:gridCol w:w="2294"/>
        <w:gridCol w:w="2273"/>
        <w:gridCol w:w="2358"/>
        <w:gridCol w:w="2231"/>
      </w:tblGrid>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Қала, ауыл</w:t>
            </w:r>
            <w:r>
              <w:br/>
            </w:r>
            <w:r>
              <w:rPr>
                <w:rFonts w:ascii="Times New Roman"/>
                <w:b/>
                <w:i w:val="false"/>
                <w:color w:val="000000"/>
                <w:sz w:val="20"/>
              </w:rPr>
              <w:t>
округ</w:t>
            </w:r>
            <w:r>
              <w:br/>
            </w:r>
            <w:r>
              <w:rPr>
                <w:rFonts w:ascii="Times New Roman"/>
                <w:b/>
                <w:i w:val="false"/>
                <w:color w:val="000000"/>
                <w:sz w:val="20"/>
              </w:rPr>
              <w:t>
әкімдері-</w:t>
            </w:r>
            <w:r>
              <w:br/>
            </w:r>
            <w:r>
              <w:rPr>
                <w:rFonts w:ascii="Times New Roman"/>
                <w:b/>
                <w:i w:val="false"/>
                <w:color w:val="000000"/>
                <w:sz w:val="20"/>
              </w:rPr>
              <w:t>
нің атауы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Жергілік-</w:t>
            </w:r>
            <w:r>
              <w:br/>
            </w:r>
            <w:r>
              <w:rPr>
                <w:rFonts w:ascii="Times New Roman"/>
                <w:b/>
                <w:i w:val="false"/>
                <w:color w:val="000000"/>
                <w:sz w:val="20"/>
              </w:rPr>
              <w:t>
ті</w:t>
            </w:r>
            <w:r>
              <w:br/>
            </w:r>
            <w:r>
              <w:rPr>
                <w:rFonts w:ascii="Times New Roman"/>
                <w:b/>
                <w:i w:val="false"/>
                <w:color w:val="000000"/>
                <w:sz w:val="20"/>
              </w:rPr>
              <w:t>
органдар-</w:t>
            </w:r>
            <w:r>
              <w:br/>
            </w:r>
            <w:r>
              <w:rPr>
                <w:rFonts w:ascii="Times New Roman"/>
                <w:b/>
                <w:i w:val="false"/>
                <w:color w:val="000000"/>
                <w:sz w:val="20"/>
              </w:rPr>
              <w:t>
дың</w:t>
            </w:r>
            <w:r>
              <w:br/>
            </w:r>
            <w:r>
              <w:rPr>
                <w:rFonts w:ascii="Times New Roman"/>
                <w:b/>
                <w:i w:val="false"/>
                <w:color w:val="000000"/>
                <w:sz w:val="20"/>
              </w:rPr>
              <w:t>
аппарат-</w:t>
            </w:r>
            <w:r>
              <w:br/>
            </w:r>
            <w:r>
              <w:rPr>
                <w:rFonts w:ascii="Times New Roman"/>
                <w:b/>
                <w:i w:val="false"/>
                <w:color w:val="000000"/>
                <w:sz w:val="20"/>
              </w:rPr>
              <w:t>
тары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w:t>
            </w:r>
            <w:r>
              <w:br/>
            </w:r>
            <w:r>
              <w:rPr>
                <w:rFonts w:ascii="Times New Roman"/>
                <w:b/>
                <w:i w:val="false"/>
                <w:color w:val="000000"/>
                <w:sz w:val="20"/>
              </w:rPr>
              <w:t>
тік</w:t>
            </w:r>
            <w:r>
              <w:br/>
            </w:r>
            <w:r>
              <w:rPr>
                <w:rFonts w:ascii="Times New Roman"/>
                <w:b/>
                <w:i w:val="false"/>
                <w:color w:val="000000"/>
                <w:sz w:val="20"/>
              </w:rPr>
              <w:t>
қызметші-</w:t>
            </w:r>
            <w:r>
              <w:br/>
            </w:r>
            <w:r>
              <w:rPr>
                <w:rFonts w:ascii="Times New Roman"/>
                <w:b/>
                <w:i w:val="false"/>
                <w:color w:val="000000"/>
                <w:sz w:val="20"/>
              </w:rPr>
              <w:t>
лердің</w:t>
            </w:r>
            <w:r>
              <w:br/>
            </w:r>
            <w:r>
              <w:rPr>
                <w:rFonts w:ascii="Times New Roman"/>
                <w:b/>
                <w:i w:val="false"/>
                <w:color w:val="000000"/>
                <w:sz w:val="20"/>
              </w:rPr>
              <w:t>
білікті-</w:t>
            </w:r>
            <w:r>
              <w:br/>
            </w:r>
            <w:r>
              <w:rPr>
                <w:rFonts w:ascii="Times New Roman"/>
                <w:b/>
                <w:i w:val="false"/>
                <w:color w:val="000000"/>
                <w:sz w:val="20"/>
              </w:rPr>
              <w:t>
лігін</w:t>
            </w:r>
            <w:r>
              <w:br/>
            </w:r>
            <w:r>
              <w:rPr>
                <w:rFonts w:ascii="Times New Roman"/>
                <w:b/>
                <w:i w:val="false"/>
                <w:color w:val="000000"/>
                <w:sz w:val="20"/>
              </w:rPr>
              <w:t>
арттыру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w:t>
            </w:r>
            <w:r>
              <w:br/>
            </w:r>
            <w:r>
              <w:rPr>
                <w:rFonts w:ascii="Times New Roman"/>
                <w:b/>
                <w:i w:val="false"/>
                <w:color w:val="000000"/>
                <w:sz w:val="20"/>
              </w:rPr>
              <w:t>
тік</w:t>
            </w:r>
            <w:r>
              <w:br/>
            </w:r>
            <w:r>
              <w:rPr>
                <w:rFonts w:ascii="Times New Roman"/>
                <w:b/>
                <w:i w:val="false"/>
                <w:color w:val="000000"/>
                <w:sz w:val="20"/>
              </w:rPr>
              <w:t>
органдар-</w:t>
            </w:r>
            <w:r>
              <w:br/>
            </w:r>
            <w:r>
              <w:rPr>
                <w:rFonts w:ascii="Times New Roman"/>
                <w:b/>
                <w:i w:val="false"/>
                <w:color w:val="000000"/>
                <w:sz w:val="20"/>
              </w:rPr>
              <w:t>
ды</w:t>
            </w:r>
            <w:r>
              <w:br/>
            </w:r>
            <w:r>
              <w:rPr>
                <w:rFonts w:ascii="Times New Roman"/>
                <w:b/>
                <w:i w:val="false"/>
                <w:color w:val="000000"/>
                <w:sz w:val="20"/>
              </w:rPr>
              <w:t>
материал-</w:t>
            </w:r>
            <w:r>
              <w:br/>
            </w:r>
            <w:r>
              <w:rPr>
                <w:rFonts w:ascii="Times New Roman"/>
                <w:b/>
                <w:i w:val="false"/>
                <w:color w:val="000000"/>
                <w:sz w:val="20"/>
              </w:rPr>
              <w:t>
дық-тех-</w:t>
            </w:r>
            <w:r>
              <w:br/>
            </w:r>
            <w:r>
              <w:rPr>
                <w:rFonts w:ascii="Times New Roman"/>
                <w:b/>
                <w:i w:val="false"/>
                <w:color w:val="000000"/>
                <w:sz w:val="20"/>
              </w:rPr>
              <w:t>
никалық</w:t>
            </w:r>
            <w:r>
              <w:br/>
            </w:r>
            <w:r>
              <w:rPr>
                <w:rFonts w:ascii="Times New Roman"/>
                <w:b/>
                <w:i w:val="false"/>
                <w:color w:val="000000"/>
                <w:sz w:val="20"/>
              </w:rPr>
              <w:t>
жарақтан-</w:t>
            </w:r>
            <w:r>
              <w:br/>
            </w:r>
            <w:r>
              <w:rPr>
                <w:rFonts w:ascii="Times New Roman"/>
                <w:b/>
                <w:i w:val="false"/>
                <w:color w:val="000000"/>
                <w:sz w:val="20"/>
              </w:rPr>
              <w:t>
дыру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Мұқтаж</w:t>
            </w:r>
            <w:r>
              <w:br/>
            </w:r>
            <w:r>
              <w:rPr>
                <w:rFonts w:ascii="Times New Roman"/>
                <w:b/>
                <w:i w:val="false"/>
                <w:color w:val="000000"/>
                <w:sz w:val="20"/>
              </w:rPr>
              <w:t>
азамат-</w:t>
            </w:r>
            <w:r>
              <w:br/>
            </w:r>
            <w:r>
              <w:rPr>
                <w:rFonts w:ascii="Times New Roman"/>
                <w:b/>
                <w:i w:val="false"/>
                <w:color w:val="000000"/>
                <w:sz w:val="20"/>
              </w:rPr>
              <w:t>
тарға</w:t>
            </w:r>
            <w:r>
              <w:br/>
            </w:r>
            <w:r>
              <w:rPr>
                <w:rFonts w:ascii="Times New Roman"/>
                <w:b/>
                <w:i w:val="false"/>
                <w:color w:val="000000"/>
                <w:sz w:val="20"/>
              </w:rPr>
              <w:t>
үйінде</w:t>
            </w:r>
            <w:r>
              <w:br/>
            </w:r>
            <w:r>
              <w:rPr>
                <w:rFonts w:ascii="Times New Roman"/>
                <w:b/>
                <w:i w:val="false"/>
                <w:color w:val="000000"/>
                <w:sz w:val="20"/>
              </w:rPr>
              <w:t>
әлеумет-</w:t>
            </w:r>
            <w:r>
              <w:br/>
            </w:r>
            <w:r>
              <w:rPr>
                <w:rFonts w:ascii="Times New Roman"/>
                <w:b/>
                <w:i w:val="false"/>
                <w:color w:val="000000"/>
                <w:sz w:val="20"/>
              </w:rPr>
              <w:t>
тік көмек</w:t>
            </w:r>
            <w:r>
              <w:br/>
            </w:r>
            <w:r>
              <w:rPr>
                <w:rFonts w:ascii="Times New Roman"/>
                <w:b/>
                <w:i w:val="false"/>
                <w:color w:val="000000"/>
                <w:sz w:val="20"/>
              </w:rPr>
              <w:t>
көрсету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w:t>
            </w:r>
            <w:r>
              <w:br/>
            </w:r>
            <w:r>
              <w:rPr>
                <w:rFonts w:ascii="Times New Roman"/>
                <w:b/>
                <w:i w:val="false"/>
                <w:color w:val="000000"/>
                <w:sz w:val="20"/>
              </w:rPr>
              <w:t>
мекендер</w:t>
            </w:r>
            <w:r>
              <w:br/>
            </w:r>
            <w:r>
              <w:rPr>
                <w:rFonts w:ascii="Times New Roman"/>
                <w:b/>
                <w:i w:val="false"/>
                <w:color w:val="000000"/>
                <w:sz w:val="20"/>
              </w:rPr>
              <w:t>
де</w:t>
            </w:r>
            <w:r>
              <w:br/>
            </w:r>
            <w:r>
              <w:rPr>
                <w:rFonts w:ascii="Times New Roman"/>
                <w:b/>
                <w:i w:val="false"/>
                <w:color w:val="000000"/>
                <w:sz w:val="20"/>
              </w:rPr>
              <w:t>
көшелерді</w:t>
            </w:r>
            <w:r>
              <w:br/>
            </w:r>
            <w:r>
              <w:rPr>
                <w:rFonts w:ascii="Times New Roman"/>
                <w:b/>
                <w:i w:val="false"/>
                <w:color w:val="000000"/>
                <w:sz w:val="20"/>
              </w:rPr>
              <w:t>
жарықтан-</w:t>
            </w:r>
            <w:r>
              <w:br/>
            </w:r>
            <w:r>
              <w:rPr>
                <w:rFonts w:ascii="Times New Roman"/>
                <w:b/>
                <w:i w:val="false"/>
                <w:color w:val="000000"/>
                <w:sz w:val="20"/>
              </w:rPr>
              <w:t>
дыру
</w:t>
            </w:r>
          </w:p>
        </w:tc>
      </w:tr>
      <w:tr>
        <w:trPr>
          <w:trHeight w:val="30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001 003</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001 007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001 009</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003 000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008 000</w:t>
            </w:r>
          </w:p>
        </w:tc>
      </w:tr>
      <w:tr>
        <w:trPr>
          <w:trHeight w:val="315"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w:t>
            </w:r>
          </w:p>
        </w:tc>
      </w:tr>
      <w:tr>
        <w:trPr>
          <w:trHeight w:val="315"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w:t>
            </w:r>
            <w:r>
              <w:br/>
            </w:r>
            <w:r>
              <w:rPr>
                <w:rFonts w:ascii="Times New Roman"/>
                <w:b w:val="false"/>
                <w:i w:val="false"/>
                <w:color w:val="000000"/>
                <w:sz w:val="20"/>
              </w:rPr>
              <w:t>
әкімі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Біржан</w:t>
            </w:r>
            <w:r>
              <w:br/>
            </w:r>
            <w:r>
              <w:rPr>
                <w:rFonts w:ascii="Times New Roman"/>
                <w:b w:val="false"/>
                <w:i w:val="false"/>
                <w:color w:val="000000"/>
                <w:sz w:val="20"/>
              </w:rPr>
              <w:t>
әкімі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Дайыр әкімі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w:t>
            </w:r>
          </w:p>
        </w:tc>
      </w:tr>
      <w:tr>
        <w:trPr>
          <w:trHeight w:val="315"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r>
              <w:br/>
            </w:r>
            <w:r>
              <w:rPr>
                <w:rFonts w:ascii="Times New Roman"/>
                <w:b w:val="false"/>
                <w:i w:val="false"/>
                <w:color w:val="000000"/>
                <w:sz w:val="20"/>
              </w:rPr>
              <w:t>
әкімі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4657</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r>
              <w:br/>
            </w:r>
            <w:r>
              <w:rPr>
                <w:rFonts w:ascii="Times New Roman"/>
                <w:b w:val="false"/>
                <w:i w:val="false"/>
                <w:color w:val="000000"/>
                <w:sz w:val="20"/>
              </w:rPr>
              <w:t>
әкімі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w:t>
            </w:r>
          </w:p>
        </w:tc>
      </w:tr>
      <w:tr>
        <w:trPr>
          <w:trHeight w:val="315"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Кенсай</w:t>
            </w:r>
            <w:r>
              <w:br/>
            </w:r>
            <w:r>
              <w:rPr>
                <w:rFonts w:ascii="Times New Roman"/>
                <w:b w:val="false"/>
                <w:i w:val="false"/>
                <w:color w:val="000000"/>
                <w:sz w:val="20"/>
              </w:rPr>
              <w:t>
әкімі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Сартерек</w:t>
            </w:r>
            <w:r>
              <w:br/>
            </w:r>
            <w:r>
              <w:rPr>
                <w:rFonts w:ascii="Times New Roman"/>
                <w:b w:val="false"/>
                <w:i w:val="false"/>
                <w:color w:val="000000"/>
                <w:sz w:val="20"/>
              </w:rPr>
              <w:t>
әкімі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Шілікті</w:t>
            </w:r>
            <w:r>
              <w:br/>
            </w:r>
            <w:r>
              <w:rPr>
                <w:rFonts w:ascii="Times New Roman"/>
                <w:b w:val="false"/>
                <w:i w:val="false"/>
                <w:color w:val="000000"/>
                <w:sz w:val="20"/>
              </w:rPr>
              <w:t>
әкімі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6586</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15"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60280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739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1028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13309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15591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6"/>
        <w:gridCol w:w="2208"/>
        <w:gridCol w:w="2315"/>
        <w:gridCol w:w="2017"/>
        <w:gridCol w:w="1932"/>
        <w:gridCol w:w="2892"/>
      </w:tblGrid>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Қала, ауыл</w:t>
            </w:r>
            <w:r>
              <w:br/>
            </w:r>
            <w:r>
              <w:rPr>
                <w:rFonts w:ascii="Times New Roman"/>
                <w:b/>
                <w:i w:val="false"/>
                <w:color w:val="000000"/>
                <w:sz w:val="20"/>
              </w:rPr>
              <w:t>
округ</w:t>
            </w:r>
            <w:r>
              <w:br/>
            </w:r>
            <w:r>
              <w:rPr>
                <w:rFonts w:ascii="Times New Roman"/>
                <w:b/>
                <w:i w:val="false"/>
                <w:color w:val="000000"/>
                <w:sz w:val="20"/>
              </w:rPr>
              <w:t>
әкімдері-</w:t>
            </w:r>
            <w:r>
              <w:br/>
            </w:r>
            <w:r>
              <w:rPr>
                <w:rFonts w:ascii="Times New Roman"/>
                <w:b/>
                <w:i w:val="false"/>
                <w:color w:val="000000"/>
                <w:sz w:val="20"/>
              </w:rPr>
              <w:t>
нің атауы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Жергілік-</w:t>
            </w:r>
            <w:r>
              <w:br/>
            </w:r>
            <w:r>
              <w:rPr>
                <w:rFonts w:ascii="Times New Roman"/>
                <w:b/>
                <w:i w:val="false"/>
                <w:color w:val="000000"/>
                <w:sz w:val="20"/>
              </w:rPr>
              <w:t>
ті</w:t>
            </w:r>
            <w:r>
              <w:br/>
            </w:r>
            <w:r>
              <w:rPr>
                <w:rFonts w:ascii="Times New Roman"/>
                <w:b/>
                <w:i w:val="false"/>
                <w:color w:val="000000"/>
                <w:sz w:val="20"/>
              </w:rPr>
              <w:t>
органдар-</w:t>
            </w:r>
            <w:r>
              <w:br/>
            </w:r>
            <w:r>
              <w:rPr>
                <w:rFonts w:ascii="Times New Roman"/>
                <w:b/>
                <w:i w:val="false"/>
                <w:color w:val="000000"/>
                <w:sz w:val="20"/>
              </w:rPr>
              <w:t>
дың</w:t>
            </w:r>
            <w:r>
              <w:br/>
            </w:r>
            <w:r>
              <w:rPr>
                <w:rFonts w:ascii="Times New Roman"/>
                <w:b/>
                <w:i w:val="false"/>
                <w:color w:val="000000"/>
                <w:sz w:val="20"/>
              </w:rPr>
              <w:t>
аппарат-</w:t>
            </w:r>
            <w:r>
              <w:br/>
            </w:r>
            <w:r>
              <w:rPr>
                <w:rFonts w:ascii="Times New Roman"/>
                <w:b/>
                <w:i w:val="false"/>
                <w:color w:val="000000"/>
                <w:sz w:val="20"/>
              </w:rPr>
              <w:t>
тары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w:t>
            </w:r>
            <w:r>
              <w:br/>
            </w:r>
            <w:r>
              <w:rPr>
                <w:rFonts w:ascii="Times New Roman"/>
                <w:b/>
                <w:i w:val="false"/>
                <w:color w:val="000000"/>
                <w:sz w:val="20"/>
              </w:rPr>
              <w:t>
мекендер-</w:t>
            </w:r>
            <w:r>
              <w:br/>
            </w:r>
            <w:r>
              <w:rPr>
                <w:rFonts w:ascii="Times New Roman"/>
                <w:b/>
                <w:i w:val="false"/>
                <w:color w:val="000000"/>
                <w:sz w:val="20"/>
              </w:rPr>
              <w:t>
дің</w:t>
            </w:r>
            <w:r>
              <w:br/>
            </w:r>
            <w:r>
              <w:rPr>
                <w:rFonts w:ascii="Times New Roman"/>
                <w:b/>
                <w:i w:val="false"/>
                <w:color w:val="000000"/>
                <w:sz w:val="20"/>
              </w:rPr>
              <w:t>
санита-</w:t>
            </w:r>
            <w:r>
              <w:br/>
            </w:r>
            <w:r>
              <w:rPr>
                <w:rFonts w:ascii="Times New Roman"/>
                <w:b/>
                <w:i w:val="false"/>
                <w:color w:val="000000"/>
                <w:sz w:val="20"/>
              </w:rPr>
              <w:t>
риясын</w:t>
            </w:r>
            <w:r>
              <w:br/>
            </w:r>
            <w:r>
              <w:rPr>
                <w:rFonts w:ascii="Times New Roman"/>
                <w:b/>
                <w:i w:val="false"/>
                <w:color w:val="000000"/>
                <w:sz w:val="20"/>
              </w:rPr>
              <w:t>
қамтама-</w:t>
            </w:r>
            <w:r>
              <w:br/>
            </w:r>
            <w:r>
              <w:rPr>
                <w:rFonts w:ascii="Times New Roman"/>
                <w:b/>
                <w:i w:val="false"/>
                <w:color w:val="000000"/>
                <w:sz w:val="20"/>
              </w:rPr>
              <w:t>
сыз ету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Жерлеу</w:t>
            </w:r>
            <w:r>
              <w:br/>
            </w:r>
            <w:r>
              <w:rPr>
                <w:rFonts w:ascii="Times New Roman"/>
                <w:b/>
                <w:i w:val="false"/>
                <w:color w:val="000000"/>
                <w:sz w:val="20"/>
              </w:rPr>
              <w:t>
орында-</w:t>
            </w:r>
            <w:r>
              <w:br/>
            </w:r>
            <w:r>
              <w:rPr>
                <w:rFonts w:ascii="Times New Roman"/>
                <w:b/>
                <w:i w:val="false"/>
                <w:color w:val="000000"/>
                <w:sz w:val="20"/>
              </w:rPr>
              <w:t>
рын</w:t>
            </w:r>
            <w:r>
              <w:br/>
            </w:r>
            <w:r>
              <w:rPr>
                <w:rFonts w:ascii="Times New Roman"/>
                <w:b/>
                <w:i w:val="false"/>
                <w:color w:val="000000"/>
                <w:sz w:val="20"/>
              </w:rPr>
              <w:t>
күтіп</w:t>
            </w:r>
            <w:r>
              <w:br/>
            </w:r>
            <w:r>
              <w:rPr>
                <w:rFonts w:ascii="Times New Roman"/>
                <w:b/>
                <w:i w:val="false"/>
                <w:color w:val="000000"/>
                <w:sz w:val="20"/>
              </w:rPr>
              <w:t>
ұстау</w:t>
            </w:r>
            <w:r>
              <w:br/>
            </w:r>
            <w:r>
              <w:rPr>
                <w:rFonts w:ascii="Times New Roman"/>
                <w:b/>
                <w:i w:val="false"/>
                <w:color w:val="000000"/>
                <w:sz w:val="20"/>
              </w:rPr>
              <w:t>
және</w:t>
            </w:r>
            <w:r>
              <w:br/>
            </w:r>
            <w:r>
              <w:rPr>
                <w:rFonts w:ascii="Times New Roman"/>
                <w:b/>
                <w:i w:val="false"/>
                <w:color w:val="000000"/>
                <w:sz w:val="20"/>
              </w:rPr>
              <w:t>
туысы</w:t>
            </w:r>
            <w:r>
              <w:br/>
            </w:r>
            <w:r>
              <w:rPr>
                <w:rFonts w:ascii="Times New Roman"/>
                <w:b/>
                <w:i w:val="false"/>
                <w:color w:val="000000"/>
                <w:sz w:val="20"/>
              </w:rPr>
              <w:t>
жоқ</w:t>
            </w:r>
            <w:r>
              <w:br/>
            </w:r>
            <w:r>
              <w:rPr>
                <w:rFonts w:ascii="Times New Roman"/>
                <w:b/>
                <w:i w:val="false"/>
                <w:color w:val="000000"/>
                <w:sz w:val="20"/>
              </w:rPr>
              <w:t>
адамдар-</w:t>
            </w:r>
            <w:r>
              <w:br/>
            </w:r>
            <w:r>
              <w:rPr>
                <w:rFonts w:ascii="Times New Roman"/>
                <w:b/>
                <w:i w:val="false"/>
                <w:color w:val="000000"/>
                <w:sz w:val="20"/>
              </w:rPr>
              <w:t>
ды</w:t>
            </w:r>
            <w:r>
              <w:br/>
            </w:r>
            <w:r>
              <w:rPr>
                <w:rFonts w:ascii="Times New Roman"/>
                <w:b/>
                <w:i w:val="false"/>
                <w:color w:val="000000"/>
                <w:sz w:val="20"/>
              </w:rPr>
              <w:t>
жерлеу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w:t>
            </w:r>
            <w:r>
              <w:br/>
            </w:r>
            <w:r>
              <w:rPr>
                <w:rFonts w:ascii="Times New Roman"/>
                <w:b/>
                <w:i w:val="false"/>
                <w:color w:val="000000"/>
                <w:sz w:val="20"/>
              </w:rPr>
              <w:t>
мекен-</w:t>
            </w:r>
            <w:r>
              <w:br/>
            </w:r>
            <w:r>
              <w:rPr>
                <w:rFonts w:ascii="Times New Roman"/>
                <w:b/>
                <w:i w:val="false"/>
                <w:color w:val="000000"/>
                <w:sz w:val="20"/>
              </w:rPr>
              <w:t>
дерді</w:t>
            </w:r>
            <w:r>
              <w:br/>
            </w:r>
            <w:r>
              <w:rPr>
                <w:rFonts w:ascii="Times New Roman"/>
                <w:b/>
                <w:i w:val="false"/>
                <w:color w:val="000000"/>
                <w:sz w:val="20"/>
              </w:rPr>
              <w:t>
абат-</w:t>
            </w:r>
            <w:r>
              <w:br/>
            </w:r>
            <w:r>
              <w:rPr>
                <w:rFonts w:ascii="Times New Roman"/>
                <w:b/>
                <w:i w:val="false"/>
                <w:color w:val="000000"/>
                <w:sz w:val="20"/>
              </w:rPr>
              <w:t>
тандыру</w:t>
            </w:r>
            <w:r>
              <w:br/>
            </w:r>
            <w:r>
              <w:rPr>
                <w:rFonts w:ascii="Times New Roman"/>
                <w:b/>
                <w:i w:val="false"/>
                <w:color w:val="000000"/>
                <w:sz w:val="20"/>
              </w:rPr>
              <w:t>
мен</w:t>
            </w:r>
            <w:r>
              <w:br/>
            </w:r>
            <w:r>
              <w:rPr>
                <w:rFonts w:ascii="Times New Roman"/>
                <w:b/>
                <w:i w:val="false"/>
                <w:color w:val="000000"/>
                <w:sz w:val="20"/>
              </w:rPr>
              <w:t>
көгал-</w:t>
            </w:r>
            <w:r>
              <w:br/>
            </w:r>
            <w:r>
              <w:rPr>
                <w:rFonts w:ascii="Times New Roman"/>
                <w:b/>
                <w:i w:val="false"/>
                <w:color w:val="000000"/>
                <w:sz w:val="20"/>
              </w:rPr>
              <w:t>
дандыру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Аудандық</w:t>
            </w:r>
            <w:r>
              <w:br/>
            </w:r>
            <w:r>
              <w:rPr>
                <w:rFonts w:ascii="Times New Roman"/>
                <w:b/>
                <w:i w:val="false"/>
                <w:color w:val="000000"/>
                <w:sz w:val="20"/>
              </w:rPr>
              <w:t>
маңызы бар</w:t>
            </w:r>
            <w:r>
              <w:br/>
            </w:r>
            <w:r>
              <w:rPr>
                <w:rFonts w:ascii="Times New Roman"/>
                <w:b/>
                <w:i w:val="false"/>
                <w:color w:val="000000"/>
                <w:sz w:val="20"/>
              </w:rPr>
              <w:t>
қалаларда,</w:t>
            </w:r>
            <w:r>
              <w:br/>
            </w:r>
            <w:r>
              <w:rPr>
                <w:rFonts w:ascii="Times New Roman"/>
                <w:b/>
                <w:i w:val="false"/>
                <w:color w:val="000000"/>
                <w:sz w:val="20"/>
              </w:rPr>
              <w:t>
кенттерде,</w:t>
            </w:r>
            <w:r>
              <w:br/>
            </w:r>
            <w:r>
              <w:rPr>
                <w:rFonts w:ascii="Times New Roman"/>
                <w:b/>
                <w:i w:val="false"/>
                <w:color w:val="000000"/>
                <w:sz w:val="20"/>
              </w:rPr>
              <w:t>
ауылдарда</w:t>
            </w:r>
            <w:r>
              <w:br/>
            </w:r>
            <w:r>
              <w:rPr>
                <w:rFonts w:ascii="Times New Roman"/>
                <w:b/>
                <w:i w:val="false"/>
                <w:color w:val="000000"/>
                <w:sz w:val="20"/>
              </w:rPr>
              <w:t>
(селоларда),</w:t>
            </w:r>
            <w:r>
              <w:br/>
            </w:r>
            <w:r>
              <w:rPr>
                <w:rFonts w:ascii="Times New Roman"/>
                <w:b/>
                <w:i w:val="false"/>
                <w:color w:val="000000"/>
                <w:sz w:val="20"/>
              </w:rPr>
              <w:t>
ауылдық</w:t>
            </w:r>
            <w:r>
              <w:br/>
            </w:r>
            <w:r>
              <w:rPr>
                <w:rFonts w:ascii="Times New Roman"/>
                <w:b/>
                <w:i w:val="false"/>
                <w:color w:val="000000"/>
                <w:sz w:val="20"/>
              </w:rPr>
              <w:t>
(селолық)</w:t>
            </w:r>
            <w:r>
              <w:br/>
            </w:r>
            <w:r>
              <w:rPr>
                <w:rFonts w:ascii="Times New Roman"/>
                <w:b/>
                <w:i w:val="false"/>
                <w:color w:val="000000"/>
                <w:sz w:val="20"/>
              </w:rPr>
              <w:t>
округтерде</w:t>
            </w:r>
            <w:r>
              <w:br/>
            </w:r>
            <w:r>
              <w:rPr>
                <w:rFonts w:ascii="Times New Roman"/>
                <w:b/>
                <w:i w:val="false"/>
                <w:color w:val="000000"/>
                <w:sz w:val="20"/>
              </w:rPr>
              <w:t>
автомобиль</w:t>
            </w:r>
            <w:r>
              <w:br/>
            </w:r>
            <w:r>
              <w:rPr>
                <w:rFonts w:ascii="Times New Roman"/>
                <w:b/>
                <w:i w:val="false"/>
                <w:color w:val="000000"/>
                <w:sz w:val="20"/>
              </w:rPr>
              <w:t>
жолдарының</w:t>
            </w:r>
            <w:r>
              <w:br/>
            </w:r>
            <w:r>
              <w:rPr>
                <w:rFonts w:ascii="Times New Roman"/>
                <w:b/>
                <w:i w:val="false"/>
                <w:color w:val="000000"/>
                <w:sz w:val="20"/>
              </w:rPr>
              <w:t>
жұмыс</w:t>
            </w:r>
            <w:r>
              <w:br/>
            </w:r>
            <w:r>
              <w:rPr>
                <w:rFonts w:ascii="Times New Roman"/>
                <w:b/>
                <w:i w:val="false"/>
                <w:color w:val="000000"/>
                <w:sz w:val="20"/>
              </w:rPr>
              <w:t>
істеуін</w:t>
            </w:r>
            <w:r>
              <w:br/>
            </w:r>
            <w:r>
              <w:rPr>
                <w:rFonts w:ascii="Times New Roman"/>
                <w:b/>
                <w:i w:val="false"/>
                <w:color w:val="000000"/>
                <w:sz w:val="20"/>
              </w:rPr>
              <w:t>
қамтамасыз</w:t>
            </w:r>
            <w:r>
              <w:br/>
            </w:r>
            <w:r>
              <w:rPr>
                <w:rFonts w:ascii="Times New Roman"/>
                <w:b/>
                <w:i w:val="false"/>
                <w:color w:val="000000"/>
                <w:sz w:val="20"/>
              </w:rPr>
              <w:t>
ету
</w:t>
            </w:r>
          </w:p>
        </w:tc>
      </w:tr>
      <w:tr>
        <w:trPr>
          <w:trHeight w:val="30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001 003</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009 000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010 000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011 000</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013 015</w:t>
            </w:r>
          </w:p>
        </w:tc>
      </w:tr>
      <w:tr>
        <w:trPr>
          <w:trHeight w:val="315"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65271</w:t>
            </w:r>
          </w:p>
        </w:tc>
      </w:tr>
      <w:tr>
        <w:trPr>
          <w:trHeight w:val="315"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w:t>
            </w:r>
            <w:r>
              <w:br/>
            </w:r>
            <w:r>
              <w:rPr>
                <w:rFonts w:ascii="Times New Roman"/>
                <w:b w:val="false"/>
                <w:i w:val="false"/>
                <w:color w:val="000000"/>
                <w:sz w:val="20"/>
              </w:rPr>
              <w:t>
әкімі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Біржан</w:t>
            </w:r>
            <w:r>
              <w:br/>
            </w:r>
            <w:r>
              <w:rPr>
                <w:rFonts w:ascii="Times New Roman"/>
                <w:b w:val="false"/>
                <w:i w:val="false"/>
                <w:color w:val="000000"/>
                <w:sz w:val="20"/>
              </w:rPr>
              <w:t>
әкімі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Дайыр әкімі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r>
              <w:br/>
            </w:r>
            <w:r>
              <w:rPr>
                <w:rFonts w:ascii="Times New Roman"/>
                <w:b w:val="false"/>
                <w:i w:val="false"/>
                <w:color w:val="000000"/>
                <w:sz w:val="20"/>
              </w:rPr>
              <w:t>
әкімі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4657</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r>
              <w:br/>
            </w:r>
            <w:r>
              <w:rPr>
                <w:rFonts w:ascii="Times New Roman"/>
                <w:b w:val="false"/>
                <w:i w:val="false"/>
                <w:color w:val="000000"/>
                <w:sz w:val="20"/>
              </w:rPr>
              <w:t>
әкімі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Кенсай</w:t>
            </w:r>
            <w:r>
              <w:br/>
            </w:r>
            <w:r>
              <w:rPr>
                <w:rFonts w:ascii="Times New Roman"/>
                <w:b w:val="false"/>
                <w:i w:val="false"/>
                <w:color w:val="000000"/>
                <w:sz w:val="20"/>
              </w:rPr>
              <w:t>
әкімі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Сартерек</w:t>
            </w:r>
            <w:r>
              <w:br/>
            </w:r>
            <w:r>
              <w:rPr>
                <w:rFonts w:ascii="Times New Roman"/>
                <w:b w:val="false"/>
                <w:i w:val="false"/>
                <w:color w:val="000000"/>
                <w:sz w:val="20"/>
              </w:rPr>
              <w:t>
әкімі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Шілікті</w:t>
            </w:r>
            <w:r>
              <w:br/>
            </w:r>
            <w:r>
              <w:rPr>
                <w:rFonts w:ascii="Times New Roman"/>
                <w:b w:val="false"/>
                <w:i w:val="false"/>
                <w:color w:val="000000"/>
                <w:sz w:val="20"/>
              </w:rPr>
              <w:t>
әкімі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60280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3280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4821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65271
</w:t>
            </w:r>
          </w:p>
        </w:tc>
      </w:tr>
    </w:tbl>
    <w:bookmarkStart w:name="z8" w:id="9"/>
    <w:p>
      <w:pPr>
        <w:spacing w:after="0"/>
        <w:ind w:left="0"/>
        <w:jc w:val="both"/>
      </w:pPr>
      <w:r>
        <w:rPr>
          <w:rFonts w:ascii="Times New Roman"/>
          <w:b w:val="false"/>
          <w:i w:val="false"/>
          <w:color w:val="000000"/>
          <w:sz w:val="28"/>
        </w:rPr>
        <w:t>
Зайсан аудандық мәслихатының</w:t>
      </w:r>
      <w:r>
        <w:br/>
      </w:r>
      <w:r>
        <w:rPr>
          <w:rFonts w:ascii="Times New Roman"/>
          <w:b w:val="false"/>
          <w:i w:val="false"/>
          <w:color w:val="000000"/>
          <w:sz w:val="28"/>
        </w:rPr>
        <w:t>
"Зайсан ауданының 2009 жылға</w:t>
      </w:r>
      <w:r>
        <w:br/>
      </w:r>
      <w:r>
        <w:rPr>
          <w:rFonts w:ascii="Times New Roman"/>
          <w:b w:val="false"/>
          <w:i w:val="false"/>
          <w:color w:val="000000"/>
          <w:sz w:val="28"/>
        </w:rPr>
        <w:t>
арналған бюджеті туралы"</w:t>
      </w:r>
      <w:r>
        <w:br/>
      </w:r>
      <w:r>
        <w:rPr>
          <w:rFonts w:ascii="Times New Roman"/>
          <w:b w:val="false"/>
          <w:i w:val="false"/>
          <w:color w:val="000000"/>
          <w:sz w:val="28"/>
        </w:rPr>
        <w:t>
2008 жылғы 23 желтоқсандағы</w:t>
      </w:r>
      <w:r>
        <w:br/>
      </w:r>
      <w:r>
        <w:rPr>
          <w:rFonts w:ascii="Times New Roman"/>
          <w:b w:val="false"/>
          <w:i w:val="false"/>
          <w:color w:val="000000"/>
          <w:sz w:val="28"/>
        </w:rPr>
        <w:t>
№ 10-1 шешіміне 5 қосымша</w:t>
      </w:r>
    </w:p>
    <w:bookmarkEnd w:id="9"/>
    <w:bookmarkStart w:name="z71" w:id="10"/>
    <w:p>
      <w:pPr>
        <w:spacing w:after="0"/>
        <w:ind w:left="0"/>
        <w:jc w:val="left"/>
      </w:pPr>
      <w:r>
        <w:rPr>
          <w:rFonts w:ascii="Times New Roman"/>
          <w:b/>
          <w:i w:val="false"/>
          <w:color w:val="000000"/>
        </w:rPr>
        <w:t xml:space="preserve"> 
Қаржы жылының басындағы бюджет қаражатының</w:t>
      </w:r>
      <w:r>
        <w:br/>
      </w:r>
      <w:r>
        <w:rPr>
          <w:rFonts w:ascii="Times New Roman"/>
          <w:b/>
          <w:i w:val="false"/>
          <w:color w:val="000000"/>
        </w:rPr>
        <w:t>
бос қалдықтарын бөлу</w:t>
      </w:r>
    </w:p>
    <w:bookmarkEnd w:id="10"/>
    <w:p>
      <w:pPr>
        <w:spacing w:after="0"/>
        <w:ind w:left="0"/>
        <w:jc w:val="both"/>
      </w:pPr>
      <w:r>
        <w:rPr>
          <w:rFonts w:ascii="Times New Roman"/>
          <w:b w:val="false"/>
          <w:i w:val="false"/>
          <w:color w:val="ff0000"/>
          <w:sz w:val="28"/>
        </w:rPr>
        <w:t xml:space="preserve">      Ескерту. Шешім 5-қосымшамен толықтырылды - Зайсан аудандық мәслихатының 2009.02.12 </w:t>
      </w:r>
      <w:r>
        <w:rPr>
          <w:rFonts w:ascii="Times New Roman"/>
          <w:b w:val="false"/>
          <w:i w:val="false"/>
          <w:color w:val="ff0000"/>
          <w:sz w:val="28"/>
        </w:rPr>
        <w:t>№ 12-1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13-тармақтан</w:t>
      </w:r>
      <w:r>
        <w:rPr>
          <w:rFonts w:ascii="Times New Roman"/>
          <w:b w:val="false"/>
          <w:i w:val="false"/>
          <w:color w:val="ff0000"/>
          <w:sz w:val="28"/>
        </w:rPr>
        <w:t xml:space="preserve"> қараңыз)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711"/>
        <w:gridCol w:w="734"/>
        <w:gridCol w:w="712"/>
        <w:gridCol w:w="734"/>
        <w:gridCol w:w="7871"/>
        <w:gridCol w:w="1607"/>
      </w:tblGrid>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3114,9</w:t>
            </w:r>
          </w:p>
        </w:tc>
      </w:tr>
      <w:tr>
        <w:trPr>
          <w:trHeight w:val="25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3114,9</w:t>
            </w:r>
          </w:p>
        </w:tc>
      </w:tr>
      <w:tr>
        <w:trPr>
          <w:trHeight w:val="2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беру бөлімі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3114,9</w:t>
            </w:r>
          </w:p>
        </w:tc>
      </w:tr>
      <w:tr>
        <w:trPr>
          <w:trHeight w:val="2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3114,9</w:t>
            </w:r>
          </w:p>
        </w:tc>
      </w:tr>
      <w:tr>
        <w:trPr>
          <w:trHeight w:val="6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 мектептер, гимназиялар,</w:t>
            </w:r>
            <w:r>
              <w:br/>
            </w:r>
            <w:r>
              <w:rPr>
                <w:rFonts w:ascii="Times New Roman"/>
                <w:b w:val="false"/>
                <w:i w:val="false"/>
                <w:color w:val="000000"/>
                <w:sz w:val="20"/>
              </w:rPr>
              <w:t>
лицейлер, бейіндік мектептер,</w:t>
            </w:r>
            <w:r>
              <w:br/>
            </w:r>
            <w:r>
              <w:rPr>
                <w:rFonts w:ascii="Times New Roman"/>
                <w:b w:val="false"/>
                <w:i w:val="false"/>
                <w:color w:val="000000"/>
                <w:sz w:val="20"/>
              </w:rPr>
              <w:t>
мектеп-балабақшалар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3114,9</w:t>
            </w:r>
          </w:p>
        </w:tc>
      </w:tr>
      <w:tr>
        <w:trPr>
          <w:trHeight w:val="2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3114,9</w:t>
            </w:r>
          </w:p>
        </w:tc>
      </w:tr>
    </w:tbl>
    <w:p>
      <w:pPr>
        <w:spacing w:after="0"/>
        <w:ind w:left="0"/>
        <w:jc w:val="both"/>
      </w:pPr>
      <w:r>
        <w:rPr>
          <w:rFonts w:ascii="Times New Roman"/>
          <w:b w:val="false"/>
          <w:i/>
          <w:color w:val="000000"/>
          <w:sz w:val="28"/>
        </w:rPr>
        <w:t>      Аудандық мәслихат хатшысы                 Н.Қ. Бейсенов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