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917a" w14:textId="7769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 орнын аяқтағаннан кейін Зырян ауданының елді мекендерінде жұмыс істеуге ниет білдірген табысы аз отбасыларынан (азаматтардан) шыққан жас мамандарға (мұғалімдерге, медицина қызметкерлеріне)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аудандық әкімдігінің 2008 жылғы 09 қыркүйектегі N 541 қаулысы. Шығыс Қазақстан облысы Әділет департаментінің Зырян аудандық Әділет басқармасында 2008 жылғы 22 қыркүйекте N 5-12-69 тіркелді. Күші жойылды - Зырян ауданы әкімдігінің 2009 жылғы 20 мамырдағы № 37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Зырян ауданы әкімдігінің 2009.05.20 № 37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Оқу орнын аяқтағаннан кейін Зырян ауданының елді мекендерінде жұмыс істеуге ниет білдірген табысы аз отбасыларынан (азаматтардан) шыққан жас мамандарға (мұғалімдерге, медицина қызметкерлеріне) материалдық көмек корсету үшін «Қазақстан Республикасындағы жергілікті мемлекеттік басқару туралы» Қазақстан Республикасы Заңының 31 бабының 1 тармағының 14) тармақшасын, Шығыс-Қазақстан облыстык әкімдігінің 2008 жылғы 4 сәуірдегі № 522 қаулысын басшылыққа ала отырып әкімдік ҚАУЛЫ ЕТЕДІ:</w:t>
      </w:r>
      <w:r>
        <w:br/>
      </w:r>
      <w:r>
        <w:rPr>
          <w:rFonts w:ascii="Times New Roman"/>
          <w:b w:val="false"/>
          <w:i w:val="false"/>
          <w:color w:val="000000"/>
          <w:sz w:val="28"/>
        </w:rPr>
        <w:t>
</w:t>
      </w:r>
      <w:r>
        <w:rPr>
          <w:rFonts w:ascii="Times New Roman"/>
          <w:b w:val="false"/>
          <w:i w:val="false"/>
          <w:color w:val="000000"/>
          <w:sz w:val="28"/>
        </w:rPr>
        <w:t xml:space="preserve">
      1. Қосымша берілген оқу орнын аяқтағаннан кейін Зырян ауданының елді мекендерінде жұмыс істеуге ниет білдірген табысы аз отбасыларынан (азаматтардан) шыққан жас мамандарға (мұғалімдерге, медицина қызметкерлеріне) материалдық көмек көрсету туралы </w:t>
      </w:r>
      <w:r>
        <w:rPr>
          <w:rFonts w:ascii="Times New Roman"/>
          <w:b w:val="false"/>
          <w:i w:val="false"/>
          <w:color w:val="000000"/>
          <w:sz w:val="28"/>
        </w:rPr>
        <w:t>Нұсқауы</w:t>
      </w:r>
      <w:r>
        <w:rPr>
          <w:rFonts w:ascii="Times New Roman"/>
          <w:b w:val="false"/>
          <w:i w:val="false"/>
          <w:color w:val="000000"/>
          <w:sz w:val="28"/>
        </w:rPr>
        <w:t xml:space="preserve"> бекітілсін.</w:t>
      </w:r>
      <w:r>
        <w:br/>
      </w:r>
      <w:r>
        <w:rPr>
          <w:rFonts w:ascii="Times New Roman"/>
          <w:b w:val="false"/>
          <w:i w:val="false"/>
          <w:color w:val="000000"/>
          <w:sz w:val="28"/>
        </w:rPr>
        <w:t>
      2. «Зырян ауданының жұмыспен қамту және әлеуметтік бағдарламалар бөлімі» ММ (Р.З.Оспанова) Зырян ауданының елді мекендерінде жұмыс істеуге ниет білдірген өздерін табысы аз отбасыларынан (азаматтардан) шыққандығын растаған жас мамандарға (мұғалімдерге, медицина қызметкерлеріне) көмек жүзеге асырылсын.</w:t>
      </w:r>
      <w:r>
        <w:br/>
      </w:r>
      <w:r>
        <w:rPr>
          <w:rFonts w:ascii="Times New Roman"/>
          <w:b w:val="false"/>
          <w:i w:val="false"/>
          <w:color w:val="000000"/>
          <w:sz w:val="28"/>
        </w:rPr>
        <w:t>
      3. Осы қаулының орындалуына бақылау жасау Әкімнің орынбасары Э.Я.Гейгерге жүктелсін.</w:t>
      </w:r>
      <w:r>
        <w:br/>
      </w:r>
      <w:r>
        <w:rPr>
          <w:rFonts w:ascii="Times New Roman"/>
          <w:b w:val="false"/>
          <w:i w:val="false"/>
          <w:color w:val="000000"/>
          <w:sz w:val="28"/>
        </w:rPr>
        <w:t xml:space="preserve">
      4. Қаулы ресми жарияланған күннен бастап қолданысқа енгізіледі және 2008 жылғы 1 тамызынан туындаған құқықтық қатынастарға таратылады. </w:t>
      </w:r>
    </w:p>
    <w:p>
      <w:pPr>
        <w:spacing w:after="0"/>
        <w:ind w:left="0"/>
        <w:jc w:val="both"/>
      </w:pPr>
      <w:r>
        <w:rPr>
          <w:rFonts w:ascii="Times New Roman"/>
          <w:b w:val="false"/>
          <w:i/>
          <w:color w:val="000000"/>
          <w:sz w:val="28"/>
        </w:rPr>
        <w:t>      Зырян ауданының әкімі               А.РАКУЛЬЦЕВ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Зырян ауданы әкімдігінің  </w:t>
      </w:r>
      <w:r>
        <w:br/>
      </w:r>
      <w:r>
        <w:rPr>
          <w:rFonts w:ascii="Times New Roman"/>
          <w:b w:val="false"/>
          <w:i w:val="false"/>
          <w:color w:val="000000"/>
          <w:sz w:val="28"/>
        </w:rPr>
        <w:t>
2008 жылғы 09 қыркүйектегі N 541</w:t>
      </w:r>
      <w:r>
        <w:br/>
      </w:r>
      <w:r>
        <w:rPr>
          <w:rFonts w:ascii="Times New Roman"/>
          <w:b w:val="false"/>
          <w:i w:val="false"/>
          <w:color w:val="000000"/>
          <w:sz w:val="28"/>
        </w:rPr>
        <w:t xml:space="preserve">
қаулысына қосымша      </w:t>
      </w:r>
    </w:p>
    <w:p>
      <w:pPr>
        <w:spacing w:after="0"/>
        <w:ind w:left="0"/>
        <w:jc w:val="both"/>
      </w:pPr>
      <w:r>
        <w:rPr>
          <w:rFonts w:ascii="Times New Roman"/>
          <w:b/>
          <w:i w:val="false"/>
          <w:color w:val="000080"/>
          <w:sz w:val="28"/>
        </w:rPr>
        <w:t>Оқу орнын аяқтағаннан кейін Зырян ауданының елді мекендерінде жұмыс істеуге ниет білдірген табысы аз отбасыларынан (азаматтардан) шыққан жас мамандарға (муғалімдерге, медицина қызметкерлеріне) материалдық көмек көрсету</w:t>
      </w:r>
      <w:r>
        <w:br/>
      </w:r>
      <w:r>
        <w:rPr>
          <w:rFonts w:ascii="Times New Roman"/>
          <w:b w:val="false"/>
          <w:i w:val="false"/>
          <w:color w:val="000000"/>
          <w:sz w:val="28"/>
        </w:rPr>
        <w:t>
</w:t>
      </w:r>
      <w:r>
        <w:rPr>
          <w:rFonts w:ascii="Times New Roman"/>
          <w:b/>
          <w:i w:val="false"/>
          <w:color w:val="000080"/>
          <w:sz w:val="28"/>
        </w:rPr>
        <w:t>нұсқауы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1.1. Осы ереже барлық деңгейдегі кәсіптік оку орындарын аяқтағаннан кейін Эырян ауданының елді мекендерінде жұмыс істеуге ниет білдірген табысы аз отбасыларынан (азаматтардан) шыққан жас мамандарға (мұғалімдерге, медицина қызметкерлеріне) материалдық көмек көрсету тәртібін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Материалдық көмек тағайындаудың тәртібі және мөлшерлері</w:t>
      </w:r>
    </w:p>
    <w:p>
      <w:pPr>
        <w:spacing w:after="0"/>
        <w:ind w:left="0"/>
        <w:jc w:val="both"/>
      </w:pPr>
      <w:r>
        <w:rPr>
          <w:rFonts w:ascii="Times New Roman"/>
          <w:b w:val="false"/>
          <w:i w:val="false"/>
          <w:color w:val="000000"/>
          <w:sz w:val="28"/>
        </w:rPr>
        <w:t>      2.1. Жас мамандарды жұмысқа қабылдау Қазақстан Республикасының</w:t>
      </w:r>
      <w:r>
        <w:br/>
      </w:r>
      <w:r>
        <w:rPr>
          <w:rFonts w:ascii="Times New Roman"/>
          <w:b w:val="false"/>
          <w:i w:val="false"/>
          <w:color w:val="000000"/>
          <w:sz w:val="28"/>
        </w:rPr>
        <w:t>
</w:t>
      </w:r>
      <w:r>
        <w:rPr>
          <w:rFonts w:ascii="Times New Roman"/>
          <w:b w:val="false"/>
          <w:i w:val="false"/>
          <w:color w:val="000000"/>
          <w:sz w:val="28"/>
        </w:rPr>
        <w:t>Еңбек кодексіне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2.2. 120000 (жүз жиырма мың) теңге көлеміндегі материалдық көмек, жергілікті атқарушы органдармен және жұмыс берушілермен 3 жылға келісім-шарт жасасқан Зырян ауданының елді мекендерінде жұмыс істеуге ниет білдірген табысы аз отбасыларынан (азаматтардан) шыққан жас мамандарға төленеді.</w:t>
      </w:r>
      <w:r>
        <w:br/>
      </w:r>
      <w:r>
        <w:rPr>
          <w:rFonts w:ascii="Times New Roman"/>
          <w:b w:val="false"/>
          <w:i w:val="false"/>
          <w:color w:val="000000"/>
          <w:sz w:val="28"/>
        </w:rPr>
        <w:t>
      2.3. Материалдық көмекті ауданның жұмыспен қамту және</w:t>
      </w:r>
      <w:r>
        <w:br/>
      </w:r>
      <w:r>
        <w:rPr>
          <w:rFonts w:ascii="Times New Roman"/>
          <w:b w:val="false"/>
          <w:i w:val="false"/>
          <w:color w:val="000000"/>
          <w:sz w:val="28"/>
        </w:rPr>
        <w:t xml:space="preserve">
әлеуметтік бағдарламалар бөлімі төлейді. </w:t>
      </w:r>
      <w:r>
        <w:br/>
      </w:r>
      <w:r>
        <w:rPr>
          <w:rFonts w:ascii="Times New Roman"/>
          <w:b w:val="false"/>
          <w:i w:val="false"/>
          <w:color w:val="000000"/>
          <w:sz w:val="28"/>
        </w:rPr>
        <w:t>
      2.4. Материалдық көмекті төлеу туралы шешімді ауданның әкімдігінде құрылған комиссия шығарады.</w:t>
      </w:r>
      <w:r>
        <w:br/>
      </w:r>
      <w:r>
        <w:rPr>
          <w:rFonts w:ascii="Times New Roman"/>
          <w:b w:val="false"/>
          <w:i w:val="false"/>
          <w:color w:val="000000"/>
          <w:sz w:val="28"/>
        </w:rPr>
        <w:t>
      2.5. Комиссия құрамына міндетті түрде жұмыс берушінің өкілі кіруі қажет.</w:t>
      </w:r>
      <w:r>
        <w:br/>
      </w:r>
      <w:r>
        <w:rPr>
          <w:rFonts w:ascii="Times New Roman"/>
          <w:b w:val="false"/>
          <w:i w:val="false"/>
          <w:color w:val="000000"/>
          <w:sz w:val="28"/>
        </w:rPr>
        <w:t>
      2.6. Оңды шешім қабылданған соң атқарушы орган, жұмыс беруші және жас маманнның арасында материалдық көмек төлеуге үш жақты келісім-шарт жасалады.</w:t>
      </w:r>
      <w:r>
        <w:br/>
      </w:r>
      <w:r>
        <w:rPr>
          <w:rFonts w:ascii="Times New Roman"/>
          <w:b w:val="false"/>
          <w:i w:val="false"/>
          <w:color w:val="000000"/>
          <w:sz w:val="28"/>
        </w:rPr>
        <w:t>
      2.7. Комиссияның хаттамасы төлемді жүргізу үшін ауданның жұмыспен қамту және әлеуметтік бағдарламалар бөліміне жіберіледі.</w:t>
      </w:r>
      <w:r>
        <w:br/>
      </w:r>
      <w:r>
        <w:rPr>
          <w:rFonts w:ascii="Times New Roman"/>
          <w:b w:val="false"/>
          <w:i w:val="false"/>
          <w:color w:val="000000"/>
          <w:sz w:val="28"/>
        </w:rPr>
        <w:t>
      2.8. Жұмыс берушілер келісім-шартты уақытынан бұрын бұзу және жас маманның жұмыстан шығуы туралы жұмыспен қамту және әлеуметтік бағдарламалар бөліміне бес күндік мерзімде хабарлау қажет.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Материалдық көмекті тағайындау үшін жергілікті атқарушы</w:t>
      </w:r>
      <w:r>
        <w:br/>
      </w:r>
      <w:r>
        <w:rPr>
          <w:rFonts w:ascii="Times New Roman"/>
          <w:b w:val="false"/>
          <w:i w:val="false"/>
          <w:color w:val="000000"/>
          <w:sz w:val="28"/>
        </w:rPr>
        <w:t>
</w:t>
      </w:r>
      <w:r>
        <w:rPr>
          <w:rFonts w:ascii="Times New Roman"/>
          <w:b/>
          <w:i w:val="false"/>
          <w:color w:val="000080"/>
          <w:sz w:val="28"/>
        </w:rPr>
        <w:t>орган және жұмыспен қамту және әлеуметтік бағдарламалар бөліміне ұсынылатын қажетті құжаттардың тізбегі</w:t>
      </w:r>
    </w:p>
    <w:p>
      <w:pPr>
        <w:spacing w:after="0"/>
        <w:ind w:left="0"/>
        <w:jc w:val="both"/>
      </w:pPr>
      <w:r>
        <w:rPr>
          <w:rFonts w:ascii="Times New Roman"/>
          <w:b w:val="false"/>
          <w:i w:val="false"/>
          <w:color w:val="000000"/>
          <w:sz w:val="28"/>
        </w:rPr>
        <w:t>      3.1. Материалдық көмек алуға үміткер тұлға жергілікті атқарушы</w:t>
      </w:r>
      <w:r>
        <w:br/>
      </w:r>
      <w:r>
        <w:rPr>
          <w:rFonts w:ascii="Times New Roman"/>
          <w:b w:val="false"/>
          <w:i w:val="false"/>
          <w:color w:val="000000"/>
          <w:sz w:val="28"/>
        </w:rPr>
        <w:t>
органдарға келесі құжаттарды ұсынады:</w:t>
      </w:r>
      <w:r>
        <w:br/>
      </w:r>
      <w:r>
        <w:rPr>
          <w:rFonts w:ascii="Times New Roman"/>
          <w:b w:val="false"/>
          <w:i w:val="false"/>
          <w:color w:val="000000"/>
          <w:sz w:val="28"/>
        </w:rPr>
        <w:t>
      - материалдық көмекті алуға өтініш;</w:t>
      </w:r>
      <w:r>
        <w:br/>
      </w:r>
      <w:r>
        <w:rPr>
          <w:rFonts w:ascii="Times New Roman"/>
          <w:b w:val="false"/>
          <w:i w:val="false"/>
          <w:color w:val="000000"/>
          <w:sz w:val="28"/>
        </w:rPr>
        <w:t>
      - жеке еңбек шарты;</w:t>
      </w:r>
      <w:r>
        <w:br/>
      </w:r>
      <w:r>
        <w:rPr>
          <w:rFonts w:ascii="Times New Roman"/>
          <w:b w:val="false"/>
          <w:i w:val="false"/>
          <w:color w:val="000000"/>
          <w:sz w:val="28"/>
        </w:rPr>
        <w:t>
      - егер отбасымен тұратын болса, орта жанды кіріс туралы анықтама.</w:t>
      </w:r>
      <w:r>
        <w:br/>
      </w:r>
      <w:r>
        <w:rPr>
          <w:rFonts w:ascii="Times New Roman"/>
          <w:b w:val="false"/>
          <w:i w:val="false"/>
          <w:color w:val="000000"/>
          <w:sz w:val="28"/>
        </w:rPr>
        <w:t>
      3.2. Материалдық көмек көрсету туралы шешім алған тұлға жұмыспен қамту және әлеуметтік бағдарламалар бөліміне келесі құжаттарды ұсынады:</w:t>
      </w:r>
      <w:r>
        <w:br/>
      </w:r>
      <w:r>
        <w:rPr>
          <w:rFonts w:ascii="Times New Roman"/>
          <w:b w:val="false"/>
          <w:i w:val="false"/>
          <w:color w:val="000000"/>
          <w:sz w:val="28"/>
        </w:rPr>
        <w:t>
      - жеке куәлігінің көшірмесі;</w:t>
      </w:r>
      <w:r>
        <w:br/>
      </w:r>
      <w:r>
        <w:rPr>
          <w:rFonts w:ascii="Times New Roman"/>
          <w:b w:val="false"/>
          <w:i w:val="false"/>
          <w:color w:val="000000"/>
          <w:sz w:val="28"/>
        </w:rPr>
        <w:t>
      - СТН көшірмесі;</w:t>
      </w:r>
      <w:r>
        <w:br/>
      </w:r>
      <w:r>
        <w:rPr>
          <w:rFonts w:ascii="Times New Roman"/>
          <w:b w:val="false"/>
          <w:i w:val="false"/>
          <w:color w:val="000000"/>
          <w:sz w:val="28"/>
        </w:rPr>
        <w:t>
      - оқу орнын аяқтағандығы туралы дипломның көшірмесі;</w:t>
      </w:r>
      <w:r>
        <w:br/>
      </w:r>
      <w:r>
        <w:rPr>
          <w:rFonts w:ascii="Times New Roman"/>
          <w:b w:val="false"/>
          <w:i w:val="false"/>
          <w:color w:val="000000"/>
          <w:sz w:val="28"/>
        </w:rPr>
        <w:t>
      - оқу орынын аяқтағаннан кейін Зырян ауданының елді мекендерінде жұмыс істеуге ниет білдірген жас маманға материалдық көмек көрсету туралы үш жақты келісім-шарттың көшірмесі;</w:t>
      </w:r>
      <w:r>
        <w:br/>
      </w:r>
      <w:r>
        <w:rPr>
          <w:rFonts w:ascii="Times New Roman"/>
          <w:b w:val="false"/>
          <w:i w:val="false"/>
          <w:color w:val="000000"/>
          <w:sz w:val="28"/>
        </w:rPr>
        <w:t>
      - материалдық көмекті төлеу туралы комиссия хаттамасының көшірмесі;</w:t>
      </w:r>
      <w:r>
        <w:br/>
      </w:r>
      <w:r>
        <w:rPr>
          <w:rFonts w:ascii="Times New Roman"/>
          <w:b w:val="false"/>
          <w:i w:val="false"/>
          <w:color w:val="000000"/>
          <w:sz w:val="28"/>
        </w:rPr>
        <w:t>
      - жеке шотының нөмірі.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Қаржыландырудың тәртібі мен көздері</w:t>
      </w:r>
    </w:p>
    <w:p>
      <w:pPr>
        <w:spacing w:after="0"/>
        <w:ind w:left="0"/>
        <w:jc w:val="both"/>
      </w:pPr>
      <w:r>
        <w:rPr>
          <w:rFonts w:ascii="Times New Roman"/>
          <w:b w:val="false"/>
          <w:i w:val="false"/>
          <w:color w:val="000000"/>
          <w:sz w:val="28"/>
        </w:rPr>
        <w:t>      4.1. Жас мамандарға материалдық көмек жасасқан үш жақты келісім-шартқа сәйкес олардың жеке шотына аудару жолымен төленеді.</w:t>
      </w:r>
      <w:r>
        <w:br/>
      </w:r>
      <w:r>
        <w:rPr>
          <w:rFonts w:ascii="Times New Roman"/>
          <w:b w:val="false"/>
          <w:i w:val="false"/>
          <w:color w:val="000000"/>
          <w:sz w:val="28"/>
        </w:rPr>
        <w:t>
      4.2. Материалдық көмек алуға үміткер тұлғаларды қаржыландыру жергілікті бюджеттің қаражат құралдарынан жүргізіледі.</w:t>
      </w:r>
    </w:p>
    <w:p>
      <w:pPr>
        <w:spacing w:after="0"/>
        <w:ind w:left="0"/>
        <w:jc w:val="both"/>
      </w:pPr>
      <w:r>
        <w:rPr>
          <w:rFonts w:ascii="Times New Roman"/>
          <w:b w:val="false"/>
          <w:i/>
          <w:color w:val="000000"/>
          <w:sz w:val="28"/>
        </w:rPr>
        <w:t>      «Зырян ауданының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MM бастығы                                 Р.Оспанова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