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20b1" w14:textId="95e2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 меншікті басқару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ауданының әкімдігінің 2008 жылғы 14 қазандағы  N 7 қаулысы. Шығыс Қазақстан облысы Әділет департаментінің Зырян аудандық Әділет басқармасында 2008 жылғы 20 қарашада N 5-12-72 тіркелді. Күші жойылды - ШҚО Зырян ауданы әкімдігінің 2010 жылғы 01 ақпандағы N 515 қаулысымен</w:t>
      </w:r>
    </w:p>
    <w:p>
      <w:pPr>
        <w:spacing w:after="0"/>
        <w:ind w:left="0"/>
        <w:jc w:val="both"/>
      </w:pPr>
      <w:r>
        <w:rPr>
          <w:rFonts w:ascii="Times New Roman"/>
          <w:b w:val="false"/>
          <w:i w:val="false"/>
          <w:color w:val="ff0000"/>
          <w:sz w:val="28"/>
        </w:rPr>
        <w:t>      Ескерту. Күші жойылды - ШҚО Зырян ауданы әкімдігінің 2010.02.01 N 515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 жергілікті басқару туралы» 2001 жылғы 23 қаңтардағы Қазақстан Республикасының Заңы </w:t>
      </w:r>
      <w:r>
        <w:rPr>
          <w:rFonts w:ascii="Times New Roman"/>
          <w:b w:val="false"/>
          <w:i w:val="false"/>
          <w:color w:val="000000"/>
          <w:sz w:val="28"/>
        </w:rPr>
        <w:t>2) тармақшасы</w:t>
      </w:r>
      <w:r>
        <w:rPr>
          <w:rFonts w:ascii="Times New Roman"/>
          <w:b w:val="false"/>
          <w:i w:val="false"/>
          <w:color w:val="000000"/>
          <w:sz w:val="28"/>
        </w:rPr>
        <w:t xml:space="preserve"> 1 тармақ 31 бабымен басқаратын Зырян ауданының мемлекеттік коммуналды меншік әфективтік ұйым мақсатында әкімдік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«Зырян ауданы қаржы бөлімінің» мемлекеттік мекемесінің Зырян ауданының коммуналды меншік басқару бойынша уәкілетті орган және шартпен қолданылатын мүліктік жалдау (жалгерлік), сенімді басқаруды, өтеусіз қолдануды (сатып алу-сату шарттынан алып тастауынан басқа, мүліктік жалдау (жалгерлік) және сатып алу құқығымен сенімді басқаруға немесе меншікке өтеусіз беру) Зырян ауданының бюджетінен қаржыландырылатын, объектілерімен және Зырян ауданының әкімдігімен құрылған объектілерімен, олардың құқықтарының бар болуымен және мемлекеттік міндеттері бойынша сақталу шартымен анықталсын.</w:t>
      </w:r>
      <w:r>
        <w:br/>
      </w:r>
      <w:r>
        <w:rPr>
          <w:rFonts w:ascii="Times New Roman"/>
          <w:b w:val="false"/>
          <w:i w:val="false"/>
          <w:color w:val="000000"/>
          <w:sz w:val="28"/>
        </w:rPr>
        <w:t>
</w:t>
      </w:r>
      <w:r>
        <w:rPr>
          <w:rFonts w:ascii="Times New Roman"/>
          <w:b w:val="false"/>
          <w:i w:val="false"/>
          <w:color w:val="000000"/>
          <w:sz w:val="28"/>
        </w:rPr>
        <w:t>
      2. Мемлекеттік мекемелеріне және коммуналдық мемлекеттік кәсіпорындарға оперативтік басқару құқығына немесе шаруашлы жүргізу балансында мемлекеттік коммуналды меншік объектілерді беру (бекітілген) туралы нұсқаулықты бекітілсін (</w:t>
      </w:r>
      <w:r>
        <w:rPr>
          <w:rFonts w:ascii="Times New Roman"/>
          <w:b w:val="false"/>
          <w:i w:val="false"/>
          <w:color w:val="000000"/>
          <w:sz w:val="28"/>
        </w:rPr>
        <w:t>қосымша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Мемлекеттік мекмелерімен және коммуналдық мемлекеттік кәсіпорындармен оперативтік басқару құқығында немесе шаруашлық жүргізу құқығында бекітілген мүлікті есептен шығару туралы нұсқаулық бекітілсін (</w:t>
      </w:r>
      <w:r>
        <w:rPr>
          <w:rFonts w:ascii="Times New Roman"/>
          <w:b w:val="false"/>
          <w:i w:val="false"/>
          <w:color w:val="000000"/>
          <w:sz w:val="28"/>
        </w:rPr>
        <w:t>қосымша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Құқығынсыз сатып алу, мүліктік жалдауға (жалгерлік) мемлекеттік коммуналды меншіктік объектілерді беру туралы нұсқаулық бекітілсін (</w:t>
      </w:r>
      <w:r>
        <w:rPr>
          <w:rFonts w:ascii="Times New Roman"/>
          <w:b w:val="false"/>
          <w:i w:val="false"/>
          <w:color w:val="000000"/>
          <w:sz w:val="28"/>
        </w:rPr>
        <w:t>қосымша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Есепке алу және құрылыстық жұмысқа шығынды қайтару, мемлекеттік коммуналды меншік объектілер жалға берілетін өндіріс күрделі құрылыс және басқа бөлінбейтін жақсартылатын келесуі бойынша нұсқаулық бекітілсін (</w:t>
      </w:r>
      <w:r>
        <w:rPr>
          <w:rFonts w:ascii="Times New Roman"/>
          <w:b w:val="false"/>
          <w:i w:val="false"/>
          <w:color w:val="000000"/>
          <w:sz w:val="28"/>
        </w:rPr>
        <w:t>қосымша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Меншікке құқығынсыз сатып алу және құқығынсыз өтеусіз қайтару, сенімді басқаруға мемлекеттік коммуналдық меншіктік объектілерді қолданылмаған ұсыну туралы нұсқаулық бекітілсін (</w:t>
      </w:r>
      <w:r>
        <w:rPr>
          <w:rFonts w:ascii="Times New Roman"/>
          <w:b w:val="false"/>
          <w:i w:val="false"/>
          <w:color w:val="000000"/>
          <w:sz w:val="28"/>
        </w:rPr>
        <w:t>қосымша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Заңды тұлғаларға өтеусіз қолдану мерзімінде мемлекеттік коммуналды меншік объектілерді беру бойынша құсқаулық бекітілсін (</w:t>
      </w:r>
      <w:r>
        <w:rPr>
          <w:rFonts w:ascii="Times New Roman"/>
          <w:b w:val="false"/>
          <w:i w:val="false"/>
          <w:color w:val="000000"/>
          <w:sz w:val="28"/>
        </w:rPr>
        <w:t>қосымша 6</w:t>
      </w:r>
      <w:r>
        <w:rPr>
          <w:rFonts w:ascii="Times New Roman"/>
          <w:b w:val="false"/>
          <w:i w:val="false"/>
          <w:color w:val="000000"/>
          <w:sz w:val="28"/>
        </w:rPr>
        <w:t>).</w:t>
      </w:r>
      <w:r>
        <w:br/>
      </w:r>
      <w:r>
        <w:rPr>
          <w:rFonts w:ascii="Times New Roman"/>
          <w:b w:val="false"/>
          <w:i w:val="false"/>
          <w:color w:val="000000"/>
          <w:sz w:val="28"/>
        </w:rPr>
        <w:t>
      8. Бақылау орындалуын осы қаулыны Зырян ауданының әкім орынбасары Э. Я. Гейгерге жүктелсін.</w:t>
      </w:r>
      <w:r>
        <w:br/>
      </w:r>
      <w:r>
        <w:rPr>
          <w:rFonts w:ascii="Times New Roman"/>
          <w:b w:val="false"/>
          <w:i w:val="false"/>
          <w:color w:val="000000"/>
          <w:sz w:val="28"/>
        </w:rPr>
        <w:t>
</w:t>
      </w:r>
      <w:r>
        <w:rPr>
          <w:rFonts w:ascii="Times New Roman"/>
          <w:b w:val="false"/>
          <w:i w:val="false"/>
          <w:color w:val="000000"/>
          <w:sz w:val="28"/>
        </w:rPr>
        <w:t>
      9. Осы қаулы оның бірінші ресми жарияланған күнінен бастап күшіне енеді.</w:t>
      </w:r>
      <w:r>
        <w:br/>
      </w:r>
      <w:r>
        <w:rPr>
          <w:rFonts w:ascii="Times New Roman"/>
          <w:b w:val="false"/>
          <w:i w:val="false"/>
          <w:color w:val="000000"/>
          <w:sz w:val="28"/>
        </w:rPr>
        <w:t>
</w:t>
      </w:r>
      <w:r>
        <w:rPr>
          <w:rFonts w:ascii="Times New Roman"/>
          <w:b w:val="false"/>
          <w:i w:val="false"/>
          <w:color w:val="ff0000"/>
          <w:sz w:val="28"/>
        </w:rPr>
        <w:t>      Ескерту. 9 тармақ жаңа</w:t>
      </w:r>
      <w:r>
        <w:rPr>
          <w:rFonts w:ascii="Times New Roman"/>
          <w:b w:val="false"/>
          <w:i w:val="false"/>
          <w:color w:val="ff0000"/>
          <w:sz w:val="28"/>
        </w:rPr>
        <w:t xml:space="preserve"> редакцияда – </w:t>
      </w:r>
      <w:r>
        <w:rPr>
          <w:rFonts w:ascii="Times New Roman"/>
          <w:b w:val="false"/>
          <w:i w:val="false"/>
          <w:color w:val="ff0000"/>
          <w:sz w:val="28"/>
        </w:rPr>
        <w:t xml:space="preserve">ШҚО Зырян ауданының әкімдігінің 2009.06.09 N 58 </w:t>
      </w:r>
      <w:r>
        <w:rPr>
          <w:rFonts w:ascii="Times New Roman"/>
          <w:b w:val="false"/>
          <w:i w:val="false"/>
          <w:color w:val="00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Зырян ауданының әкімі               В. ЯКУПОВ</w:t>
      </w:r>
    </w:p>
    <w:bookmarkStart w:name="z11" w:id="1"/>
    <w:p>
      <w:pPr>
        <w:spacing w:after="0"/>
        <w:ind w:left="0"/>
        <w:jc w:val="both"/>
      </w:pPr>
      <w:r>
        <w:rPr>
          <w:rFonts w:ascii="Times New Roman"/>
          <w:b w:val="false"/>
          <w:i w:val="false"/>
          <w:color w:val="000000"/>
          <w:sz w:val="28"/>
        </w:rPr>
        <w:t>
Зырян ауданы әкімдігінің</w:t>
      </w:r>
      <w:r>
        <w:br/>
      </w:r>
      <w:r>
        <w:rPr>
          <w:rFonts w:ascii="Times New Roman"/>
          <w:b w:val="false"/>
          <w:i w:val="false"/>
          <w:color w:val="000000"/>
          <w:sz w:val="28"/>
        </w:rPr>
        <w:t>
қаулысына 1 қосымша</w:t>
      </w:r>
      <w:r>
        <w:br/>
      </w:r>
      <w:r>
        <w:rPr>
          <w:rFonts w:ascii="Times New Roman"/>
          <w:b w:val="false"/>
          <w:i w:val="false"/>
          <w:color w:val="000000"/>
          <w:sz w:val="28"/>
        </w:rPr>
        <w:t>
14 қазандағы 2008 жылғы № 7</w:t>
      </w:r>
    </w:p>
    <w:bookmarkEnd w:id="1"/>
    <w:p>
      <w:pPr>
        <w:spacing w:after="0"/>
        <w:ind w:left="0"/>
        <w:jc w:val="left"/>
      </w:pPr>
      <w:r>
        <w:rPr>
          <w:rFonts w:ascii="Times New Roman"/>
          <w:b/>
          <w:i w:val="false"/>
          <w:color w:val="000000"/>
        </w:rPr>
        <w:t xml:space="preserve"> Оперативтік басқару немесе шаруашлық жүргізу құқығында мемлекеттік мекемелердің балансына және коммуналдық мемлекеттік кәсіпорындарына мемлекеттік коммуналдық меншіктік нысаналарды беру (бекіту) туралы</w:t>
      </w:r>
      <w:r>
        <w:br/>
      </w:r>
      <w:r>
        <w:rPr>
          <w:rFonts w:ascii="Times New Roman"/>
          <w:b/>
          <w:i w:val="false"/>
          <w:color w:val="000000"/>
        </w:rPr>
        <w:t>
НҰСҚАУЛЫҚ</w:t>
      </w:r>
    </w:p>
    <w:p>
      <w:pPr>
        <w:spacing w:after="0"/>
        <w:ind w:left="0"/>
        <w:jc w:val="both"/>
      </w:pPr>
      <w:r>
        <w:rPr>
          <w:rFonts w:ascii="Times New Roman"/>
          <w:b w:val="false"/>
          <w:i w:val="false"/>
          <w:color w:val="000000"/>
          <w:sz w:val="28"/>
        </w:rPr>
        <w:t xml:space="preserve">      Оперативтік басқару немесе шаруашлық жүргізу құқығынлда мемлекеттік мекемелердің балансына және коммуналдық мемлекеттік кәсіпорындарына мемлекеттік коммуналдық меншіктік нысаналарды беру (бекіту) туралы осы нұсқаулық (бұдан әрі-Нұсқаулық) Қазақстан Республикасының азаматтық кодексімен сәйәкес «Қазақстан Республикасында жергілікті мемлекеттік мекемесі туралы» «Шығыс Қазақстан облысының мемлекеттік коммунаналдық меншік тізілім туралы» ережесімен 2001 жылғы 23 қаңтардағы № 148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бекітілген, «Зырян ауданы қаржы бөлімі» туралы ережесімен 2007 жылғы 12 желтоқсандағы мемлекеттік мекемелеріне және коммуналды мемлекеттік кәсіпорындарының балансына мемлекеттік коммуналдық меншік нысаналарды беруін (бекіту) және Зырян ауданы әкімімен бекітілген және шарттарды реттейді.</w:t>
      </w:r>
    </w:p>
    <w:bookmarkStart w:name="z12"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Мемлекеттік мекемесінің балансына және коммуналдық мемлекеттік кәсіпорының оперативтік басқару құқығында немесе шаруашлық жүргізуінде объектілерді беру (бекіту) туралы «Зырян ауданының қаржы бөлімі» (бұдан-әрі-Бөлім) мемлекеттік мекемесімен оның қызмет бабы шегіндегі шешімі.</w:t>
      </w:r>
      <w:r>
        <w:br/>
      </w:r>
      <w:r>
        <w:rPr>
          <w:rFonts w:ascii="Times New Roman"/>
          <w:b w:val="false"/>
          <w:i w:val="false"/>
          <w:color w:val="000000"/>
          <w:sz w:val="28"/>
        </w:rPr>
        <w:t>
      2. Мемлекеттік мекемелердің мүлкіне және коммуналды мемлекеттік кәсіпорындарына (бұдан-әрі Нысана) негізгі құралдарға жатқызылатын нағыз нұсқау тарлады.</w:t>
      </w:r>
      <w:r>
        <w:br/>
      </w:r>
      <w:r>
        <w:rPr>
          <w:rFonts w:ascii="Times New Roman"/>
          <w:b w:val="false"/>
          <w:i w:val="false"/>
          <w:color w:val="000000"/>
          <w:sz w:val="28"/>
        </w:rPr>
        <w:t>
      3. Мемлекеттік мекемесінің балансына және коммуналдық мемлекеттік кәсіпорындары оперативтік басқару құқығында немесе шаруашлық жүргізуінде, (бұдан-әрі Нысана) негізгі құралдарына жатқызылатын мемлекеттік мекемесінің және коммуналдық мемлекеттік кәсіпорыны мүлкі бріледі.</w:t>
      </w:r>
    </w:p>
    <w:bookmarkStart w:name="z13" w:id="3"/>
    <w:p>
      <w:pPr>
        <w:spacing w:after="0"/>
        <w:ind w:left="0"/>
        <w:jc w:val="left"/>
      </w:pPr>
      <w:r>
        <w:rPr>
          <w:rFonts w:ascii="Times New Roman"/>
          <w:b/>
          <w:i w:val="false"/>
          <w:color w:val="000000"/>
        </w:rPr>
        <w:t xml:space="preserve"> 
2. Мемлекеттік мекемесінің балансына және коммуналдық мемлекеттік кәсіпорындарына мемлекеттік коммуналдық меншік нысаналарын беру (бекіту) тәртібі</w:t>
      </w:r>
    </w:p>
    <w:bookmarkEnd w:id="3"/>
    <w:p>
      <w:pPr>
        <w:spacing w:after="0"/>
        <w:ind w:left="0"/>
        <w:jc w:val="both"/>
      </w:pPr>
      <w:r>
        <w:rPr>
          <w:rFonts w:ascii="Times New Roman"/>
          <w:b w:val="false"/>
          <w:i w:val="false"/>
          <w:color w:val="000000"/>
          <w:sz w:val="28"/>
        </w:rPr>
        <w:t>      4. Заңды тұлға, балансына Нысана «(бекітіледі) берілетін, Бөлімге келесі құжаттары:</w:t>
      </w:r>
      <w:r>
        <w:br/>
      </w:r>
      <w:r>
        <w:rPr>
          <w:rFonts w:ascii="Times New Roman"/>
          <w:b w:val="false"/>
          <w:i w:val="false"/>
          <w:color w:val="000000"/>
          <w:sz w:val="28"/>
        </w:rPr>
        <w:t>
      1) Нысана (бекіту) балансына берілетін жазбаша өтініш қабылдау</w:t>
      </w:r>
      <w:r>
        <w:br/>
      </w:r>
      <w:r>
        <w:rPr>
          <w:rFonts w:ascii="Times New Roman"/>
          <w:b w:val="false"/>
          <w:i w:val="false"/>
          <w:color w:val="000000"/>
          <w:sz w:val="28"/>
        </w:rPr>
        <w:t>
туралы;</w:t>
      </w:r>
      <w:r>
        <w:br/>
      </w:r>
      <w:r>
        <w:rPr>
          <w:rFonts w:ascii="Times New Roman"/>
          <w:b w:val="false"/>
          <w:i w:val="false"/>
          <w:color w:val="000000"/>
          <w:sz w:val="28"/>
        </w:rPr>
        <w:t>
      2) заңды тұлғалардың қүрылтайшы құжаттарының көшірмесі:</w:t>
      </w:r>
      <w:r>
        <w:br/>
      </w:r>
      <w:r>
        <w:rPr>
          <w:rFonts w:ascii="Times New Roman"/>
          <w:b w:val="false"/>
          <w:i w:val="false"/>
          <w:color w:val="000000"/>
          <w:sz w:val="28"/>
        </w:rPr>
        <w:t>
      мемлекеттік тіркеу (қайта тіркеу) туралы куәлік;</w:t>
      </w:r>
      <w:r>
        <w:br/>
      </w:r>
      <w:r>
        <w:rPr>
          <w:rFonts w:ascii="Times New Roman"/>
          <w:b w:val="false"/>
          <w:i w:val="false"/>
          <w:color w:val="000000"/>
          <w:sz w:val="28"/>
        </w:rPr>
        <w:t>
      статистикалық карточкасы;</w:t>
      </w:r>
      <w:r>
        <w:br/>
      </w:r>
      <w:r>
        <w:rPr>
          <w:rFonts w:ascii="Times New Roman"/>
          <w:b w:val="false"/>
          <w:i w:val="false"/>
          <w:color w:val="000000"/>
          <w:sz w:val="28"/>
        </w:rPr>
        <w:t>
      салық төлеушінің тіркелу нөмірі;</w:t>
      </w:r>
      <w:r>
        <w:br/>
      </w:r>
      <w:r>
        <w:rPr>
          <w:rFonts w:ascii="Times New Roman"/>
          <w:b w:val="false"/>
          <w:i w:val="false"/>
          <w:color w:val="000000"/>
          <w:sz w:val="28"/>
        </w:rPr>
        <w:t>
      жарғы немесе ереже;</w:t>
      </w:r>
      <w:r>
        <w:br/>
      </w:r>
      <w:r>
        <w:rPr>
          <w:rFonts w:ascii="Times New Roman"/>
          <w:b w:val="false"/>
          <w:i w:val="false"/>
          <w:color w:val="000000"/>
          <w:sz w:val="28"/>
        </w:rPr>
        <w:t>
      3) нысана беруіне баланс ұстау жазбаша келісімі;</w:t>
      </w:r>
      <w:r>
        <w:br/>
      </w:r>
      <w:r>
        <w:rPr>
          <w:rFonts w:ascii="Times New Roman"/>
          <w:b w:val="false"/>
          <w:i w:val="false"/>
          <w:color w:val="000000"/>
          <w:sz w:val="28"/>
        </w:rPr>
        <w:t>
      4) әрбір нысанасы бойынша бөлек техникалық сипаттама, бастапқы құны, тозуы және қалған құны туралы ақпаратымен баланс ұстау анықтама;</w:t>
      </w:r>
      <w:r>
        <w:br/>
      </w:r>
      <w:r>
        <w:rPr>
          <w:rFonts w:ascii="Times New Roman"/>
          <w:b w:val="false"/>
          <w:i w:val="false"/>
          <w:color w:val="000000"/>
          <w:sz w:val="28"/>
        </w:rPr>
        <w:t>
      5) беретін мемлекеттік басқару органының және солай қабылдайтын</w:t>
      </w:r>
      <w:r>
        <w:br/>
      </w:r>
      <w:r>
        <w:rPr>
          <w:rFonts w:ascii="Times New Roman"/>
          <w:b w:val="false"/>
          <w:i w:val="false"/>
          <w:color w:val="000000"/>
          <w:sz w:val="28"/>
        </w:rPr>
        <w:t>
жақтар, Нысананы беруіне (өтініш) жазбаша келісім;</w:t>
      </w:r>
      <w:r>
        <w:br/>
      </w:r>
      <w:r>
        <w:rPr>
          <w:rFonts w:ascii="Times New Roman"/>
          <w:b w:val="false"/>
          <w:i w:val="false"/>
          <w:color w:val="000000"/>
          <w:sz w:val="28"/>
        </w:rPr>
        <w:t>
      5. Мемлекеттік коммуналдық меншік балансынан нысаналарды (бекіту) беру үшін Бөлімімен балансына бұйрық шығарылады толық пакет құжаттарын алынатын кезінен бастап жөделеді, бұйрық бөлім бастығымен жазылады немесе оның орынбасарымен.</w:t>
      </w:r>
      <w:r>
        <w:br/>
      </w:r>
      <w:r>
        <w:rPr>
          <w:rFonts w:ascii="Times New Roman"/>
          <w:b w:val="false"/>
          <w:i w:val="false"/>
          <w:color w:val="000000"/>
          <w:sz w:val="28"/>
        </w:rPr>
        <w:t>
      1) Мемлекеттік коммуналдық меншік нысаналарды балансынан балансқа беру туралы бұйрық, үш дана мөлшерінде жөнделеді, бұйрықтың бір данасы Бөлімде қалады, беретін және қабылдайтын жақтарға бір бірден беріледі;</w:t>
      </w:r>
      <w:r>
        <w:br/>
      </w:r>
      <w:r>
        <w:rPr>
          <w:rFonts w:ascii="Times New Roman"/>
          <w:b w:val="false"/>
          <w:i w:val="false"/>
          <w:color w:val="000000"/>
          <w:sz w:val="28"/>
        </w:rPr>
        <w:t>
      2) оперативтік басқару құғында немесе шаруашлық жүргізу құқығында мемлекеттік мекемесінің меншіктік нысаналарын бекіту туралы бұйрық заңды тұлғаның балансында, екі дана мөлшерінде жөнделеді, бұйрқтың бір данасы Бөлімде қалтырылады, басқасы заңды тұлғаға беріледі, нысана балансында бекітіледі.</w:t>
      </w:r>
      <w:r>
        <w:br/>
      </w:r>
      <w:r>
        <w:rPr>
          <w:rFonts w:ascii="Times New Roman"/>
          <w:b w:val="false"/>
          <w:i w:val="false"/>
          <w:color w:val="000000"/>
          <w:sz w:val="28"/>
        </w:rPr>
        <w:t>
      6. Мемлекеттік мекемелер балансында және коммуналдық мемлекеттік қазыналық кәсіпорының мемлекеттік коммуналдық меншіктік нысаналарды (бекіту) беру оперативтік басқару құқығында іске асырылады.</w:t>
      </w:r>
      <w:r>
        <w:br/>
      </w:r>
      <w:r>
        <w:rPr>
          <w:rFonts w:ascii="Times New Roman"/>
          <w:b w:val="false"/>
          <w:i w:val="false"/>
          <w:color w:val="000000"/>
          <w:sz w:val="28"/>
        </w:rPr>
        <w:t>
      7. Мемлекеттік коммуналдық кәсіпорының балансында мемлекеттік</w:t>
      </w:r>
      <w:r>
        <w:br/>
      </w:r>
      <w:r>
        <w:rPr>
          <w:rFonts w:ascii="Times New Roman"/>
          <w:b w:val="false"/>
          <w:i w:val="false"/>
          <w:color w:val="000000"/>
          <w:sz w:val="28"/>
        </w:rPr>
        <w:t>
коммуналдық меншіктік нысаналарды (бекіту) беру шаруашлық жүргізу</w:t>
      </w:r>
      <w:r>
        <w:br/>
      </w:r>
      <w:r>
        <w:rPr>
          <w:rFonts w:ascii="Times New Roman"/>
          <w:b w:val="false"/>
          <w:i w:val="false"/>
          <w:color w:val="000000"/>
          <w:sz w:val="28"/>
        </w:rPr>
        <w:t>
құқығында іске асырылады.</w:t>
      </w:r>
      <w:r>
        <w:br/>
      </w:r>
      <w:r>
        <w:rPr>
          <w:rFonts w:ascii="Times New Roman"/>
          <w:b w:val="false"/>
          <w:i w:val="false"/>
          <w:color w:val="000000"/>
          <w:sz w:val="28"/>
        </w:rPr>
        <w:t>
      8. Берілетің және қабылдайтын жақтарымен қабылдау-беру</w:t>
      </w:r>
      <w:r>
        <w:br/>
      </w:r>
      <w:r>
        <w:rPr>
          <w:rFonts w:ascii="Times New Roman"/>
          <w:b w:val="false"/>
          <w:i w:val="false"/>
          <w:color w:val="000000"/>
          <w:sz w:val="28"/>
        </w:rPr>
        <w:t>
нысанасын Бөлім бұйрығының негізінде. нысанасын қабылдау-беруін</w:t>
      </w:r>
      <w:r>
        <w:br/>
      </w:r>
      <w:r>
        <w:rPr>
          <w:rFonts w:ascii="Times New Roman"/>
          <w:b w:val="false"/>
          <w:i w:val="false"/>
          <w:color w:val="000000"/>
          <w:sz w:val="28"/>
        </w:rPr>
        <w:t>
түпнұсқалық актісі, үш дана мөлшерінде, ОС-бухгалтерия формасы бойынша құрылған Бөлім бекітуіне құрылған, бр дана актісі Бөлімде қалтырылады, ал бір-бір данадан берушіге және қабылдайтын жақтарға беріледі.</w:t>
      </w:r>
    </w:p>
    <w:bookmarkStart w:name="z14" w:id="4"/>
    <w:p>
      <w:pPr>
        <w:spacing w:after="0"/>
        <w:ind w:left="0"/>
        <w:jc w:val="left"/>
      </w:pPr>
      <w:r>
        <w:rPr>
          <w:rFonts w:ascii="Times New Roman"/>
          <w:b/>
          <w:i w:val="false"/>
          <w:color w:val="000000"/>
        </w:rPr>
        <w:t xml:space="preserve"> 
4. Қорытынды ереже</w:t>
      </w:r>
    </w:p>
    <w:bookmarkEnd w:id="4"/>
    <w:p>
      <w:pPr>
        <w:spacing w:after="0"/>
        <w:ind w:left="0"/>
        <w:jc w:val="both"/>
      </w:pPr>
      <w:r>
        <w:rPr>
          <w:rFonts w:ascii="Times New Roman"/>
          <w:b w:val="false"/>
          <w:i w:val="false"/>
          <w:color w:val="000000"/>
          <w:sz w:val="28"/>
        </w:rPr>
        <w:t>      9. Мемлекеттік коммуналдық меншік объектілер оперативтік басқару құқығында немесе шаруашлық жүргізу беру (бекіту) тәртібінде бұзушылық жасау кезінде, Қазақстан Республикасының заңнамасымен құрылған айыпкерлер осы тұлғада жауапты болады.</w:t>
      </w:r>
      <w:r>
        <w:br/>
      </w:r>
      <w:r>
        <w:rPr>
          <w:rFonts w:ascii="Times New Roman"/>
          <w:b w:val="false"/>
          <w:i w:val="false"/>
          <w:color w:val="000000"/>
          <w:sz w:val="28"/>
        </w:rPr>
        <w:t>
      10. Сұрақтар, нағыз нұсқауы тәртіптелмеген, Қазақстан Республикасының қазіргі заңнамасымен сәйкес шешіледі.</w:t>
      </w:r>
    </w:p>
    <w:p>
      <w:pPr>
        <w:spacing w:after="0"/>
        <w:ind w:left="0"/>
        <w:jc w:val="both"/>
      </w:pPr>
      <w:r>
        <w:rPr>
          <w:rFonts w:ascii="Times New Roman"/>
          <w:b w:val="false"/>
          <w:i w:val="false"/>
          <w:color w:val="000000"/>
          <w:sz w:val="28"/>
        </w:rPr>
        <w:t>      </w:t>
      </w:r>
      <w:r>
        <w:rPr>
          <w:rFonts w:ascii="Times New Roman"/>
          <w:b w:val="false"/>
          <w:i/>
          <w:color w:val="000000"/>
          <w:sz w:val="28"/>
        </w:rPr>
        <w:t>Зырян ауданы әкім</w:t>
      </w:r>
      <w:r>
        <w:br/>
      </w:r>
      <w:r>
        <w:rPr>
          <w:rFonts w:ascii="Times New Roman"/>
          <w:b w:val="false"/>
          <w:i w:val="false"/>
          <w:color w:val="000000"/>
          <w:sz w:val="28"/>
        </w:rPr>
        <w:t>
</w:t>
      </w:r>
      <w:r>
        <w:rPr>
          <w:rFonts w:ascii="Times New Roman"/>
          <w:b w:val="false"/>
          <w:i/>
          <w:color w:val="000000"/>
          <w:sz w:val="28"/>
        </w:rPr>
        <w:t>      аппаратының жетекшісі                 Г. ДЕДОВА</w:t>
      </w:r>
    </w:p>
    <w:bookmarkStart w:name="z15" w:id="5"/>
    <w:p>
      <w:pPr>
        <w:spacing w:after="0"/>
        <w:ind w:left="0"/>
        <w:jc w:val="both"/>
      </w:pPr>
      <w:r>
        <w:rPr>
          <w:rFonts w:ascii="Times New Roman"/>
          <w:b w:val="false"/>
          <w:i w:val="false"/>
          <w:color w:val="000000"/>
          <w:sz w:val="28"/>
        </w:rPr>
        <w:t>
Зырян ауданы әкімдігінің</w:t>
      </w:r>
      <w:r>
        <w:br/>
      </w:r>
      <w:r>
        <w:rPr>
          <w:rFonts w:ascii="Times New Roman"/>
          <w:b w:val="false"/>
          <w:i w:val="false"/>
          <w:color w:val="000000"/>
          <w:sz w:val="28"/>
        </w:rPr>
        <w:t>
қаулысына 2 қосымша</w:t>
      </w:r>
      <w:r>
        <w:br/>
      </w:r>
      <w:r>
        <w:rPr>
          <w:rFonts w:ascii="Times New Roman"/>
          <w:b w:val="false"/>
          <w:i w:val="false"/>
          <w:color w:val="000000"/>
          <w:sz w:val="28"/>
        </w:rPr>
        <w:t>
14 қазандағы 2008 жылғы № 7</w:t>
      </w:r>
    </w:p>
    <w:bookmarkEnd w:id="5"/>
    <w:p>
      <w:pPr>
        <w:spacing w:after="0"/>
        <w:ind w:left="0"/>
        <w:jc w:val="left"/>
      </w:pPr>
      <w:r>
        <w:rPr>
          <w:rFonts w:ascii="Times New Roman"/>
          <w:b/>
          <w:i w:val="false"/>
          <w:color w:val="000000"/>
        </w:rPr>
        <w:t xml:space="preserve"> Оперативтік басқару құқығы және шаруашлық жүргізу құқығымен мемлекеттік мекемелерімен және коммуналдық мемлекеттік кәсіпорындарымен бекітілген мүлікті есептен шығару туралы НҰСҚАУЛЫҚ</w:t>
      </w:r>
    </w:p>
    <w:p>
      <w:pPr>
        <w:spacing w:after="0"/>
        <w:ind w:left="0"/>
        <w:jc w:val="both"/>
      </w:pPr>
      <w:r>
        <w:rPr>
          <w:rFonts w:ascii="Times New Roman"/>
          <w:b w:val="false"/>
          <w:i w:val="false"/>
          <w:color w:val="000000"/>
          <w:sz w:val="28"/>
        </w:rPr>
        <w:t>      Мемлекеттік мекемелер және коммуналдық мемлекеттік кәсіпорындарымен оперативтік басқару құқығында немесе шаруашлық жүргізу (бұдан әрі - Нұсқаулық) «Қазақстан Республикасының жергілікті мемлекеттік басқару туралы 2001 жылы 23 қаңтардағы № 148» Қазақстан Республикасы заңымен, Қазақстан Республикасының Азаматтық кодексімен сәйкес шығарылды, «Зырян ауданы қаржы бөлімі» мемлекеттік мекемесі туралы ережесімен, 2007 жылдың 12 желтоқсандағы Зырян ауданы әкімімен бекітілген, және мүлікті есептен шығару тәртіп, оперативтік басқару құқығында немесе шаруашлық жүргізу құқығындағы мемлекеттік мекемелер балансында табылатын және коммуналдық мемлекеттік кәсіпорындары шарттарды реттейді.</w:t>
      </w:r>
    </w:p>
    <w:bookmarkStart w:name="z16" w:id="6"/>
    <w:p>
      <w:pPr>
        <w:spacing w:after="0"/>
        <w:ind w:left="0"/>
        <w:jc w:val="left"/>
      </w:pPr>
      <w:r>
        <w:rPr>
          <w:rFonts w:ascii="Times New Roman"/>
          <w:b/>
          <w:i w:val="false"/>
          <w:color w:val="000000"/>
        </w:rPr>
        <w:t xml:space="preserve"> 
1. Жалпы ереже</w:t>
      </w:r>
    </w:p>
    <w:bookmarkEnd w:id="6"/>
    <w:p>
      <w:pPr>
        <w:spacing w:after="0"/>
        <w:ind w:left="0"/>
        <w:jc w:val="both"/>
      </w:pPr>
      <w:r>
        <w:rPr>
          <w:rFonts w:ascii="Times New Roman"/>
          <w:b w:val="false"/>
          <w:i w:val="false"/>
          <w:color w:val="000000"/>
          <w:sz w:val="28"/>
        </w:rPr>
        <w:t>      1. Негізгі құралдарға жататын, мемлекеттік мекеме мүлкіне және</w:t>
      </w:r>
      <w:r>
        <w:br/>
      </w:r>
      <w:r>
        <w:rPr>
          <w:rFonts w:ascii="Times New Roman"/>
          <w:b w:val="false"/>
          <w:i w:val="false"/>
          <w:color w:val="000000"/>
          <w:sz w:val="28"/>
        </w:rPr>
        <w:t>
коммуналдық мемлекеттік кәсіпорындарға таралатын нұсқау.</w:t>
      </w:r>
      <w:r>
        <w:br/>
      </w:r>
      <w:r>
        <w:rPr>
          <w:rFonts w:ascii="Times New Roman"/>
          <w:b w:val="false"/>
          <w:i w:val="false"/>
          <w:color w:val="000000"/>
          <w:sz w:val="28"/>
        </w:rPr>
        <w:t>
      2. мемлекеттік коммуалдық мүлкін есептен шығару бойынша комиссиясының аяқталуы негізіне іске асырылады, (бұдан-әрі-Комиссия) негізгі құралдарға жатқызатын, нағыз нұсқау 3 тармағымен сәйкес құрылатын, есебімен қалап ететін, нағыз нұсқау 6 тармағымен құралған мемлекеттік мекемелерді және коммуналдық мемлекеттік кәсіпорындарының мүліктерін есептен шығаруға қажетті құжаттаманы жөндеу.</w:t>
      </w:r>
      <w:r>
        <w:br/>
      </w:r>
      <w:r>
        <w:rPr>
          <w:rFonts w:ascii="Times New Roman"/>
          <w:b w:val="false"/>
          <w:i w:val="false"/>
          <w:color w:val="000000"/>
          <w:sz w:val="28"/>
        </w:rPr>
        <w:t>
      3. Мемлекеттік мекемесі және коммуналдық мемлекеттік кәсіпорын жетекшісінің бұйрығымен комиссия құрылады.</w:t>
      </w:r>
      <w:r>
        <w:br/>
      </w:r>
      <w:r>
        <w:rPr>
          <w:rFonts w:ascii="Times New Roman"/>
          <w:b w:val="false"/>
          <w:i w:val="false"/>
          <w:color w:val="000000"/>
          <w:sz w:val="28"/>
        </w:rPr>
        <w:t>
      1) Комиссия құрамына, құрылатын мемлекеттік мекемелерінде міндетті тәртібіне:</w:t>
      </w:r>
      <w:r>
        <w:br/>
      </w:r>
      <w:r>
        <w:rPr>
          <w:rFonts w:ascii="Times New Roman"/>
          <w:b w:val="false"/>
          <w:i w:val="false"/>
          <w:color w:val="000000"/>
          <w:sz w:val="28"/>
        </w:rPr>
        <w:t>
      мемлекеттік мекемесінің жетекші орынбасары (Комиссия төрағасы); бас бухгалтр немесе оның орынбасары (тұлға - бас бухгалтр лауазмы штаттық тізімінде болмаған себепте, кейбіреуіне бухгалтрлік есебі жүргізуі тапсырылды);</w:t>
      </w:r>
      <w:r>
        <w:br/>
      </w:r>
      <w:r>
        <w:rPr>
          <w:rFonts w:ascii="Times New Roman"/>
          <w:b w:val="false"/>
          <w:i w:val="false"/>
          <w:color w:val="000000"/>
          <w:sz w:val="28"/>
        </w:rPr>
        <w:t>
      тұлғалар, мүлікті сақтауына жауаптылық жүктелгендері қосылады</w:t>
      </w:r>
      <w:r>
        <w:br/>
      </w:r>
      <w:r>
        <w:rPr>
          <w:rFonts w:ascii="Times New Roman"/>
          <w:b w:val="false"/>
          <w:i w:val="false"/>
          <w:color w:val="000000"/>
          <w:sz w:val="28"/>
        </w:rPr>
        <w:t>
      2) Комисия құрамына, құрылатын коммуналдық мемлекеттік</w:t>
      </w:r>
      <w:r>
        <w:br/>
      </w:r>
      <w:r>
        <w:rPr>
          <w:rFonts w:ascii="Times New Roman"/>
          <w:b w:val="false"/>
          <w:i w:val="false"/>
          <w:color w:val="000000"/>
          <w:sz w:val="28"/>
        </w:rPr>
        <w:t>
кәсіпорындарына міндетті тәртібіне:</w:t>
      </w:r>
      <w:r>
        <w:br/>
      </w:r>
      <w:r>
        <w:rPr>
          <w:rFonts w:ascii="Times New Roman"/>
          <w:b w:val="false"/>
          <w:i w:val="false"/>
          <w:color w:val="000000"/>
          <w:sz w:val="28"/>
        </w:rPr>
        <w:t>
      бас инжинер немесе коммуналдық мемлекеттік кәсіпорын жетекшіснің орынбасары (Комиссия төрағасы);</w:t>
      </w:r>
      <w:r>
        <w:br/>
      </w:r>
      <w:r>
        <w:rPr>
          <w:rFonts w:ascii="Times New Roman"/>
          <w:b w:val="false"/>
          <w:i w:val="false"/>
          <w:color w:val="000000"/>
          <w:sz w:val="28"/>
        </w:rPr>
        <w:t>
      Бас бухгалтр немесе оның орынбасары;</w:t>
      </w:r>
      <w:r>
        <w:br/>
      </w:r>
      <w:r>
        <w:rPr>
          <w:rFonts w:ascii="Times New Roman"/>
          <w:b w:val="false"/>
          <w:i w:val="false"/>
          <w:color w:val="000000"/>
          <w:sz w:val="28"/>
        </w:rPr>
        <w:t>
      Тұлғалар, мүлікті сақтауына жауаптылық жүктелгендері қосылады.</w:t>
      </w:r>
      <w:r>
        <w:br/>
      </w:r>
      <w:r>
        <w:rPr>
          <w:rFonts w:ascii="Times New Roman"/>
          <w:b w:val="false"/>
          <w:i w:val="false"/>
          <w:color w:val="000000"/>
          <w:sz w:val="28"/>
        </w:rPr>
        <w:t>
      3) Мемлекеттік коммуналдық мүлікті есептен шығару бойынша Комиссия құрамына қажетті түрде сәйкес мамандар (эксперттер) қосылады.</w:t>
      </w:r>
    </w:p>
    <w:bookmarkStart w:name="z17" w:id="7"/>
    <w:p>
      <w:pPr>
        <w:spacing w:after="0"/>
        <w:ind w:left="0"/>
        <w:jc w:val="left"/>
      </w:pPr>
      <w:r>
        <w:rPr>
          <w:rFonts w:ascii="Times New Roman"/>
          <w:b/>
          <w:i w:val="false"/>
          <w:color w:val="000000"/>
        </w:rPr>
        <w:t xml:space="preserve"> 
2. Мүлікті есептен шығару тәртібі</w:t>
      </w:r>
    </w:p>
    <w:bookmarkEnd w:id="7"/>
    <w:p>
      <w:pPr>
        <w:spacing w:after="0"/>
        <w:ind w:left="0"/>
        <w:jc w:val="both"/>
      </w:pPr>
      <w:r>
        <w:rPr>
          <w:rFonts w:ascii="Times New Roman"/>
          <w:b w:val="false"/>
          <w:i w:val="false"/>
          <w:color w:val="000000"/>
          <w:sz w:val="28"/>
        </w:rPr>
        <w:t>      4. Өндірістік мағынасын толық жоғалтқан, жеке және моральді тозу салдарынан, қызмет мерзімін құрылған жұмысты аяқтау, табиғи апат, авария, егер оны қайта құрса экономикалық мақсатқа сай емес немесе мүмкін емес мемлекеттік мекемелерінің балансынан және коммуналды мемлекеттік кәсіпорындарынан мүлік есептен шығарылады.</w:t>
      </w:r>
      <w:r>
        <w:br/>
      </w:r>
      <w:r>
        <w:rPr>
          <w:rFonts w:ascii="Times New Roman"/>
          <w:b w:val="false"/>
          <w:i w:val="false"/>
          <w:color w:val="000000"/>
          <w:sz w:val="28"/>
        </w:rPr>
        <w:t>
      5. Мемлекеттік мекемелердің баланстарынан және коммуналдық</w:t>
      </w:r>
      <w:r>
        <w:br/>
      </w:r>
      <w:r>
        <w:rPr>
          <w:rFonts w:ascii="Times New Roman"/>
          <w:b w:val="false"/>
          <w:i w:val="false"/>
          <w:color w:val="000000"/>
          <w:sz w:val="28"/>
        </w:rPr>
        <w:t>
мемлекеттік кәсіпорындары мүлікті мемлекеттік басқару органдарымен келісуі бойынша және (бұдан кейін-Бөлім) Зырян ауданының қаржы бөлімінің жазбаша келісімінен кейін есептен шығарылады.</w:t>
      </w:r>
      <w:r>
        <w:br/>
      </w:r>
      <w:r>
        <w:rPr>
          <w:rFonts w:ascii="Times New Roman"/>
          <w:b w:val="false"/>
          <w:i w:val="false"/>
          <w:color w:val="000000"/>
          <w:sz w:val="28"/>
        </w:rPr>
        <w:t>
      6. Комиссия мүлікті тікелей қарауын шығарады, есептен шығаруына</w:t>
      </w:r>
      <w:r>
        <w:br/>
      </w:r>
      <w:r>
        <w:rPr>
          <w:rFonts w:ascii="Times New Roman"/>
          <w:b w:val="false"/>
          <w:i w:val="false"/>
          <w:color w:val="000000"/>
          <w:sz w:val="28"/>
        </w:rPr>
        <w:t>
жататын, сонымен бірге техникалық құжаттаманы қолданады, сондай-ақ</w:t>
      </w:r>
      <w:r>
        <w:br/>
      </w:r>
      <w:r>
        <w:rPr>
          <w:rFonts w:ascii="Times New Roman"/>
          <w:b w:val="false"/>
          <w:i w:val="false"/>
          <w:color w:val="000000"/>
          <w:sz w:val="28"/>
        </w:rPr>
        <w:t>
берілген бухгалтерлік есебі және қайта құруына жарамсыз және кейінгі</w:t>
      </w:r>
      <w:r>
        <w:br/>
      </w:r>
      <w:r>
        <w:rPr>
          <w:rFonts w:ascii="Times New Roman"/>
          <w:b w:val="false"/>
          <w:i w:val="false"/>
          <w:color w:val="000000"/>
          <w:sz w:val="28"/>
        </w:rPr>
        <w:t>
қолдануына құрайды, есептен шығаруын айқындайды, айқын нағыз нұсқау 4</w:t>
      </w:r>
      <w:r>
        <w:br/>
      </w:r>
      <w:r>
        <w:rPr>
          <w:rFonts w:ascii="Times New Roman"/>
          <w:b w:val="false"/>
          <w:i w:val="false"/>
          <w:color w:val="000000"/>
          <w:sz w:val="28"/>
        </w:rPr>
        <w:t>
тармақпен, бөлек қолдану дәнекерлерімен қоланатын мүмкіндігі, бөлшектері, есептен шығару мүліктік материалдары, оларға баға шығарады, тұлғаларды шығарады, онын уақытынан ерте шығуы және акт құрылатын кесірінен болды.</w:t>
      </w:r>
      <w:r>
        <w:br/>
      </w:r>
      <w:r>
        <w:rPr>
          <w:rFonts w:ascii="Times New Roman"/>
          <w:b w:val="false"/>
          <w:i w:val="false"/>
          <w:color w:val="000000"/>
          <w:sz w:val="28"/>
        </w:rPr>
        <w:t>
      Комиссия қызметіне арнайы білім қажет ету кезінде, оның құрамына сәйкес мамандар (эксперттер) қосылады.</w:t>
      </w:r>
      <w:r>
        <w:br/>
      </w:r>
      <w:r>
        <w:rPr>
          <w:rFonts w:ascii="Times New Roman"/>
          <w:b w:val="false"/>
          <w:i w:val="false"/>
          <w:color w:val="000000"/>
          <w:sz w:val="28"/>
        </w:rPr>
        <w:t>
      Мүлікті бөлшектеу және боршалау актілерді бекітуге дейін есептен шығаруға жіберілмейді.</w:t>
      </w:r>
      <w:r>
        <w:br/>
      </w:r>
      <w:r>
        <w:rPr>
          <w:rFonts w:ascii="Times New Roman"/>
          <w:b w:val="false"/>
          <w:i w:val="false"/>
          <w:color w:val="000000"/>
          <w:sz w:val="28"/>
        </w:rPr>
        <w:t>
      Барлық бөшектер түйіндер, артық бөліктер, материалдар және басқада материалдық құндылықтар (бұдан кейін-материалдар), таратылған мүліктерден алынғандар 3 топқа бөледі:</w:t>
      </w:r>
      <w:r>
        <w:br/>
      </w:r>
      <w:r>
        <w:rPr>
          <w:rFonts w:ascii="Times New Roman"/>
          <w:b w:val="false"/>
          <w:i w:val="false"/>
          <w:color w:val="000000"/>
          <w:sz w:val="28"/>
        </w:rPr>
        <w:t>
      Бірінші топ - бұл материалдар тура тағайымдау материалдары бойынша бухгалтр есебінін санында сәйкес олардың бағасына сәйкес қолдануы бойынша кіріске жазылып қою қажет.</w:t>
      </w:r>
      <w:r>
        <w:br/>
      </w:r>
      <w:r>
        <w:rPr>
          <w:rFonts w:ascii="Times New Roman"/>
          <w:b w:val="false"/>
          <w:i w:val="false"/>
          <w:color w:val="000000"/>
          <w:sz w:val="28"/>
        </w:rPr>
        <w:t>
      Екінші топ - бұл тура тағайымдау материалдары бойынша кейін қолдануы үшін жарамсыз, екінші шикізат (қара лом, түрлі түсті және бағалы металлдар, көнерген, отын с.т.б.) келіп түседі</w:t>
      </w:r>
      <w:r>
        <w:br/>
      </w:r>
      <w:r>
        <w:rPr>
          <w:rFonts w:ascii="Times New Roman"/>
          <w:b w:val="false"/>
          <w:i w:val="false"/>
          <w:color w:val="000000"/>
          <w:sz w:val="28"/>
        </w:rPr>
        <w:t>
      Үшінші топ - бұл материалдар, келесі қолдануы үшін жарамсыз. Акт құрылуы туралы болатын, осы топ материалдары жарамсыз.</w:t>
      </w:r>
      <w:r>
        <w:br/>
      </w:r>
      <w:r>
        <w:rPr>
          <w:rFonts w:ascii="Times New Roman"/>
          <w:b w:val="false"/>
          <w:i w:val="false"/>
          <w:color w:val="000000"/>
          <w:sz w:val="28"/>
        </w:rPr>
        <w:t>
      7. Мемлекеттік мекеме және коммуналдық мемлекеттік мүлкін нағыз Нұсқаулығында көрсетілген 4 тармақта көрсетілген себеп салдарынан көрсетілген формалар актілерімен жөнделеді (форма ОС-3, ОС-3 бюджет, ОС-4, 443,444) үш дана.</w:t>
      </w:r>
      <w:r>
        <w:br/>
      </w:r>
      <w:r>
        <w:rPr>
          <w:rFonts w:ascii="Times New Roman"/>
          <w:b w:val="false"/>
          <w:i w:val="false"/>
          <w:color w:val="000000"/>
          <w:sz w:val="28"/>
        </w:rPr>
        <w:t>
      8. Мемлекеттік мекеме және коммуналдық мемлекеттік кәсіпорын мүлкін есептен шығару актысы үш дана Комиссиясымен құралған нағыз нұсқау 5 тармағымен сәйкес мемлекеттік басқару органына келісуіне жіберіледі, келесі:</w:t>
      </w:r>
      <w:r>
        <w:br/>
      </w:r>
      <w:r>
        <w:rPr>
          <w:rFonts w:ascii="Times New Roman"/>
          <w:b w:val="false"/>
          <w:i w:val="false"/>
          <w:color w:val="000000"/>
          <w:sz w:val="28"/>
        </w:rPr>
        <w:t>
      1) мемлекеттік мекеме немесе коммуналдық мемлекеттік кәсіпорының мемлекеттік мекеме мүлікін есептен шығару бойынша комиссия құру туралы бұйрық;</w:t>
      </w:r>
      <w:r>
        <w:br/>
      </w:r>
      <w:r>
        <w:rPr>
          <w:rFonts w:ascii="Times New Roman"/>
          <w:b w:val="false"/>
          <w:i w:val="false"/>
          <w:color w:val="000000"/>
          <w:sz w:val="28"/>
        </w:rPr>
        <w:t>
      2) мемлекеттік коммуналдық мүлікті есептен шығару бойынша барлық комиссия мүшелерімен комиссия протоколы;</w:t>
      </w:r>
      <w:r>
        <w:br/>
      </w:r>
      <w:r>
        <w:rPr>
          <w:rFonts w:ascii="Times New Roman"/>
          <w:b w:val="false"/>
          <w:i w:val="false"/>
          <w:color w:val="000000"/>
          <w:sz w:val="28"/>
        </w:rPr>
        <w:t>
      3) құрылған және бекітілген лауазымды тұлғамен сәйкес, бұзылған мүліктің фотосуреті қажет (авария болу жағдайында) уақиға көшірме актісі.</w:t>
      </w:r>
      <w:r>
        <w:br/>
      </w:r>
      <w:r>
        <w:rPr>
          <w:rFonts w:ascii="Times New Roman"/>
          <w:b w:val="false"/>
          <w:i w:val="false"/>
          <w:color w:val="000000"/>
          <w:sz w:val="28"/>
        </w:rPr>
        <w:t>
      9. Нағыз нұсқау 8 тармағында көрсетілген, мемлекеттік коммуналдық мүлікті есептен шығаруын жазбаша рұқсат беруін отыз күн ағымында толық пакет құжаттарды алу кезінен Бөлімімен жөнделеді.</w:t>
      </w:r>
      <w:r>
        <w:br/>
      </w:r>
      <w:r>
        <w:rPr>
          <w:rFonts w:ascii="Times New Roman"/>
          <w:b w:val="false"/>
          <w:i w:val="false"/>
          <w:color w:val="000000"/>
          <w:sz w:val="28"/>
        </w:rPr>
        <w:t>
      10. Мемлекеттік мекеме және коммуналды мемлекеттік кәсіпорын мүлікті есептен шығару актілерді келісу жағдайында, жоғары сол жақ бұрышында: белгі «КЕЛІСІЛЕДІ», мерзім, жетекшінің қолы, мемлекеттік басқару ұйымына сәйкес мөрмен бекітілген.</w:t>
      </w:r>
      <w:r>
        <w:br/>
      </w:r>
      <w:r>
        <w:rPr>
          <w:rFonts w:ascii="Times New Roman"/>
          <w:b w:val="false"/>
          <w:i w:val="false"/>
          <w:color w:val="000000"/>
          <w:sz w:val="28"/>
        </w:rPr>
        <w:t>
      Актісінің бір данасы, протокол комиссиясы (уақиға акт көшірмесі) сәйкес уәкілетті органында қалтырылады, ал басқа екі - мемлекеттік мекемесіне немесе коммуналды мемлекеттік кәсіпорындарына жіберіледі.</w:t>
      </w:r>
      <w:r>
        <w:br/>
      </w:r>
      <w:r>
        <w:rPr>
          <w:rFonts w:ascii="Times New Roman"/>
          <w:b w:val="false"/>
          <w:i w:val="false"/>
          <w:color w:val="000000"/>
          <w:sz w:val="28"/>
        </w:rPr>
        <w:t>
      11. Келісілмейтін жағдайында, бас тартуымен негізделген пакет</w:t>
      </w:r>
      <w:r>
        <w:br/>
      </w:r>
      <w:r>
        <w:rPr>
          <w:rFonts w:ascii="Times New Roman"/>
          <w:b w:val="false"/>
          <w:i w:val="false"/>
          <w:color w:val="000000"/>
          <w:sz w:val="28"/>
        </w:rPr>
        <w:t>
құжаттарымен мүлікті есептен шығаруна мемлекеттік мекемесіне немесе</w:t>
      </w:r>
      <w:r>
        <w:br/>
      </w:r>
      <w:r>
        <w:rPr>
          <w:rFonts w:ascii="Times New Roman"/>
          <w:b w:val="false"/>
          <w:i w:val="false"/>
          <w:color w:val="000000"/>
          <w:sz w:val="28"/>
        </w:rPr>
        <w:t>
коммуналды мемлекеттік кәсіпорынға қайтарылады.</w:t>
      </w:r>
    </w:p>
    <w:bookmarkStart w:name="z18" w:id="8"/>
    <w:p>
      <w:pPr>
        <w:spacing w:after="0"/>
        <w:ind w:left="0"/>
        <w:jc w:val="left"/>
      </w:pPr>
      <w:r>
        <w:rPr>
          <w:rFonts w:ascii="Times New Roman"/>
          <w:b/>
          <w:i w:val="false"/>
          <w:color w:val="000000"/>
        </w:rPr>
        <w:t xml:space="preserve"> 
3. Қорытынды ереже</w:t>
      </w:r>
    </w:p>
    <w:bookmarkEnd w:id="8"/>
    <w:p>
      <w:pPr>
        <w:spacing w:after="0"/>
        <w:ind w:left="0"/>
        <w:jc w:val="both"/>
      </w:pPr>
      <w:r>
        <w:rPr>
          <w:rFonts w:ascii="Times New Roman"/>
          <w:b w:val="false"/>
          <w:i w:val="false"/>
          <w:color w:val="000000"/>
          <w:sz w:val="28"/>
        </w:rPr>
        <w:t>      12. Мүлікті есептен шығару тәртібінде бұзушылық жасау кезінде, Қазақстан Республикасының заңнамасымен құрылған айыпкерлер осы тұлғада жауапты болады. Сұрақта, нағыз Нұсқаулық тәртіптелмеген, Қазақстан Республикасының қазіргі заңнамасымен сәйкес шешіледі.</w:t>
      </w:r>
    </w:p>
    <w:p>
      <w:pPr>
        <w:spacing w:after="0"/>
        <w:ind w:left="0"/>
        <w:jc w:val="both"/>
      </w:pPr>
      <w:r>
        <w:rPr>
          <w:rFonts w:ascii="Times New Roman"/>
          <w:b w:val="false"/>
          <w:i w:val="false"/>
          <w:color w:val="000000"/>
          <w:sz w:val="28"/>
        </w:rPr>
        <w:t>      </w:t>
      </w:r>
      <w:r>
        <w:rPr>
          <w:rFonts w:ascii="Times New Roman"/>
          <w:b w:val="false"/>
          <w:i/>
          <w:color w:val="000000"/>
          <w:sz w:val="28"/>
        </w:rPr>
        <w:t>Зырян ауданы әкім</w:t>
      </w:r>
      <w:r>
        <w:br/>
      </w:r>
      <w:r>
        <w:rPr>
          <w:rFonts w:ascii="Times New Roman"/>
          <w:b w:val="false"/>
          <w:i w:val="false"/>
          <w:color w:val="000000"/>
          <w:sz w:val="28"/>
        </w:rPr>
        <w:t>
</w:t>
      </w:r>
      <w:r>
        <w:rPr>
          <w:rFonts w:ascii="Times New Roman"/>
          <w:b w:val="false"/>
          <w:i/>
          <w:color w:val="000000"/>
          <w:sz w:val="28"/>
        </w:rPr>
        <w:t>      аппаратының жетекшісі                       Г. ДЕДОВА</w:t>
      </w:r>
    </w:p>
    <w:bookmarkStart w:name="z19" w:id="9"/>
    <w:p>
      <w:pPr>
        <w:spacing w:after="0"/>
        <w:ind w:left="0"/>
        <w:jc w:val="both"/>
      </w:pPr>
      <w:r>
        <w:rPr>
          <w:rFonts w:ascii="Times New Roman"/>
          <w:b w:val="false"/>
          <w:i w:val="false"/>
          <w:color w:val="000000"/>
          <w:sz w:val="28"/>
        </w:rPr>
        <w:t>
Зырян ауданы әкімдігінің</w:t>
      </w:r>
      <w:r>
        <w:br/>
      </w:r>
      <w:r>
        <w:rPr>
          <w:rFonts w:ascii="Times New Roman"/>
          <w:b w:val="false"/>
          <w:i w:val="false"/>
          <w:color w:val="000000"/>
          <w:sz w:val="28"/>
        </w:rPr>
        <w:t>
қаулысына 3 қосымша</w:t>
      </w:r>
      <w:r>
        <w:br/>
      </w:r>
      <w:r>
        <w:rPr>
          <w:rFonts w:ascii="Times New Roman"/>
          <w:b w:val="false"/>
          <w:i w:val="false"/>
          <w:color w:val="000000"/>
          <w:sz w:val="28"/>
        </w:rPr>
        <w:t>
14 қазандағы 2008 жылғы № 7</w:t>
      </w:r>
    </w:p>
    <w:bookmarkEnd w:id="9"/>
    <w:p>
      <w:pPr>
        <w:spacing w:after="0"/>
        <w:ind w:left="0"/>
        <w:jc w:val="left"/>
      </w:pPr>
      <w:r>
        <w:rPr>
          <w:rFonts w:ascii="Times New Roman"/>
          <w:b/>
          <w:i w:val="false"/>
          <w:color w:val="000000"/>
        </w:rPr>
        <w:t xml:space="preserve"> Мемлекеттік коммуналдық меншік нысандарын сатып алу құқынсыз мүліктік жалға беру туралы</w:t>
      </w:r>
      <w:r>
        <w:br/>
      </w:r>
      <w:r>
        <w:rPr>
          <w:rFonts w:ascii="Times New Roman"/>
          <w:b/>
          <w:i w:val="false"/>
          <w:color w:val="000000"/>
        </w:rPr>
        <w:t>
НҰСҚАУЛЫҚ</w:t>
      </w:r>
    </w:p>
    <w:p>
      <w:pPr>
        <w:spacing w:after="0"/>
        <w:ind w:left="0"/>
        <w:jc w:val="both"/>
      </w:pPr>
      <w:r>
        <w:rPr>
          <w:rFonts w:ascii="Times New Roman"/>
          <w:b w:val="false"/>
          <w:i w:val="false"/>
          <w:color w:val="000000"/>
          <w:sz w:val="28"/>
        </w:rPr>
        <w:t>      Мемлекеттік коммуналдық меншік объектілерін сатып алу құқынсыз (бұдан-әрі - Нұсқаулық) мүліктік жалға табыстау туралы нағыз Нұсқау Қазақстан Республикасының азаматтық Кодексіне, Қазақстан Республикасының 2001 жылғы 23 қаңтарындағы № 148 «Қазақстан Республикасындағы жергілікті мемлекеттік басқару туралы» Заңына, Зырян ауданы әкімінің 2007 жылы 12 желтоқсанда бекіткен «Зырян ауданының қаржы бөлімі» мемлекеттік мекеме туралы Ережесіне сай жасалған және мемлекеттік коммуналдық меншік объектілерін сатып алу құқығынсыз (бұдан әрі - Жалға беру) мүліктік жалға табыстау тәртібі мен шартын реттейді.</w:t>
      </w:r>
    </w:p>
    <w:bookmarkStart w:name="z20" w:id="10"/>
    <w:p>
      <w:pPr>
        <w:spacing w:after="0"/>
        <w:ind w:left="0"/>
        <w:jc w:val="left"/>
      </w:pPr>
      <w:r>
        <w:rPr>
          <w:rFonts w:ascii="Times New Roman"/>
          <w:b/>
          <w:i w:val="false"/>
          <w:color w:val="000000"/>
        </w:rPr>
        <w:t xml:space="preserve"> 
1. Жалпы ереже</w:t>
      </w:r>
    </w:p>
    <w:bookmarkEnd w:id="10"/>
    <w:p>
      <w:pPr>
        <w:spacing w:after="0"/>
        <w:ind w:left="0"/>
        <w:jc w:val="both"/>
      </w:pPr>
      <w:r>
        <w:rPr>
          <w:rFonts w:ascii="Times New Roman"/>
          <w:b w:val="false"/>
          <w:i w:val="false"/>
          <w:color w:val="000000"/>
          <w:sz w:val="28"/>
        </w:rPr>
        <w:t>      1. Мемлекеттік коммуналдық меншік объектілерін сатып алу құқығынсыз мүліктік жалға табыстау «Зырян ауданы қаржы бөлімі» мемлекеттік мекемесінің (бұдан әрі-Бөлім) құзыры шегінде іске асырылады.</w:t>
      </w:r>
      <w:r>
        <w:br/>
      </w:r>
      <w:r>
        <w:rPr>
          <w:rFonts w:ascii="Times New Roman"/>
          <w:b w:val="false"/>
          <w:i w:val="false"/>
          <w:color w:val="000000"/>
          <w:sz w:val="28"/>
        </w:rPr>
        <w:t>
      2. Мемлекеттік коммуналдық меншік нысаналарын жалға табыстау Бөлімнің үнемі әрекет ететін комиссиясының шешімі негізінде іске асырылады.</w:t>
      </w:r>
      <w:r>
        <w:br/>
      </w:r>
      <w:r>
        <w:rPr>
          <w:rFonts w:ascii="Times New Roman"/>
          <w:b w:val="false"/>
          <w:i w:val="false"/>
          <w:color w:val="000000"/>
          <w:sz w:val="28"/>
        </w:rPr>
        <w:t>
      3. Жалға мемлекеттік мекемелер мен коммуналдық мемлекеттік кәсіпорындардың негізгі құралдарға жататын мемлекеттік коммуналдық меншікте (бұдан әрі - Нысаналар) тұратын мүліктері, ғимараттары, үй-жайлары, құрылыстары және құралдары табысталады.</w:t>
      </w:r>
      <w:r>
        <w:br/>
      </w:r>
      <w:r>
        <w:rPr>
          <w:rFonts w:ascii="Times New Roman"/>
          <w:b w:val="false"/>
          <w:i w:val="false"/>
          <w:color w:val="000000"/>
          <w:sz w:val="28"/>
        </w:rPr>
        <w:t>
      4. Нысананы Жалға табыстаушы жақ (жалдаушы) болып Бөлім қатысады. Нысананы Жалға табыстау екі дана болып жасалған, біреуі жалдаушыға, біреуі табыстаушыға берілетін және Бөлімнің бастығы немесе оның орынбасары қол қоятын шарт негізінде іске асырылады.</w:t>
      </w:r>
      <w:r>
        <w:br/>
      </w:r>
      <w:r>
        <w:rPr>
          <w:rFonts w:ascii="Times New Roman"/>
          <w:b w:val="false"/>
          <w:i w:val="false"/>
          <w:color w:val="000000"/>
          <w:sz w:val="28"/>
        </w:rPr>
        <w:t>
      5. Жалға берілген объектілер өндірістік әрекетке және (немесе) елді мекенге қызмет көрсету үшін пайдаланылады.</w:t>
      </w:r>
    </w:p>
    <w:bookmarkStart w:name="z21" w:id="11"/>
    <w:p>
      <w:pPr>
        <w:spacing w:after="0"/>
        <w:ind w:left="0"/>
        <w:jc w:val="left"/>
      </w:pPr>
      <w:r>
        <w:rPr>
          <w:rFonts w:ascii="Times New Roman"/>
          <w:b/>
          <w:i w:val="false"/>
          <w:color w:val="000000"/>
        </w:rPr>
        <w:t xml:space="preserve"> 
2. Коммуналдық мемлекеттік меншікті сатып алу құқығынсыз мүліктік жалға табыстау бойынша үнемі қолданыстағы комиссияның құқығы мен міндеттері</w:t>
      </w:r>
    </w:p>
    <w:bookmarkEnd w:id="11"/>
    <w:p>
      <w:pPr>
        <w:spacing w:after="0"/>
        <w:ind w:left="0"/>
        <w:jc w:val="both"/>
      </w:pPr>
      <w:r>
        <w:rPr>
          <w:rFonts w:ascii="Times New Roman"/>
          <w:b w:val="false"/>
          <w:i w:val="false"/>
          <w:color w:val="000000"/>
          <w:sz w:val="28"/>
        </w:rPr>
        <w:t>      6. Қолданыстағы комиссия Зырян ауданы әкімдігінің қаулысымен және Бөлім өкілдерінен, басқа мүдделі заңды тұлғалардың өкілдерінен құралады. Комиссия төрағасы болып Зырян ауданы әкімінің орынбасары болып саналады. Комиссия хатшысы болып Бөлімнің өкілі саналады.</w:t>
      </w:r>
      <w:r>
        <w:br/>
      </w:r>
      <w:r>
        <w:rPr>
          <w:rFonts w:ascii="Times New Roman"/>
          <w:b w:val="false"/>
          <w:i w:val="false"/>
          <w:color w:val="000000"/>
          <w:sz w:val="28"/>
        </w:rPr>
        <w:t>
      Комиссия келесі мақсаттарды шешеді:</w:t>
      </w:r>
      <w:r>
        <w:br/>
      </w:r>
      <w:r>
        <w:rPr>
          <w:rFonts w:ascii="Times New Roman"/>
          <w:b w:val="false"/>
          <w:i w:val="false"/>
          <w:color w:val="000000"/>
          <w:sz w:val="28"/>
        </w:rPr>
        <w:t>
      1) берілген ақпарат негізінде мемлекеттік коммуналдық меншік</w:t>
      </w:r>
      <w:r>
        <w:br/>
      </w:r>
      <w:r>
        <w:rPr>
          <w:rFonts w:ascii="Times New Roman"/>
          <w:b w:val="false"/>
          <w:i w:val="false"/>
          <w:color w:val="000000"/>
          <w:sz w:val="28"/>
        </w:rPr>
        <w:t>
Объектілерін жалға тапсыру туралы өтінішті қарайды;</w:t>
      </w:r>
      <w:r>
        <w:br/>
      </w:r>
      <w:r>
        <w:rPr>
          <w:rFonts w:ascii="Times New Roman"/>
          <w:b w:val="false"/>
          <w:i w:val="false"/>
          <w:color w:val="000000"/>
          <w:sz w:val="28"/>
        </w:rPr>
        <w:t>
      2) нысананы пайдалану бойынша ұсыныстарды қарайды;</w:t>
      </w:r>
      <w:r>
        <w:br/>
      </w:r>
      <w:r>
        <w:rPr>
          <w:rFonts w:ascii="Times New Roman"/>
          <w:b w:val="false"/>
          <w:i w:val="false"/>
          <w:color w:val="000000"/>
          <w:sz w:val="28"/>
        </w:rPr>
        <w:t>
      3) мемлекетгік коммуналдық меншікті Жалға беру туралы сұрақ бойынша он, немесе теріс шешімдер шығарады;</w:t>
      </w:r>
      <w:r>
        <w:br/>
      </w:r>
      <w:r>
        <w:rPr>
          <w:rFonts w:ascii="Times New Roman"/>
          <w:b w:val="false"/>
          <w:i w:val="false"/>
          <w:color w:val="000000"/>
          <w:sz w:val="28"/>
        </w:rPr>
        <w:t>
      4) жалдаушының жалға табысталған нысананы сақтауын және</w:t>
      </w:r>
      <w:r>
        <w:br/>
      </w:r>
      <w:r>
        <w:rPr>
          <w:rFonts w:ascii="Times New Roman"/>
          <w:b w:val="false"/>
          <w:i w:val="false"/>
          <w:color w:val="000000"/>
          <w:sz w:val="28"/>
        </w:rPr>
        <w:t>
өндірістік әрекет және (немесе) елді мекенге қызмет көрсету туралы шарт тәртібін сақтауын тексеруді іске асырады;</w:t>
      </w:r>
      <w:r>
        <w:br/>
      </w:r>
      <w:r>
        <w:rPr>
          <w:rFonts w:ascii="Times New Roman"/>
          <w:b w:val="false"/>
          <w:i w:val="false"/>
          <w:color w:val="000000"/>
          <w:sz w:val="28"/>
        </w:rPr>
        <w:t>
      5) жалдаушының Жалға беру туралы шарт талаптарын орындамаған</w:t>
      </w:r>
      <w:r>
        <w:br/>
      </w:r>
      <w:r>
        <w:rPr>
          <w:rFonts w:ascii="Times New Roman"/>
          <w:b w:val="false"/>
          <w:i w:val="false"/>
          <w:color w:val="000000"/>
          <w:sz w:val="28"/>
        </w:rPr>
        <w:t>
немесе орындауға жатпаған жағдайда, нысананы сақтамаған жағдайда үнемі қолданыстағы комиссия біржақты тәртіпте Жалға беру шартын әрекет мерзімі біткенге дейін бұзуға құқылы.</w:t>
      </w:r>
    </w:p>
    <w:bookmarkStart w:name="z22" w:id="12"/>
    <w:p>
      <w:pPr>
        <w:spacing w:after="0"/>
        <w:ind w:left="0"/>
        <w:jc w:val="left"/>
      </w:pPr>
      <w:r>
        <w:rPr>
          <w:rFonts w:ascii="Times New Roman"/>
          <w:b/>
          <w:i w:val="false"/>
          <w:color w:val="000000"/>
        </w:rPr>
        <w:t xml:space="preserve"> 
3. Мемлекеттік коммуналдық меншік нысаналарын сатып алу</w:t>
      </w:r>
      <w:r>
        <w:br/>
      </w:r>
      <w:r>
        <w:rPr>
          <w:rFonts w:ascii="Times New Roman"/>
          <w:b/>
          <w:i w:val="false"/>
          <w:color w:val="000000"/>
        </w:rPr>
        <w:t>
құқығынсыз мүліктік жалға тапсыру тәртібі</w:t>
      </w:r>
    </w:p>
    <w:bookmarkEnd w:id="12"/>
    <w:p>
      <w:pPr>
        <w:spacing w:after="0"/>
        <w:ind w:left="0"/>
        <w:jc w:val="both"/>
      </w:pPr>
      <w:r>
        <w:rPr>
          <w:rFonts w:ascii="Times New Roman"/>
          <w:b w:val="false"/>
          <w:i w:val="false"/>
          <w:color w:val="000000"/>
          <w:sz w:val="28"/>
        </w:rPr>
        <w:t>      7. Жеке тұлғалар нысаналарды Жалға табыстауы үшін Бөлімге келесі құжаттарды тапсыруы қажет:</w:t>
      </w:r>
      <w:r>
        <w:br/>
      </w:r>
      <w:r>
        <w:rPr>
          <w:rFonts w:ascii="Times New Roman"/>
          <w:b w:val="false"/>
          <w:i w:val="false"/>
          <w:color w:val="000000"/>
          <w:sz w:val="28"/>
        </w:rPr>
        <w:t>
      1) нысананы пайдалану туралы жазбаша ұсыныс;</w:t>
      </w:r>
      <w:r>
        <w:br/>
      </w:r>
      <w:r>
        <w:rPr>
          <w:rFonts w:ascii="Times New Roman"/>
          <w:b w:val="false"/>
          <w:i w:val="false"/>
          <w:color w:val="000000"/>
          <w:sz w:val="28"/>
        </w:rPr>
        <w:t>
      2) жеке тұлғаның құрылтайшылық құжаттарының көшірмесі, мемлекеттік тіркеу (қайта тіркеу) туралы куәлік, статистикалық карточка, салық төлеушінің тіркеу нөмірі, жарғы немесе ереже;</w:t>
      </w:r>
      <w:r>
        <w:br/>
      </w:r>
      <w:r>
        <w:rPr>
          <w:rFonts w:ascii="Times New Roman"/>
          <w:b w:val="false"/>
          <w:i w:val="false"/>
          <w:color w:val="000000"/>
          <w:sz w:val="28"/>
        </w:rPr>
        <w:t>
      3) баланс ұстаушылардың Оысананы жалға тапсыру туралы жазбаша</w:t>
      </w:r>
      <w:r>
        <w:br/>
      </w:r>
      <w:r>
        <w:rPr>
          <w:rFonts w:ascii="Times New Roman"/>
          <w:b w:val="false"/>
          <w:i w:val="false"/>
          <w:color w:val="000000"/>
          <w:sz w:val="28"/>
        </w:rPr>
        <w:t>
келісімі;</w:t>
      </w:r>
      <w:r>
        <w:br/>
      </w:r>
      <w:r>
        <w:rPr>
          <w:rFonts w:ascii="Times New Roman"/>
          <w:b w:val="false"/>
          <w:i w:val="false"/>
          <w:color w:val="000000"/>
          <w:sz w:val="28"/>
        </w:rPr>
        <w:t>
      4) баланс ұстаушылардың Жалға берілген Нысананың баланс құны, тозуы және қалдық құны туралы анықтамасы.</w:t>
      </w:r>
      <w:r>
        <w:br/>
      </w:r>
      <w:r>
        <w:rPr>
          <w:rFonts w:ascii="Times New Roman"/>
          <w:b w:val="false"/>
          <w:i w:val="false"/>
          <w:color w:val="000000"/>
          <w:sz w:val="28"/>
        </w:rPr>
        <w:t>
      8. Нысаналарды өндірістік әрекетпен немесе елді мекендерге қызмет көрсетумен айналысатын шағын кәсіпкерлік субъектілеріне Жалға тапсыру үшін Бөлімге келесі құжаттарды көрсету қажет:</w:t>
      </w:r>
      <w:r>
        <w:br/>
      </w:r>
      <w:r>
        <w:rPr>
          <w:rFonts w:ascii="Times New Roman"/>
          <w:b w:val="false"/>
          <w:i w:val="false"/>
          <w:color w:val="000000"/>
          <w:sz w:val="28"/>
        </w:rPr>
        <w:t>
      1) Нысананы өндірістік әрекетке немесе елді мекендерге қызмет көрсетуге пайдалану бойынша жазбаша ұсыныс;</w:t>
      </w:r>
      <w:r>
        <w:br/>
      </w:r>
      <w:r>
        <w:rPr>
          <w:rFonts w:ascii="Times New Roman"/>
          <w:b w:val="false"/>
          <w:i w:val="false"/>
          <w:color w:val="000000"/>
          <w:sz w:val="28"/>
        </w:rPr>
        <w:t>
      2) занды тұлғалар үшін құрылтайшылык құжаттар көшірмесі, мемлекеттік тіркеу (қайта тіркеу) туралы куәлік, статистикалық карточка, салық төлеушінің тіркеу нөмірі, жарғы немесе ереже;</w:t>
      </w:r>
      <w:r>
        <w:br/>
      </w:r>
      <w:r>
        <w:rPr>
          <w:rFonts w:ascii="Times New Roman"/>
          <w:b w:val="false"/>
          <w:i w:val="false"/>
          <w:color w:val="000000"/>
          <w:sz w:val="28"/>
        </w:rPr>
        <w:t>
      3) өндірістік әрекет немесе елді мекендерге қызмет көрсететін шағын кәсіпкерлік субъектілері ретінде мемлекеттік тіркеу туралы құжаттар;</w:t>
      </w:r>
      <w:r>
        <w:br/>
      </w:r>
      <w:r>
        <w:rPr>
          <w:rFonts w:ascii="Times New Roman"/>
          <w:b w:val="false"/>
          <w:i w:val="false"/>
          <w:color w:val="000000"/>
          <w:sz w:val="28"/>
        </w:rPr>
        <w:t>
      4) баланс ұстаушылардың Нысананы жалға тапсыруға жазбаша келісімі;</w:t>
      </w:r>
      <w:r>
        <w:br/>
      </w:r>
      <w:r>
        <w:rPr>
          <w:rFonts w:ascii="Times New Roman"/>
          <w:b w:val="false"/>
          <w:i w:val="false"/>
          <w:color w:val="000000"/>
          <w:sz w:val="28"/>
        </w:rPr>
        <w:t>
      5) баланс ұстаушылардың Жалға берілген Нысананың баланс құны, тозуы және қалдық құны туралы анықтамасы;</w:t>
      </w:r>
      <w:r>
        <w:br/>
      </w:r>
      <w:r>
        <w:rPr>
          <w:rFonts w:ascii="Times New Roman"/>
          <w:b w:val="false"/>
          <w:i w:val="false"/>
          <w:color w:val="000000"/>
          <w:sz w:val="28"/>
        </w:rPr>
        <w:t>
      6) Зырян ауданы Әділет басқармасынан қажет болған жағдайда Нысанаға байланысты тіркелген құқықтары мен басқа ауыртпалығы туралы анықтама;</w:t>
      </w:r>
      <w:r>
        <w:br/>
      </w:r>
      <w:r>
        <w:rPr>
          <w:rFonts w:ascii="Times New Roman"/>
          <w:b w:val="false"/>
          <w:i w:val="false"/>
          <w:color w:val="000000"/>
          <w:sz w:val="28"/>
        </w:rPr>
        <w:t>
      Құжаттардың толық пакеті жиналған жағдайда түскен уақыты мен күні көрсетілген бекітілген үлгіде сұраныс даярланады.</w:t>
      </w:r>
      <w:r>
        <w:br/>
      </w:r>
      <w:r>
        <w:rPr>
          <w:rFonts w:ascii="Times New Roman"/>
          <w:b w:val="false"/>
          <w:i w:val="false"/>
          <w:color w:val="000000"/>
          <w:sz w:val="28"/>
        </w:rPr>
        <w:t>
      Егер бір нысанаға бірнеше сұраныс берушілерден ақпарат түссе, онда бекітілген үлгідегі бекітілген тәртіпке сай бірінші сұраныс берген сұраныс берушінің ұсынысы қаралады. Бірінші кезектілік сұраныстың тіркелген күні мен уақытына сай анықталады.</w:t>
      </w:r>
      <w:r>
        <w:br/>
      </w:r>
      <w:r>
        <w:rPr>
          <w:rFonts w:ascii="Times New Roman"/>
          <w:b w:val="false"/>
          <w:i w:val="false"/>
          <w:color w:val="000000"/>
          <w:sz w:val="28"/>
        </w:rPr>
        <w:t>
      9. Үнемі қолданыстағы комиссия Нысананы Жалға тапсыру туралы сұранысты отыз күндік мерзімде қарайды. Түскен сұраныстардың қаралу нәтижесі хаттамамен рәсімделеді.</w:t>
      </w:r>
      <w:r>
        <w:br/>
      </w:r>
      <w:r>
        <w:rPr>
          <w:rFonts w:ascii="Times New Roman"/>
          <w:b w:val="false"/>
          <w:i w:val="false"/>
          <w:color w:val="000000"/>
          <w:sz w:val="28"/>
        </w:rPr>
        <w:t>
      10. Сұрақ оң шешімін тапқан жағдайда Бөлім мен жалдап алушы арасында берілген Нысананың бір шаршы метр ауданына Жалға берудің ең аз көлемдегі тарифтік мөлшерлемесін қолдана отырып, сатып алу құқығынсыз мүліктік жалға шарт жасалады.</w:t>
      </w:r>
      <w:r>
        <w:br/>
      </w:r>
      <w:r>
        <w:rPr>
          <w:rFonts w:ascii="Times New Roman"/>
          <w:b w:val="false"/>
          <w:i w:val="false"/>
          <w:color w:val="000000"/>
          <w:sz w:val="28"/>
        </w:rPr>
        <w:t>
      Нысананы Жалға тапсырудан бас тарту жағдайында, Бөлім субъектіге бас тартудың себептерін көрсетіп хабарлама жібереді.</w:t>
      </w:r>
      <w:r>
        <w:br/>
      </w:r>
      <w:r>
        <w:rPr>
          <w:rFonts w:ascii="Times New Roman"/>
          <w:b w:val="false"/>
          <w:i w:val="false"/>
          <w:color w:val="000000"/>
          <w:sz w:val="28"/>
        </w:rPr>
        <w:t>
      Нысананы мақсатсыз пайдалануда немесе Нысананы сақтаумен қамтамасыз етпей зиян келтірілген жағдайда, Бөлім бір жақты тәртіппен Жалға беру шартын мерзімінен бұрын бұзуға құқысы бар.</w:t>
      </w:r>
    </w:p>
    <w:bookmarkStart w:name="z23" w:id="13"/>
    <w:p>
      <w:pPr>
        <w:spacing w:after="0"/>
        <w:ind w:left="0"/>
        <w:jc w:val="left"/>
      </w:pPr>
      <w:r>
        <w:rPr>
          <w:rFonts w:ascii="Times New Roman"/>
          <w:b/>
          <w:i w:val="false"/>
          <w:color w:val="000000"/>
        </w:rPr>
        <w:t xml:space="preserve"> 
4. Нысананы сатып алу құқығынсыз мүліктік жалға беру шартының орындалуын бақылау</w:t>
      </w:r>
    </w:p>
    <w:bookmarkEnd w:id="13"/>
    <w:p>
      <w:pPr>
        <w:spacing w:after="0"/>
        <w:ind w:left="0"/>
        <w:jc w:val="both"/>
      </w:pPr>
      <w:r>
        <w:rPr>
          <w:rFonts w:ascii="Times New Roman"/>
          <w:b w:val="false"/>
          <w:i w:val="false"/>
          <w:color w:val="000000"/>
          <w:sz w:val="28"/>
        </w:rPr>
        <w:t>      11. Бөлім жалға алушының шартқа тұрған күннен бастап өндірістік әрекет немесе елді мекендерге қызмет көрсетуге Жалға беру шартының шарттарын орындауына, сонымен қатар жалдық төлемді уақытында және толық төленуіне бақылау жасайды.</w:t>
      </w:r>
      <w:r>
        <w:br/>
      </w:r>
      <w:r>
        <w:rPr>
          <w:rFonts w:ascii="Times New Roman"/>
          <w:b w:val="false"/>
          <w:i w:val="false"/>
          <w:color w:val="000000"/>
          <w:sz w:val="28"/>
        </w:rPr>
        <w:t>
      12. Шарттың талаптары орындалмаған жағдайда комиссия шартты әрекет мерзімінен бұрын мақсатты бұзуға қорытынды жасайды. Қорытындыға комиссияның барлық мүшелері қол қояды және міндетті түрде мынадай мазмұнда болуы тиіс: тексерудің өткізілу уақыты және орны, комиссия құрамы, объектінің атауы, шарттың жасалған күні мен нөмірі, жүргізілген тексерудің нәтижесі, шарттың талаптарын орындау және көрсетілген бизнес-жоспар туралы комиссия қорытындысы, мерзімінен бұрын шартты бұзудың мақсаттылығы.</w:t>
      </w:r>
      <w:r>
        <w:br/>
      </w:r>
      <w:r>
        <w:rPr>
          <w:rFonts w:ascii="Times New Roman"/>
          <w:b w:val="false"/>
          <w:i w:val="false"/>
          <w:color w:val="000000"/>
          <w:sz w:val="28"/>
        </w:rPr>
        <w:t>
      Комиссияның шешіміне келіспеген жағдайда комиссияның әрбір мүшесі қорытындыға әсер ететін өзіндік ойын айта алады.</w:t>
      </w:r>
      <w:r>
        <w:br/>
      </w:r>
      <w:r>
        <w:rPr>
          <w:rFonts w:ascii="Times New Roman"/>
          <w:b w:val="false"/>
          <w:i w:val="false"/>
          <w:color w:val="000000"/>
          <w:sz w:val="28"/>
        </w:rPr>
        <w:t>
      13. Қол қойылған қорытындының бір данасы тексеру өткен күннен бастап бес күнтізбелік күн мерзімінде жалға алушыға қол қою арқылы немесе тапсырылған хат ретінде жіберіледі.</w:t>
      </w:r>
      <w:r>
        <w:br/>
      </w:r>
      <w:r>
        <w:rPr>
          <w:rFonts w:ascii="Times New Roman"/>
          <w:b w:val="false"/>
          <w:i w:val="false"/>
          <w:color w:val="000000"/>
          <w:sz w:val="28"/>
        </w:rPr>
        <w:t>
      Жалға алушы комиссияның шешімімен келіспеген жағдайда бекітілген зандар тәртібінде комиссияның шешімін шағымдануына болады.</w:t>
      </w:r>
      <w:r>
        <w:br/>
      </w:r>
      <w:r>
        <w:rPr>
          <w:rFonts w:ascii="Times New Roman"/>
          <w:b w:val="false"/>
          <w:i w:val="false"/>
          <w:color w:val="000000"/>
          <w:sz w:val="28"/>
        </w:rPr>
        <w:t>
      14. Шарттың талаптарын орындамаған жағдайда Бөлім комиссия шешімін негізге ала отырып Жалға беру шартын бұзады.</w:t>
      </w:r>
      <w:r>
        <w:br/>
      </w:r>
      <w:r>
        <w:rPr>
          <w:rFonts w:ascii="Times New Roman"/>
          <w:b w:val="false"/>
          <w:i w:val="false"/>
          <w:color w:val="000000"/>
          <w:sz w:val="28"/>
        </w:rPr>
        <w:t>
      15. Жалға беру шартын Бөлімнің бастамасымен бұзған жағдайда (нағыз Нұсқаулыктың 12 бөлімін қоспағанда) жалға алушыға қажетті құжаттарды көрсеткенде Бөлімнің келісімімен және жеке қаражатымен жасалған Нысанадан зиянсыз ажыратылмайтын жақсарту құны қайтарылып беріледі.</w:t>
      </w:r>
      <w:r>
        <w:br/>
      </w:r>
      <w:r>
        <w:rPr>
          <w:rFonts w:ascii="Times New Roman"/>
          <w:b w:val="false"/>
          <w:i w:val="false"/>
          <w:color w:val="000000"/>
          <w:sz w:val="28"/>
        </w:rPr>
        <w:t>
      16. жалға алушы Нысананың сақталуын қамтамасыз етпеген жағдайда, мақсатсыз пайдаланғанда және басқа негіздерде жалға алушы бекітілген занды тәртіпте жасалған материалдық зиянды қайтарады.</w:t>
      </w:r>
      <w:r>
        <w:br/>
      </w:r>
      <w:r>
        <w:rPr>
          <w:rFonts w:ascii="Times New Roman"/>
          <w:b w:val="false"/>
          <w:i w:val="false"/>
          <w:color w:val="000000"/>
          <w:sz w:val="28"/>
        </w:rPr>
        <w:t>
      17. Егер Шарттың мерзімі аяқталып қалса, Ал Жалға алушы Нысананы жауапкершілікпен Шарттың барлық талаптарына сай әлі қолданып жүрсе, ешбір жақ тарапынан Шартты бұзуға анталанбаса, Шарттың әрекет мерзімі автоматты түрде келесі мерзімге ұзартылады.</w:t>
      </w:r>
    </w:p>
    <w:bookmarkStart w:name="z24" w:id="14"/>
    <w:p>
      <w:pPr>
        <w:spacing w:after="0"/>
        <w:ind w:left="0"/>
        <w:jc w:val="left"/>
      </w:pPr>
      <w:r>
        <w:rPr>
          <w:rFonts w:ascii="Times New Roman"/>
          <w:b/>
          <w:i w:val="false"/>
          <w:color w:val="000000"/>
        </w:rPr>
        <w:t xml:space="preserve"> 
5. Қорытынды ереже</w:t>
      </w:r>
    </w:p>
    <w:bookmarkEnd w:id="14"/>
    <w:p>
      <w:pPr>
        <w:spacing w:after="0"/>
        <w:ind w:left="0"/>
        <w:jc w:val="both"/>
      </w:pPr>
      <w:r>
        <w:rPr>
          <w:rFonts w:ascii="Times New Roman"/>
          <w:b w:val="false"/>
          <w:i w:val="false"/>
          <w:color w:val="000000"/>
          <w:sz w:val="28"/>
        </w:rPr>
        <w:t>      18. Нысананы Жалға беру кезіндегі келіспеушіліктер Қазақстан Республикасы зандарының тәртібіне сай шешіледі.</w:t>
      </w:r>
    </w:p>
    <w:p>
      <w:pPr>
        <w:spacing w:after="0"/>
        <w:ind w:left="0"/>
        <w:jc w:val="both"/>
      </w:pPr>
      <w:r>
        <w:rPr>
          <w:rFonts w:ascii="Times New Roman"/>
          <w:b w:val="false"/>
          <w:i w:val="false"/>
          <w:color w:val="000000"/>
          <w:sz w:val="28"/>
        </w:rPr>
        <w:t>      </w:t>
      </w:r>
      <w:r>
        <w:rPr>
          <w:rFonts w:ascii="Times New Roman"/>
          <w:b w:val="false"/>
          <w:i/>
          <w:color w:val="000000"/>
          <w:sz w:val="28"/>
        </w:rPr>
        <w:t>Зырян ауданы әкім</w:t>
      </w:r>
      <w:r>
        <w:br/>
      </w:r>
      <w:r>
        <w:rPr>
          <w:rFonts w:ascii="Times New Roman"/>
          <w:b w:val="false"/>
          <w:i w:val="false"/>
          <w:color w:val="000000"/>
          <w:sz w:val="28"/>
        </w:rPr>
        <w:t>
</w:t>
      </w:r>
      <w:r>
        <w:rPr>
          <w:rFonts w:ascii="Times New Roman"/>
          <w:b w:val="false"/>
          <w:i/>
          <w:color w:val="000000"/>
          <w:sz w:val="28"/>
        </w:rPr>
        <w:t>      аппаратының жетекшісі                           Г. ДЕДОВА</w:t>
      </w:r>
    </w:p>
    <w:bookmarkStart w:name="z25" w:id="15"/>
    <w:p>
      <w:pPr>
        <w:spacing w:after="0"/>
        <w:ind w:left="0"/>
        <w:jc w:val="both"/>
      </w:pPr>
      <w:r>
        <w:rPr>
          <w:rFonts w:ascii="Times New Roman"/>
          <w:b w:val="false"/>
          <w:i w:val="false"/>
          <w:color w:val="000000"/>
          <w:sz w:val="28"/>
        </w:rPr>
        <w:t>
Зырян ауданы әкімдігінің</w:t>
      </w:r>
      <w:r>
        <w:br/>
      </w:r>
      <w:r>
        <w:rPr>
          <w:rFonts w:ascii="Times New Roman"/>
          <w:b w:val="false"/>
          <w:i w:val="false"/>
          <w:color w:val="000000"/>
          <w:sz w:val="28"/>
        </w:rPr>
        <w:t>
қаулысына 4 қосымша</w:t>
      </w:r>
      <w:r>
        <w:br/>
      </w:r>
      <w:r>
        <w:rPr>
          <w:rFonts w:ascii="Times New Roman"/>
          <w:b w:val="false"/>
          <w:i w:val="false"/>
          <w:color w:val="000000"/>
          <w:sz w:val="28"/>
        </w:rPr>
        <w:t>
14 қазандағы 2008 жылғы № 7</w:t>
      </w:r>
    </w:p>
    <w:bookmarkEnd w:id="15"/>
    <w:p>
      <w:pPr>
        <w:spacing w:after="0"/>
        <w:ind w:left="0"/>
        <w:jc w:val="left"/>
      </w:pPr>
      <w:r>
        <w:rPr>
          <w:rFonts w:ascii="Times New Roman"/>
          <w:b/>
          <w:i w:val="false"/>
          <w:color w:val="000000"/>
        </w:rPr>
        <w:t xml:space="preserve"> Жалға берілген мемлекеттік коммуналдық меншік нысаналарын өндірістің келісімі бойынша күрделі жөндеуден және басқа ажырамайтын жақсартуларды есепке алу және жөндеу жұмыстарына кеткен шығынды қайтару бойынша</w:t>
      </w:r>
      <w:r>
        <w:br/>
      </w:r>
      <w:r>
        <w:rPr>
          <w:rFonts w:ascii="Times New Roman"/>
          <w:b/>
          <w:i w:val="false"/>
          <w:color w:val="000000"/>
        </w:rPr>
        <w:t>
НҰСҚАУЛЫҚ</w:t>
      </w:r>
    </w:p>
    <w:p>
      <w:pPr>
        <w:spacing w:after="0"/>
        <w:ind w:left="0"/>
        <w:jc w:val="both"/>
      </w:pPr>
      <w:r>
        <w:rPr>
          <w:rFonts w:ascii="Times New Roman"/>
          <w:b w:val="false"/>
          <w:i w:val="false"/>
          <w:color w:val="000000"/>
          <w:sz w:val="28"/>
        </w:rPr>
        <w:t>      Жалға берілген мемлекеттік коммуналдық меншік нысаналарын өндірістің келісімі бойынша күрделі жөндеуден және басқа ажырамайтын жақсартуларды есепке алу және жөндеу жұмыстарына кеткен шығынды қайтару бойынша нағыз нұсқаулық (бұдан бері - Нұсқаулық) Қазақстан Республикасының Азаматтық кодексіне, Қазақстан Республикасының 2001 жылғы 23 қаңтардағы № 148 «Қазақстан Республикасындағы жергілікті мемлекеттік басқару туралы» Заңына, Зырян ауданы әкімімен 2007 жылғы 12 желтоқсанда бекітілген және «Зырян ауданы қаржы бөлімінің» мемлекеттік мекемелер туралы Ережесіне сай және өндірістің күрделі жөнделуін және мемлекеттік коммуналдық меншікті сатып алу құқығынсыз мүліктік жалға тапсырылған басқа ажыратылмайтын жақсартуларды және атқарылған жұмыстарға кеткен шығынды қайтару және есепке алу шарттарын реттейді.</w:t>
      </w:r>
    </w:p>
    <w:bookmarkStart w:name="z26" w:id="16"/>
    <w:p>
      <w:pPr>
        <w:spacing w:after="0"/>
        <w:ind w:left="0"/>
        <w:jc w:val="left"/>
      </w:pPr>
      <w:r>
        <w:rPr>
          <w:rFonts w:ascii="Times New Roman"/>
          <w:b/>
          <w:i w:val="false"/>
          <w:color w:val="000000"/>
        </w:rPr>
        <w:t xml:space="preserve"> 
1. Жалпы ереже</w:t>
      </w:r>
    </w:p>
    <w:bookmarkEnd w:id="16"/>
    <w:p>
      <w:pPr>
        <w:spacing w:after="0"/>
        <w:ind w:left="0"/>
        <w:jc w:val="both"/>
      </w:pPr>
      <w:r>
        <w:rPr>
          <w:rFonts w:ascii="Times New Roman"/>
          <w:b w:val="false"/>
          <w:i w:val="false"/>
          <w:color w:val="000000"/>
          <w:sz w:val="28"/>
        </w:rPr>
        <w:t>      1. Нағыз Ережеде келесі негізгі түсініктер қолданылады:</w:t>
      </w:r>
      <w:r>
        <w:br/>
      </w:r>
      <w:r>
        <w:rPr>
          <w:rFonts w:ascii="Times New Roman"/>
          <w:b w:val="false"/>
          <w:i w:val="false"/>
          <w:color w:val="000000"/>
          <w:sz w:val="28"/>
        </w:rPr>
        <w:t>
      Жалға беруші - жалға алу шартындағы мүліктің иесі немесе меншік иесінің тапсырмасы бойынша және оның атынан болатын жақ;</w:t>
      </w:r>
      <w:r>
        <w:br/>
      </w:r>
      <w:r>
        <w:rPr>
          <w:rFonts w:ascii="Times New Roman"/>
          <w:b w:val="false"/>
          <w:i w:val="false"/>
          <w:color w:val="000000"/>
          <w:sz w:val="28"/>
        </w:rPr>
        <w:t>
      Жалға алушы - жалға алу шартында уақытша иелікке және белгілі бір төлеммен мүлікті пайдалануға алатын жақ;</w:t>
      </w:r>
      <w:r>
        <w:br/>
      </w:r>
      <w:r>
        <w:rPr>
          <w:rFonts w:ascii="Times New Roman"/>
          <w:b w:val="false"/>
          <w:i w:val="false"/>
          <w:color w:val="000000"/>
          <w:sz w:val="28"/>
        </w:rPr>
        <w:t>
      Қызығушылығы бар тұлғалар - күрделі жөндеу немесе өндіріс ұйымдастыру және (немесе) қызмет көрсету мақсатында Нысанаға басқа ажырамайтын жақсартулар жүргізуге ынталы занды немесе жеке тұлғалар;</w:t>
      </w:r>
      <w:r>
        <w:br/>
      </w:r>
      <w:r>
        <w:rPr>
          <w:rFonts w:ascii="Times New Roman"/>
          <w:b w:val="false"/>
          <w:i w:val="false"/>
          <w:color w:val="000000"/>
          <w:sz w:val="28"/>
        </w:rPr>
        <w:t>
      Күрделі жөндеу Нысанасы ведомостылыққа жататындығына байланыстылығы жоқ мүліктік жалға тапсырылған тұрғын үй емес ғимараттар, орындар, құрылыстар, құралдар, транспорттар, сонымен қатар сәулет, тарих және мәдениет ескерткіштері болып саналатын объектілер;</w:t>
      </w:r>
      <w:r>
        <w:br/>
      </w:r>
      <w:r>
        <w:rPr>
          <w:rFonts w:ascii="Times New Roman"/>
          <w:b w:val="false"/>
          <w:i w:val="false"/>
          <w:color w:val="000000"/>
          <w:sz w:val="28"/>
        </w:rPr>
        <w:t>
      Күрделі жөндеу - Нысанасының жұмыс атқаруын жақсартуға, неғұрлым ұзаққа және үнемдеуге, барлық тозған жөнделмеген құрылғылар мен бөлшектерін жаңалау, оларды ауыстыру немесе орнына келтіру (қабырғалары мен сыртқы бөлігін, бетондық қондырғыларын және тастарын ауыстырудан басқа) жұмыстары;</w:t>
      </w:r>
      <w:r>
        <w:br/>
      </w:r>
      <w:r>
        <w:rPr>
          <w:rFonts w:ascii="Times New Roman"/>
          <w:b w:val="false"/>
          <w:i w:val="false"/>
          <w:color w:val="000000"/>
          <w:sz w:val="28"/>
        </w:rPr>
        <w:t>
      Басқа ажырамайтын жақсартулар:</w:t>
      </w:r>
      <w:r>
        <w:br/>
      </w:r>
      <w:r>
        <w:rPr>
          <w:rFonts w:ascii="Times New Roman"/>
          <w:b w:val="false"/>
          <w:i w:val="false"/>
          <w:color w:val="000000"/>
          <w:sz w:val="28"/>
        </w:rPr>
        <w:t>
      қайта жөндеу (қайта жоспарлау, қайта құру, құрылысын өзгерту) -Нысананы жаңарту және қайта құру қажеттілігіне байланысты жеке бөліктерін немесе тұтас өзгерту;</w:t>
      </w:r>
      <w:r>
        <w:br/>
      </w:r>
      <w:r>
        <w:rPr>
          <w:rFonts w:ascii="Times New Roman"/>
          <w:b w:val="false"/>
          <w:i w:val="false"/>
          <w:color w:val="000000"/>
          <w:sz w:val="28"/>
        </w:rPr>
        <w:t>
      қайта жоспарлау - Нысанасының шекарасын өзгертуге байланысты жоспарлауды өзгерту;</w:t>
      </w:r>
      <w:r>
        <w:br/>
      </w:r>
      <w:r>
        <w:rPr>
          <w:rFonts w:ascii="Times New Roman"/>
          <w:b w:val="false"/>
          <w:i w:val="false"/>
          <w:color w:val="000000"/>
          <w:sz w:val="28"/>
        </w:rPr>
        <w:t>
      қайта құру - Нысананы түпкі қажеттілігін өзгертуге байланысты белгілі бір өнім шығаруға қажетті, қызмет көрсетуге немесе тағы басқалай жұмыстарға қажет үйдің ішкі инженерлік жүйе құралдарын ауыстыру, басқа құралдар орнату;</w:t>
      </w:r>
      <w:r>
        <w:br/>
      </w:r>
      <w:r>
        <w:rPr>
          <w:rFonts w:ascii="Times New Roman"/>
          <w:b w:val="false"/>
          <w:i w:val="false"/>
          <w:color w:val="000000"/>
          <w:sz w:val="28"/>
        </w:rPr>
        <w:t>
      құрылысын өзгерту — бекітілген құрылысын және (немесе) қондырғыларын (астыңғы құрылғысын, негізін, сыртқы құрылғысын, белдіктерін, балкасын, қабырғаларын, шатырын) өзгерту;</w:t>
      </w:r>
      <w:r>
        <w:br/>
      </w:r>
      <w:r>
        <w:rPr>
          <w:rFonts w:ascii="Times New Roman"/>
          <w:b w:val="false"/>
          <w:i w:val="false"/>
          <w:color w:val="000000"/>
          <w:sz w:val="28"/>
        </w:rPr>
        <w:t>
      көркем-сәулет бөлшектерін және сәндік-қолданбалы өнер заттарын ғимараттың интерьеріне байланысты жөндеу;</w:t>
      </w:r>
      <w:r>
        <w:br/>
      </w:r>
      <w:r>
        <w:rPr>
          <w:rFonts w:ascii="Times New Roman"/>
          <w:b w:val="false"/>
          <w:i w:val="false"/>
          <w:color w:val="000000"/>
          <w:sz w:val="28"/>
        </w:rPr>
        <w:t>
      Шығындар - күрделі жөндеудің және (немесе) басқа ажыратылмайтын жақсартулардың, оларды жүргізуге арналған жобалық-сметалық құжаттарды шығындарымен қоса алғандағы құны.</w:t>
      </w:r>
      <w:r>
        <w:br/>
      </w:r>
      <w:r>
        <w:rPr>
          <w:rFonts w:ascii="Times New Roman"/>
          <w:b w:val="false"/>
          <w:i w:val="false"/>
          <w:color w:val="000000"/>
          <w:sz w:val="28"/>
        </w:rPr>
        <w:t>
      2. Нағыз Нұсқаулық Жалға берілген мемлекеттік коммуналдық меншік объектілерін өндірістің келісімі бойынша күрделі жөндеуден және басқа ажырамайтын жақсартуларды есепке алу және жөндеу жұмыстарына кеткен шығынды қайтару бойынша негізгі шарттарды және Жалға берушінің оларды жүргізуге кеткен шығындарын қайтару немесе есепке алудың жалпы тәртібін анықтайды.</w:t>
      </w:r>
      <w:r>
        <w:br/>
      </w:r>
      <w:r>
        <w:rPr>
          <w:rFonts w:ascii="Times New Roman"/>
          <w:b w:val="false"/>
          <w:i w:val="false"/>
          <w:color w:val="000000"/>
          <w:sz w:val="28"/>
        </w:rPr>
        <w:t>
      3. Күрделі жөндеу және басқа ажырамайтын жақсартулар жалға алынған Нысаналардың техникалық жағдайын жақсарту мақсатында, елді мекендердің мәдени-тұрмыстық, сауда және әлеуметтік қызметін кеңейту үшін жасалады.</w:t>
      </w:r>
      <w:r>
        <w:br/>
      </w:r>
      <w:r>
        <w:rPr>
          <w:rFonts w:ascii="Times New Roman"/>
          <w:b w:val="false"/>
          <w:i w:val="false"/>
          <w:color w:val="000000"/>
          <w:sz w:val="28"/>
        </w:rPr>
        <w:t>
      4. Мемлекеттік коммуналдық меншікте тұратын Нысаналардың күрделі жөндеулері мен ажырамайтын жақсартулары тек қана Жалға беруші - «Зырян ауданының қаржы бөлімі» мемлекеттік мекемесінің (бұдан әрі - Бөлім) жалға берудің негізгі шартына қосымша келісімі әзірленгенде және жөндеу жұмыстары басталғанға дейін алынған жағдайда жазбаша келісім негізінде жасалады.</w:t>
      </w:r>
      <w:r>
        <w:br/>
      </w:r>
      <w:r>
        <w:rPr>
          <w:rFonts w:ascii="Times New Roman"/>
          <w:b w:val="false"/>
          <w:i w:val="false"/>
          <w:color w:val="000000"/>
          <w:sz w:val="28"/>
        </w:rPr>
        <w:t>
      5. Күрделі жөндеу шығынының құны жалдық төлем есебіне Жалға</w:t>
      </w:r>
      <w:r>
        <w:br/>
      </w:r>
      <w:r>
        <w:rPr>
          <w:rFonts w:ascii="Times New Roman"/>
          <w:b w:val="false"/>
          <w:i w:val="false"/>
          <w:color w:val="000000"/>
          <w:sz w:val="28"/>
        </w:rPr>
        <w:t>
алушының сол жылға сәйкес (жылда) саналатын, орындалған жұмыстардың</w:t>
      </w:r>
      <w:r>
        <w:br/>
      </w:r>
      <w:r>
        <w:rPr>
          <w:rFonts w:ascii="Times New Roman"/>
          <w:b w:val="false"/>
          <w:i w:val="false"/>
          <w:color w:val="000000"/>
          <w:sz w:val="28"/>
        </w:rPr>
        <w:t>
жалдық төлем сомасы шегінде атқарылған жұмысы қабылданғаннан кейін</w:t>
      </w:r>
      <w:r>
        <w:br/>
      </w:r>
      <w:r>
        <w:rPr>
          <w:rFonts w:ascii="Times New Roman"/>
          <w:b w:val="false"/>
          <w:i w:val="false"/>
          <w:color w:val="000000"/>
          <w:sz w:val="28"/>
        </w:rPr>
        <w:t>
жазбаша өтініші бойынша есепке алынады.</w:t>
      </w:r>
      <w:r>
        <w:br/>
      </w:r>
      <w:r>
        <w:rPr>
          <w:rFonts w:ascii="Times New Roman"/>
          <w:b w:val="false"/>
          <w:i w:val="false"/>
          <w:color w:val="000000"/>
          <w:sz w:val="28"/>
        </w:rPr>
        <w:t>
      6. Күрделі жөндеуге кеткен шығынның жалдық төлем шотына</w:t>
      </w:r>
      <w:r>
        <w:br/>
      </w:r>
      <w:r>
        <w:rPr>
          <w:rFonts w:ascii="Times New Roman"/>
          <w:b w:val="false"/>
          <w:i w:val="false"/>
          <w:color w:val="000000"/>
          <w:sz w:val="28"/>
        </w:rPr>
        <w:t>
есептелмегенін қайтару, сонымен қатар жалға алынған коммуналдық меншік объектілерінің басқа ажырамайтын жақсартуларына кеткен шығындарды төлеу белгіленген жалдық шарт және (немесе) сатып алу құқығынсыз жалға беру шартына қосымша келісім бойынша бекітілген, жалға беру туралы негізгі шарттың әрекет мерзімі біткен немесе бұзғаннан кейін ғана жүргізіледі.</w:t>
      </w:r>
      <w:r>
        <w:br/>
      </w:r>
      <w:r>
        <w:rPr>
          <w:rFonts w:ascii="Times New Roman"/>
          <w:b w:val="false"/>
          <w:i w:val="false"/>
          <w:color w:val="000000"/>
          <w:sz w:val="28"/>
        </w:rPr>
        <w:t>
      7. Жалдап алушының жүргізген күрделі жөндеу және (немесе) басқа</w:t>
      </w:r>
      <w:r>
        <w:br/>
      </w:r>
      <w:r>
        <w:rPr>
          <w:rFonts w:ascii="Times New Roman"/>
          <w:b w:val="false"/>
          <w:i w:val="false"/>
          <w:color w:val="000000"/>
          <w:sz w:val="28"/>
        </w:rPr>
        <w:t>
ажырамайтын жақсартуларының құны Бөлімнің жазбаша рұқсатынсыз және</w:t>
      </w:r>
      <w:r>
        <w:br/>
      </w:r>
      <w:r>
        <w:rPr>
          <w:rFonts w:ascii="Times New Roman"/>
          <w:b w:val="false"/>
          <w:i w:val="false"/>
          <w:color w:val="000000"/>
          <w:sz w:val="28"/>
        </w:rPr>
        <w:t>
сатып алу құқығынсыз жалға беру шартына қосымша келісімнің</w:t>
      </w:r>
      <w:r>
        <w:br/>
      </w:r>
      <w:r>
        <w:rPr>
          <w:rFonts w:ascii="Times New Roman"/>
          <w:b w:val="false"/>
          <w:i w:val="false"/>
          <w:color w:val="000000"/>
          <w:sz w:val="28"/>
        </w:rPr>
        <w:t>
қорытындысысыз, сонымен қатар жылу-әнерго-газ- сумен қамтудың қосымша</w:t>
      </w:r>
      <w:r>
        <w:br/>
      </w:r>
      <w:r>
        <w:rPr>
          <w:rFonts w:ascii="Times New Roman"/>
          <w:b w:val="false"/>
          <w:i w:val="false"/>
          <w:color w:val="000000"/>
          <w:sz w:val="28"/>
        </w:rPr>
        <w:t>
көздерімен қамтамасыз етуге кеткен шығындарынсыз, Жалдап алушының</w:t>
      </w:r>
      <w:r>
        <w:br/>
      </w:r>
      <w:r>
        <w:rPr>
          <w:rFonts w:ascii="Times New Roman"/>
          <w:b w:val="false"/>
          <w:i w:val="false"/>
          <w:color w:val="000000"/>
          <w:sz w:val="28"/>
        </w:rPr>
        <w:t>
арнаулы сұраныстарына байланысты технологиялық құралдарға және басқа</w:t>
      </w:r>
      <w:r>
        <w:br/>
      </w:r>
      <w:r>
        <w:rPr>
          <w:rFonts w:ascii="Times New Roman"/>
          <w:b w:val="false"/>
          <w:i w:val="false"/>
          <w:color w:val="000000"/>
          <w:sz w:val="28"/>
        </w:rPr>
        <w:t>
жұмыстарға қайтарымға жатпайды.</w:t>
      </w:r>
    </w:p>
    <w:bookmarkStart w:name="z27" w:id="17"/>
    <w:p>
      <w:pPr>
        <w:spacing w:after="0"/>
        <w:ind w:left="0"/>
        <w:jc w:val="left"/>
      </w:pPr>
      <w:r>
        <w:rPr>
          <w:rFonts w:ascii="Times New Roman"/>
          <w:b/>
          <w:i w:val="false"/>
          <w:color w:val="000000"/>
        </w:rPr>
        <w:t xml:space="preserve"> 
2.Күрделі жөндеу және басқа ажырамайтын жақсартуларды</w:t>
      </w:r>
      <w:r>
        <w:br/>
      </w:r>
      <w:r>
        <w:rPr>
          <w:rFonts w:ascii="Times New Roman"/>
          <w:b/>
          <w:i w:val="false"/>
          <w:color w:val="000000"/>
        </w:rPr>
        <w:t>
жүргізудің келісім тәртібі</w:t>
      </w:r>
    </w:p>
    <w:bookmarkEnd w:id="17"/>
    <w:p>
      <w:pPr>
        <w:spacing w:after="0"/>
        <w:ind w:left="0"/>
        <w:jc w:val="both"/>
      </w:pPr>
      <w:r>
        <w:rPr>
          <w:rFonts w:ascii="Times New Roman"/>
          <w:b w:val="false"/>
          <w:i w:val="false"/>
          <w:color w:val="000000"/>
          <w:sz w:val="28"/>
        </w:rPr>
        <w:t>      8. Жалға алынған объектілерге күрделі жөндеу және басқа ажырамайтын жақсарту жұмыстарын жүргізу Қызығушылығы бар тұлғалардың өз есебінен жүргізіледі.</w:t>
      </w:r>
      <w:r>
        <w:br/>
      </w:r>
      <w:r>
        <w:rPr>
          <w:rFonts w:ascii="Times New Roman"/>
          <w:b w:val="false"/>
          <w:i w:val="false"/>
          <w:color w:val="000000"/>
          <w:sz w:val="28"/>
        </w:rPr>
        <w:t>
      9. Жалға алушы күрделі жөндеу және басқа ажырамайтын жақсарту жұмыстарын жүргізуге рұқсат алу үшін Бөлімге келесі құжаттарды көрсетеді:</w:t>
      </w:r>
      <w:r>
        <w:br/>
      </w:r>
      <w:r>
        <w:rPr>
          <w:rFonts w:ascii="Times New Roman"/>
          <w:b w:val="false"/>
          <w:i w:val="false"/>
          <w:color w:val="000000"/>
          <w:sz w:val="28"/>
        </w:rPr>
        <w:t>
      1) жалға алынған объектіге күрделі жөндеу және басқа ажырамайтын жақсарту жұмыстарын жүргізуге оның тұрған орнын, мекен-жайын, тегін, атын, әкесінің атын көрсетіп, рұқсат беру туралы өтініш, (егер өтініш занды тұлғадан берілетін болса, онда занды тұлғаның толық мекен-жайын, бірінші басшысының тегін, атын, әкесінің атын, телефонын);</w:t>
      </w:r>
      <w:r>
        <w:br/>
      </w:r>
      <w:r>
        <w:rPr>
          <w:rFonts w:ascii="Times New Roman"/>
          <w:b w:val="false"/>
          <w:i w:val="false"/>
          <w:color w:val="000000"/>
          <w:sz w:val="28"/>
        </w:rPr>
        <w:t>
      2) арнайы ұйымдардың орындаған (осы әрекетке арнайы рұқсат қағазы бар) күрделі жөндеу және басқа ажырамайтын жақсарту жұмыстарының қажеттілігі жөнінде тексеру нәтижесінің қорытындысы бойынша техникалық қорытынды;</w:t>
      </w:r>
      <w:r>
        <w:br/>
      </w:r>
      <w:r>
        <w:rPr>
          <w:rFonts w:ascii="Times New Roman"/>
          <w:b w:val="false"/>
          <w:i w:val="false"/>
          <w:color w:val="000000"/>
          <w:sz w:val="28"/>
        </w:rPr>
        <w:t>
      3) осы жұмыс түріне арнайы рұқсат қағазы бар тәуелсіз бағалаушылардың жүргізген жалға алынған объектінің баланс құнын бағалау актісі;</w:t>
      </w:r>
      <w:r>
        <w:br/>
      </w:r>
      <w:r>
        <w:rPr>
          <w:rFonts w:ascii="Times New Roman"/>
          <w:b w:val="false"/>
          <w:i w:val="false"/>
          <w:color w:val="000000"/>
          <w:sz w:val="28"/>
        </w:rPr>
        <w:t>
      4) Нысанасының баланс ұстайтындарымен бірге келісілген арнайы ұйымдармен (осы әрекетке арнайы рұқсат қағазы бар) құрылған сметасы, мұнда объектінің нағыз Нұсқаулығына сай қайтаруға жататын күрделі жөндеу және басқа ажырамайтын жақсартулар жеке сметаға көрсетілуі тиіс, ал жұмыстың атқарылатын уақыты жалға берудің негізгі шартының мерзімінен аспауы қажет;</w:t>
      </w:r>
      <w:r>
        <w:br/>
      </w:r>
      <w:r>
        <w:rPr>
          <w:rFonts w:ascii="Times New Roman"/>
          <w:b w:val="false"/>
          <w:i w:val="false"/>
          <w:color w:val="000000"/>
          <w:sz w:val="28"/>
        </w:rPr>
        <w:t>
      5) тапсырыс кезіндегі объектінің нақты жағдайы көрсетілген қабылдау-тапсыру актісі және жалға беру шартының көшірмесі;</w:t>
      </w:r>
      <w:r>
        <w:br/>
      </w:r>
      <w:r>
        <w:rPr>
          <w:rFonts w:ascii="Times New Roman"/>
          <w:b w:val="false"/>
          <w:i w:val="false"/>
          <w:color w:val="000000"/>
          <w:sz w:val="28"/>
        </w:rPr>
        <w:t>
      6) мемлекеттік тіркеу туралы куәліктің көшірмесі (заңды тұлғалар үшін);</w:t>
      </w:r>
      <w:r>
        <w:br/>
      </w:r>
      <w:r>
        <w:rPr>
          <w:rFonts w:ascii="Times New Roman"/>
          <w:b w:val="false"/>
          <w:i w:val="false"/>
          <w:color w:val="000000"/>
          <w:sz w:val="28"/>
        </w:rPr>
        <w:t>
      7) жеке кәсіпкердің тіркелуі туралы куәліктің, жеке бас куәлігінің көшірмесі(жеке түлғалар үшін);</w:t>
      </w:r>
      <w:r>
        <w:br/>
      </w:r>
      <w:r>
        <w:rPr>
          <w:rFonts w:ascii="Times New Roman"/>
          <w:b w:val="false"/>
          <w:i w:val="false"/>
          <w:color w:val="000000"/>
          <w:sz w:val="28"/>
        </w:rPr>
        <w:t>
      8) тарихи және мәдени ескерткіштерді пайдалану және қорғау бойынша тиісті органдардың жазбаша келісімі (қажеттілігінше);</w:t>
      </w:r>
      <w:r>
        <w:br/>
      </w:r>
      <w:r>
        <w:rPr>
          <w:rFonts w:ascii="Times New Roman"/>
          <w:b w:val="false"/>
          <w:i w:val="false"/>
          <w:color w:val="000000"/>
          <w:sz w:val="28"/>
        </w:rPr>
        <w:t>
      9) тұрғын емес үйлердің қажетті өзгерістерінің мүмкіндіктері туралы санитарлық-эпидемиологиялық және өртке қарсы қызмет, басқа қызығушылығы бар органдардың қорытындысы (қажет болған жағдайда).</w:t>
      </w:r>
      <w:r>
        <w:br/>
      </w:r>
      <w:r>
        <w:rPr>
          <w:rFonts w:ascii="Times New Roman"/>
          <w:b w:val="false"/>
          <w:i w:val="false"/>
          <w:color w:val="000000"/>
          <w:sz w:val="28"/>
        </w:rPr>
        <w:t>
      10. Сатып алу құқығынсыз мүліктік жалға берудің негізгі шартына</w:t>
      </w:r>
      <w:r>
        <w:br/>
      </w:r>
      <w:r>
        <w:rPr>
          <w:rFonts w:ascii="Times New Roman"/>
          <w:b w:val="false"/>
          <w:i w:val="false"/>
          <w:color w:val="000000"/>
          <w:sz w:val="28"/>
        </w:rPr>
        <w:t>
жауапты жақтардың және шығындарды қайтару тәртібі көрсетіліп, күрделі</w:t>
      </w:r>
      <w:r>
        <w:br/>
      </w:r>
      <w:r>
        <w:rPr>
          <w:rFonts w:ascii="Times New Roman"/>
          <w:b w:val="false"/>
          <w:i w:val="false"/>
          <w:color w:val="000000"/>
          <w:sz w:val="28"/>
        </w:rPr>
        <w:t>
жөндеу және басқа ажырамайтын жақсартулар жүргізу туралы Бөлімнің</w:t>
      </w:r>
      <w:r>
        <w:br/>
      </w:r>
      <w:r>
        <w:rPr>
          <w:rFonts w:ascii="Times New Roman"/>
          <w:b w:val="false"/>
          <w:i w:val="false"/>
          <w:color w:val="000000"/>
          <w:sz w:val="28"/>
        </w:rPr>
        <w:t>
шығарған бұйрығы негізінде Бөліммен қосымша келісімі жасалады.</w:t>
      </w:r>
    </w:p>
    <w:bookmarkStart w:name="z28" w:id="18"/>
    <w:p>
      <w:pPr>
        <w:spacing w:after="0"/>
        <w:ind w:left="0"/>
        <w:jc w:val="left"/>
      </w:pPr>
      <w:r>
        <w:rPr>
          <w:rFonts w:ascii="Times New Roman"/>
          <w:b/>
          <w:i w:val="false"/>
          <w:color w:val="000000"/>
        </w:rPr>
        <w:t xml:space="preserve"> 
3. Жалға берілетін мемлекеттік коммуналдық меншік объектілеріне күрделі жөндеу және басқа ажырамайтын жақсартулар жүргізуге Жалдап алушының шығынын қайтару шарттары мен тәртібі</w:t>
      </w:r>
    </w:p>
    <w:bookmarkEnd w:id="18"/>
    <w:p>
      <w:pPr>
        <w:spacing w:after="0"/>
        <w:ind w:left="0"/>
        <w:jc w:val="both"/>
      </w:pPr>
      <w:r>
        <w:rPr>
          <w:rFonts w:ascii="Times New Roman"/>
          <w:b w:val="false"/>
          <w:i w:val="false"/>
          <w:color w:val="000000"/>
          <w:sz w:val="28"/>
        </w:rPr>
        <w:t>      11. Қайтарымға жеке сметаға шығарылған күрделі жөндеу және басқа ажырамайтын жақсартулар (жұмыс түрлері мен көлемі) шығыны жатады.</w:t>
      </w:r>
      <w:r>
        <w:br/>
      </w:r>
      <w:r>
        <w:rPr>
          <w:rFonts w:ascii="Times New Roman"/>
          <w:b w:val="false"/>
          <w:i w:val="false"/>
          <w:color w:val="000000"/>
          <w:sz w:val="28"/>
        </w:rPr>
        <w:t>
      12. Күрделі жөндеу және басқа ажырамайтын жақсартулар шығынының құны, егер сатып алу құқығынсыз мүліктік жал шартының тәртібінде қарастырылмаған болса, Жалдап алушының шарт әрекетінің мерзімі біткеннен кейін немесе Жалдап алушының бастауымен мерзімінен бұрын шартты бұзуы туралы жазбаша өтініші бойынша қайтарылады.</w:t>
      </w:r>
      <w:r>
        <w:br/>
      </w:r>
      <w:r>
        <w:rPr>
          <w:rFonts w:ascii="Times New Roman"/>
          <w:b w:val="false"/>
          <w:i w:val="false"/>
          <w:color w:val="000000"/>
          <w:sz w:val="28"/>
        </w:rPr>
        <w:t>
      13. Қайтаруға жататын шығын құны көрсетілген жұмыстың аяқталу мерзіміне байланысты төмендетіледі: 1 жылға дейін - 100%, 2 жылға дейін -90%, 3 жылға дейін - 80%, 4 жылға дейін - 70%, 5 жылға дейін - 60%, 5 жылдан жоғары - 50%.</w:t>
      </w:r>
      <w:r>
        <w:br/>
      </w:r>
      <w:r>
        <w:rPr>
          <w:rFonts w:ascii="Times New Roman"/>
          <w:b w:val="false"/>
          <w:i w:val="false"/>
          <w:color w:val="000000"/>
          <w:sz w:val="28"/>
        </w:rPr>
        <w:t>
      14. Шығарылған шығындарды бекіту үшін Жалдап алушы Бөлімге</w:t>
      </w:r>
      <w:r>
        <w:br/>
      </w:r>
      <w:r>
        <w:rPr>
          <w:rFonts w:ascii="Times New Roman"/>
          <w:b w:val="false"/>
          <w:i w:val="false"/>
          <w:color w:val="000000"/>
          <w:sz w:val="28"/>
        </w:rPr>
        <w:t>
атқарылған жұмыстың шығынын растайтын төлем құжаттары мен арнайы</w:t>
      </w:r>
      <w:r>
        <w:br/>
      </w:r>
      <w:r>
        <w:rPr>
          <w:rFonts w:ascii="Times New Roman"/>
          <w:b w:val="false"/>
          <w:i w:val="false"/>
          <w:color w:val="000000"/>
          <w:sz w:val="28"/>
        </w:rPr>
        <w:t>
комиссияның қолы қойылған, орындалған жұмысты қабылдау актісін көрсетеді, соның негізінде қайтарымға жататын шығынның соңғы көлемі анықталады.</w:t>
      </w:r>
      <w:r>
        <w:br/>
      </w:r>
      <w:r>
        <w:rPr>
          <w:rFonts w:ascii="Times New Roman"/>
          <w:b w:val="false"/>
          <w:i w:val="false"/>
          <w:color w:val="000000"/>
          <w:sz w:val="28"/>
        </w:rPr>
        <w:t>
      15. Бөлім қайтарымға жататын шығынның көлемін бұйрықпен бекітеді.</w:t>
      </w:r>
      <w:r>
        <w:br/>
      </w:r>
      <w:r>
        <w:rPr>
          <w:rFonts w:ascii="Times New Roman"/>
          <w:b w:val="false"/>
          <w:i w:val="false"/>
          <w:color w:val="000000"/>
          <w:sz w:val="28"/>
        </w:rPr>
        <w:t>
      16. Қажет болған жағдайда Бөлімнің талабы бойынша Жалдап алушы</w:t>
      </w:r>
      <w:r>
        <w:br/>
      </w:r>
      <w:r>
        <w:rPr>
          <w:rFonts w:ascii="Times New Roman"/>
          <w:b w:val="false"/>
          <w:i w:val="false"/>
          <w:color w:val="000000"/>
          <w:sz w:val="28"/>
        </w:rPr>
        <w:t>
есебінен күрделі жөндеу құнына тәуелсіз баға беріледі.</w:t>
      </w:r>
    </w:p>
    <w:bookmarkStart w:name="z29" w:id="19"/>
    <w:p>
      <w:pPr>
        <w:spacing w:after="0"/>
        <w:ind w:left="0"/>
        <w:jc w:val="left"/>
      </w:pPr>
      <w:r>
        <w:rPr>
          <w:rFonts w:ascii="Times New Roman"/>
          <w:b/>
          <w:i w:val="false"/>
          <w:color w:val="000000"/>
        </w:rPr>
        <w:t xml:space="preserve"> 
4. Рұқсат процедурасынан өтуде әрекет тәртібін бұзудағы жауапкершілік</w:t>
      </w:r>
    </w:p>
    <w:bookmarkEnd w:id="19"/>
    <w:p>
      <w:pPr>
        <w:spacing w:after="0"/>
        <w:ind w:left="0"/>
        <w:jc w:val="both"/>
      </w:pPr>
      <w:r>
        <w:rPr>
          <w:rFonts w:ascii="Times New Roman"/>
          <w:b w:val="false"/>
          <w:i w:val="false"/>
          <w:color w:val="000000"/>
          <w:sz w:val="28"/>
        </w:rPr>
        <w:t>      17. Өз бетімен жөндеу жұмыстарын жасау нәтижесінде Нысананы тұтас немесе жеке бөліктерін немесе инженерлік құралдардың жеке түрлерін қайта құруда апаттық жағдай туындаған жағдайда кінәлі тұлғалар құралдарды жөнделген қалыпқа келтіруді және құрастыруларды қалыпқа келтіру жұмыстарын өз есебінен жасайды.</w:t>
      </w:r>
      <w:r>
        <w:br/>
      </w:r>
      <w:r>
        <w:rPr>
          <w:rFonts w:ascii="Times New Roman"/>
          <w:b w:val="false"/>
          <w:i w:val="false"/>
          <w:color w:val="000000"/>
          <w:sz w:val="28"/>
        </w:rPr>
        <w:t>
      18. Рұқсат процедурасынан өтуде әрекет тәртібін бұзған жағдайда кінәлі тұлғалар Қазақстан Республикасының заңдары бекіткен тәртіппен жауапқа тартылады.</w:t>
      </w:r>
    </w:p>
    <w:p>
      <w:pPr>
        <w:spacing w:after="0"/>
        <w:ind w:left="0"/>
        <w:jc w:val="both"/>
      </w:pPr>
      <w:r>
        <w:rPr>
          <w:rFonts w:ascii="Times New Roman"/>
          <w:b w:val="false"/>
          <w:i/>
          <w:color w:val="000000"/>
          <w:sz w:val="28"/>
        </w:rPr>
        <w:t>      Зырян ауданы әкім</w:t>
      </w:r>
      <w:r>
        <w:br/>
      </w:r>
      <w:r>
        <w:rPr>
          <w:rFonts w:ascii="Times New Roman"/>
          <w:b w:val="false"/>
          <w:i w:val="false"/>
          <w:color w:val="000000"/>
          <w:sz w:val="28"/>
        </w:rPr>
        <w:t>
</w:t>
      </w:r>
      <w:r>
        <w:rPr>
          <w:rFonts w:ascii="Times New Roman"/>
          <w:b w:val="false"/>
          <w:i/>
          <w:color w:val="000000"/>
          <w:sz w:val="28"/>
        </w:rPr>
        <w:t>      аппаратының жетекшісі                         Г. ДЕДОВА</w:t>
      </w:r>
    </w:p>
    <w:bookmarkStart w:name="z30" w:id="20"/>
    <w:p>
      <w:pPr>
        <w:spacing w:after="0"/>
        <w:ind w:left="0"/>
        <w:jc w:val="both"/>
      </w:pPr>
      <w:r>
        <w:rPr>
          <w:rFonts w:ascii="Times New Roman"/>
          <w:b w:val="false"/>
          <w:i w:val="false"/>
          <w:color w:val="000000"/>
          <w:sz w:val="28"/>
        </w:rPr>
        <w:t>
Зырян ауданы әкімдігінің</w:t>
      </w:r>
      <w:r>
        <w:br/>
      </w:r>
      <w:r>
        <w:rPr>
          <w:rFonts w:ascii="Times New Roman"/>
          <w:b w:val="false"/>
          <w:i w:val="false"/>
          <w:color w:val="000000"/>
          <w:sz w:val="28"/>
        </w:rPr>
        <w:t>
қаулысына 5 қосымша</w:t>
      </w:r>
      <w:r>
        <w:br/>
      </w:r>
      <w:r>
        <w:rPr>
          <w:rFonts w:ascii="Times New Roman"/>
          <w:b w:val="false"/>
          <w:i w:val="false"/>
          <w:color w:val="000000"/>
          <w:sz w:val="28"/>
        </w:rPr>
        <w:t>
14 қазандағы 2008 жылғы № 7</w:t>
      </w:r>
    </w:p>
    <w:bookmarkEnd w:id="20"/>
    <w:p>
      <w:pPr>
        <w:spacing w:after="0"/>
        <w:ind w:left="0"/>
        <w:jc w:val="left"/>
      </w:pPr>
      <w:r>
        <w:rPr>
          <w:rFonts w:ascii="Times New Roman"/>
          <w:b/>
          <w:i w:val="false"/>
          <w:color w:val="000000"/>
        </w:rPr>
        <w:t xml:space="preserve"> Мемлекеттік коммуналдық меншік нысаналарын сатып алу құқығынсыз және жеке меншікке тапсыру құқығынсыз сенімді басқаруға беру туралы</w:t>
      </w:r>
      <w:r>
        <w:br/>
      </w:r>
      <w:r>
        <w:rPr>
          <w:rFonts w:ascii="Times New Roman"/>
          <w:b/>
          <w:i w:val="false"/>
          <w:color w:val="000000"/>
        </w:rPr>
        <w:t>
НҰСҚАУЛЫҚ</w:t>
      </w:r>
    </w:p>
    <w:p>
      <w:pPr>
        <w:spacing w:after="0"/>
        <w:ind w:left="0"/>
        <w:jc w:val="both"/>
      </w:pPr>
      <w:r>
        <w:rPr>
          <w:rFonts w:ascii="Times New Roman"/>
          <w:b w:val="false"/>
          <w:i w:val="false"/>
          <w:color w:val="000000"/>
          <w:sz w:val="28"/>
        </w:rPr>
        <w:t>      Мемлекеттік коммуналдық меншік объектілерін сатып алу құқығынсыз және жеке меншікке тапсыру құқығынсыз сенімді басқаруға беру туралы нағыз нұсқаулық (бұдан бері - Нұсқаулық) Қазақстан Республикасының Азаматтық кодексіне, Қазақстан Республикасының 2001 жылы 23 қаңтардағы № 148 «Қазақстан Республикасының жергілікті мемлекеттік басқару туралы» Заңына, «Зырян ауданы қаржы бөлімінің» мемлекеттік мекемелер туралы Зырян ауданы әкімінің 2007 жылы 12 желтоқсанда бекіткен Ережесіне сай әзірленген және Зырян ауданының мемлекеттік коммуналдық меншік объектілерін сатып алу құқығынсыз және меншікке тапсыру құқығынсыз (бұдан бері - Сенімді басқару) тапсырудың бірыңғай тәртібін, шартын, сонымен қатар шарт талаптарының орындалу механизмін реттейді.</w:t>
      </w:r>
    </w:p>
    <w:bookmarkStart w:name="z31" w:id="21"/>
    <w:p>
      <w:pPr>
        <w:spacing w:after="0"/>
        <w:ind w:left="0"/>
        <w:jc w:val="left"/>
      </w:pPr>
      <w:r>
        <w:rPr>
          <w:rFonts w:ascii="Times New Roman"/>
          <w:b/>
          <w:i w:val="false"/>
          <w:color w:val="000000"/>
        </w:rPr>
        <w:t xml:space="preserve"> 
1. Жалпы ережелер</w:t>
      </w:r>
    </w:p>
    <w:bookmarkEnd w:id="21"/>
    <w:p>
      <w:pPr>
        <w:spacing w:after="0"/>
        <w:ind w:left="0"/>
        <w:jc w:val="both"/>
      </w:pPr>
      <w:r>
        <w:rPr>
          <w:rFonts w:ascii="Times New Roman"/>
          <w:b w:val="false"/>
          <w:i w:val="false"/>
          <w:color w:val="000000"/>
          <w:sz w:val="28"/>
        </w:rPr>
        <w:t>      1. Нағыз Нұсқаулықта мынадай түсініктер қолданылады:</w:t>
      </w:r>
      <w:r>
        <w:br/>
      </w:r>
      <w:r>
        <w:rPr>
          <w:rFonts w:ascii="Times New Roman"/>
          <w:b w:val="false"/>
          <w:i w:val="false"/>
          <w:color w:val="000000"/>
          <w:sz w:val="28"/>
        </w:rPr>
        <w:t>
      1) Өкілетті орган - «Зырян ауданы қаржы бөлімі» мемлекеттік мекемесі (бұдан әрі - Бөлім);</w:t>
      </w:r>
      <w:r>
        <w:br/>
      </w:r>
      <w:r>
        <w:rPr>
          <w:rFonts w:ascii="Times New Roman"/>
          <w:b w:val="false"/>
          <w:i w:val="false"/>
          <w:color w:val="000000"/>
          <w:sz w:val="28"/>
        </w:rPr>
        <w:t>
      2) Сенімді басқаруға тапсыру - мемлекеттің Бөлімнің сенімімен мемлекеттік коммуналдық меншікті сатып алу құқығынсыз және меншікке беру құқығынсыз сенімді басқару шартының негізінде иеленуге, пайдалануға (тапсыру құқығынсыз) тапсыру;</w:t>
      </w:r>
      <w:r>
        <w:br/>
      </w:r>
      <w:r>
        <w:rPr>
          <w:rFonts w:ascii="Times New Roman"/>
          <w:b w:val="false"/>
          <w:i w:val="false"/>
          <w:color w:val="000000"/>
          <w:sz w:val="28"/>
        </w:rPr>
        <w:t>
      3) Сенімді басқару - сенімді басқарушының өз атынан мемлекеттік коммуналдық меншікті оның иелігіне және пайдалануына (тапсыру құқығынсыз), Сенім білдірушінің қызығушылыгына қарай немесе оның басқа билік шегіндегі басқаратын тұлғасына (ұтымды алушы) тапсырылатын, сенімді басқаруға бекітілген шарт негізіндегі әрекеті;</w:t>
      </w:r>
      <w:r>
        <w:br/>
      </w:r>
      <w:r>
        <w:rPr>
          <w:rFonts w:ascii="Times New Roman"/>
          <w:b w:val="false"/>
          <w:i w:val="false"/>
          <w:color w:val="000000"/>
          <w:sz w:val="28"/>
        </w:rPr>
        <w:t>
      4) Тендер - шарттың неғұрлым пайдалы жағдайларын анықтайтын потенциалдық қатысушылардың арасындағы конкурентті қарастыратын жарыс түрі;</w:t>
      </w:r>
      <w:r>
        <w:br/>
      </w:r>
      <w:r>
        <w:rPr>
          <w:rFonts w:ascii="Times New Roman"/>
          <w:b w:val="false"/>
          <w:i w:val="false"/>
          <w:color w:val="000000"/>
          <w:sz w:val="28"/>
        </w:rPr>
        <w:t>
      5) Потенциалды қатысушы - шарт жасау мақсатында тендер процесіне қатысатын заңды тұлға, жеке тұлға немесе жеке кәсіпкер;</w:t>
      </w:r>
      <w:r>
        <w:br/>
      </w:r>
      <w:r>
        <w:rPr>
          <w:rFonts w:ascii="Times New Roman"/>
          <w:b w:val="false"/>
          <w:i w:val="false"/>
          <w:color w:val="000000"/>
          <w:sz w:val="28"/>
        </w:rPr>
        <w:t>
      6) Тендерлік құжаттар - потенциалды қатысушыға тендерді өткізудің талаптары мен тәртібін қарастыратын, тендерлік өтінішті даярлау үшін берілетін билік органының құжаты;</w:t>
      </w:r>
      <w:r>
        <w:br/>
      </w:r>
      <w:r>
        <w:rPr>
          <w:rFonts w:ascii="Times New Roman"/>
          <w:b w:val="false"/>
          <w:i w:val="false"/>
          <w:color w:val="000000"/>
          <w:sz w:val="28"/>
        </w:rPr>
        <w:t>
      7) Тендерлік сұраныс - потенциалды қатысушының тендерлік құжаттарға сай жасалған тендерлік ұсынысы;</w:t>
      </w:r>
      <w:r>
        <w:br/>
      </w:r>
      <w:r>
        <w:rPr>
          <w:rFonts w:ascii="Times New Roman"/>
          <w:b w:val="false"/>
          <w:i w:val="false"/>
          <w:color w:val="000000"/>
          <w:sz w:val="28"/>
        </w:rPr>
        <w:t>
      8) Тендерлік комиссия - Бөлімнің қызметкерлерінен және басқа қызығушылығы бар адамдардан құралатын мемлекеттік коммуналдық меншік объектісін нағыз Нұсқаулық бекіткен тәсілдер мен жағдайларында сенімді басқаруға құрылатын комиссия;</w:t>
      </w:r>
      <w:r>
        <w:br/>
      </w:r>
      <w:r>
        <w:rPr>
          <w:rFonts w:ascii="Times New Roman"/>
          <w:b w:val="false"/>
          <w:i w:val="false"/>
          <w:color w:val="000000"/>
          <w:sz w:val="28"/>
        </w:rPr>
        <w:t>
      9) Сенімді басқарушы - Бөліммен мемлекеттік коммуналдық меншік объектілерін сенімді басқаруға Шартқа отыратын қатысушы;</w:t>
      </w:r>
      <w:r>
        <w:br/>
      </w:r>
      <w:r>
        <w:rPr>
          <w:rFonts w:ascii="Times New Roman"/>
          <w:b w:val="false"/>
          <w:i w:val="false"/>
          <w:color w:val="000000"/>
          <w:sz w:val="28"/>
        </w:rPr>
        <w:t>
      10) Нысана - акционерлік қоғамда мемлекеттік пакет акциясы, шаруашылық серіктестікте мемлекеттік бөлігі бар, мемлекеттік коммуналдық меншікке және сенімді басқаруға тапсырылған ғимарат, үймерет, құрылғылар, мемлекеттік кәсіпорын;</w:t>
      </w:r>
      <w:r>
        <w:br/>
      </w:r>
      <w:r>
        <w:rPr>
          <w:rFonts w:ascii="Times New Roman"/>
          <w:b w:val="false"/>
          <w:i w:val="false"/>
          <w:color w:val="000000"/>
          <w:sz w:val="28"/>
        </w:rPr>
        <w:t>
      11) нысананы басқаруға шарт - Бөлім мен Сенімді басқарушының арасында жасалған азаматтық-құқықтық шарт.</w:t>
      </w:r>
      <w:r>
        <w:br/>
      </w:r>
      <w:r>
        <w:rPr>
          <w:rFonts w:ascii="Times New Roman"/>
          <w:b w:val="false"/>
          <w:i w:val="false"/>
          <w:color w:val="000000"/>
          <w:sz w:val="28"/>
        </w:rPr>
        <w:t>
      2. Аса ерекше мемлекеттік меншікке жататын тарихи және мәдениет, сәулет ескерткіштері қажетті органдардың, тарихи-мәдени мұраларды пайдалану және қорғау құзырлығы бар және Қазақстан Республикасының заңдарының талаптары мен ережелері бекіткен жазбаша келісім болған жағдайда ғана сенімді басқаруға тапсырылады.</w:t>
      </w:r>
      <w:r>
        <w:br/>
      </w:r>
      <w:r>
        <w:rPr>
          <w:rFonts w:ascii="Times New Roman"/>
          <w:b w:val="false"/>
          <w:i w:val="false"/>
          <w:color w:val="000000"/>
          <w:sz w:val="28"/>
        </w:rPr>
        <w:t>
      3. Мемлекеттік коммуналдық меншік объектілері сенімді басқаруға сатып алу құқығынсыз және меншікке өтеусіз тапсыру құқығынсыз іске асырылады.</w:t>
      </w:r>
      <w:r>
        <w:br/>
      </w:r>
      <w:r>
        <w:rPr>
          <w:rFonts w:ascii="Times New Roman"/>
          <w:b w:val="false"/>
          <w:i w:val="false"/>
          <w:color w:val="000000"/>
          <w:sz w:val="28"/>
        </w:rPr>
        <w:t>
      4. Сұраныс жасаушылардың талапқа сай бір мезгілде бір немесе көп өтініші болған жағдайда сұраныс жасаушыларға Нысананы тендер өткеннен кейін ғана сенімді басқаруға тапсыруға болады.</w:t>
      </w:r>
      <w:r>
        <w:br/>
      </w:r>
      <w:r>
        <w:rPr>
          <w:rFonts w:ascii="Times New Roman"/>
          <w:b w:val="false"/>
          <w:i w:val="false"/>
          <w:color w:val="000000"/>
          <w:sz w:val="28"/>
        </w:rPr>
        <w:t>
      5. Шарттың қорытындысы болып қатысушыға Нысанаға мемлекеттің</w:t>
      </w:r>
      <w:r>
        <w:br/>
      </w:r>
      <w:r>
        <w:rPr>
          <w:rFonts w:ascii="Times New Roman"/>
          <w:b w:val="false"/>
          <w:i w:val="false"/>
          <w:color w:val="000000"/>
          <w:sz w:val="28"/>
        </w:rPr>
        <w:t>
иемдену құқығына, пайдалануға тапсыруын әзірлеу болып табылады, одан</w:t>
      </w:r>
      <w:r>
        <w:br/>
      </w:r>
      <w:r>
        <w:rPr>
          <w:rFonts w:ascii="Times New Roman"/>
          <w:b w:val="false"/>
          <w:i w:val="false"/>
          <w:color w:val="000000"/>
          <w:sz w:val="28"/>
        </w:rPr>
        <w:t>
тиісті үлгіде әзірленген, нысанаға деген белгілі шарттарды орындау талап етіледі.</w:t>
      </w:r>
      <w:r>
        <w:br/>
      </w:r>
      <w:r>
        <w:rPr>
          <w:rFonts w:ascii="Times New Roman"/>
          <w:b w:val="false"/>
          <w:i w:val="false"/>
          <w:color w:val="000000"/>
          <w:sz w:val="28"/>
        </w:rPr>
        <w:t>
      6. Нысанаға сенімді басқаруға тапсыру туралы шешімді Бөлім мемлекеттік басқару органы мен баланс ұстаушылардың жазбаша келісімі болған жағдайда қабылдайды.</w:t>
      </w:r>
    </w:p>
    <w:bookmarkStart w:name="z32" w:id="22"/>
    <w:p>
      <w:pPr>
        <w:spacing w:after="0"/>
        <w:ind w:left="0"/>
        <w:jc w:val="left"/>
      </w:pPr>
      <w:r>
        <w:rPr>
          <w:rFonts w:ascii="Times New Roman"/>
          <w:b/>
          <w:i w:val="false"/>
          <w:color w:val="000000"/>
        </w:rPr>
        <w:t xml:space="preserve"> 
2. Мемлекеттік коммуналдық меншік Нысаналарын сатып алу</w:t>
      </w:r>
      <w:r>
        <w:br/>
      </w:r>
      <w:r>
        <w:rPr>
          <w:rFonts w:ascii="Times New Roman"/>
          <w:b/>
          <w:i w:val="false"/>
          <w:color w:val="000000"/>
        </w:rPr>
        <w:t>
құқығынсыз және тегін ауыстыру құқығынсыз меншікке тапсыруға</w:t>
      </w:r>
      <w:r>
        <w:br/>
      </w:r>
      <w:r>
        <w:rPr>
          <w:rFonts w:ascii="Times New Roman"/>
          <w:b/>
          <w:i w:val="false"/>
          <w:color w:val="000000"/>
        </w:rPr>
        <w:t>
өтінішті қарау</w:t>
      </w:r>
    </w:p>
    <w:bookmarkEnd w:id="22"/>
    <w:p>
      <w:pPr>
        <w:spacing w:after="0"/>
        <w:ind w:left="0"/>
        <w:jc w:val="both"/>
      </w:pPr>
      <w:r>
        <w:rPr>
          <w:rFonts w:ascii="Times New Roman"/>
          <w:b w:val="false"/>
          <w:i w:val="false"/>
          <w:color w:val="000000"/>
          <w:sz w:val="28"/>
        </w:rPr>
        <w:t>      7. Кез келген жеке және заңды тұлғалар мемлекеттік коммуналдық</w:t>
      </w:r>
      <w:r>
        <w:br/>
      </w:r>
      <w:r>
        <w:rPr>
          <w:rFonts w:ascii="Times New Roman"/>
          <w:b w:val="false"/>
          <w:i w:val="false"/>
          <w:color w:val="000000"/>
          <w:sz w:val="28"/>
        </w:rPr>
        <w:t>
меншік объектілерін сенімді басқаруға тапсыруға сұраныс беруіне болады.</w:t>
      </w:r>
      <w:r>
        <w:br/>
      </w:r>
      <w:r>
        <w:rPr>
          <w:rFonts w:ascii="Times New Roman"/>
          <w:b w:val="false"/>
          <w:i w:val="false"/>
          <w:color w:val="000000"/>
          <w:sz w:val="28"/>
        </w:rPr>
        <w:t>
      Түскен сұраныстарды қарау және олар бойынша шешім шығару өтініш түскен күннен бастап бір ай мерзімінде қаралады.</w:t>
      </w:r>
      <w:r>
        <w:br/>
      </w:r>
      <w:r>
        <w:rPr>
          <w:rFonts w:ascii="Times New Roman"/>
          <w:b w:val="false"/>
          <w:i w:val="false"/>
          <w:color w:val="000000"/>
          <w:sz w:val="28"/>
        </w:rPr>
        <w:t>
      8. Тапсырыс беруші келесі құжаттарды көрсетуі керек:</w:t>
      </w:r>
      <w:r>
        <w:br/>
      </w:r>
      <w:r>
        <w:rPr>
          <w:rFonts w:ascii="Times New Roman"/>
          <w:b w:val="false"/>
          <w:i w:val="false"/>
          <w:color w:val="000000"/>
          <w:sz w:val="28"/>
        </w:rPr>
        <w:t>
      1) Нысананы сенімді басқаруға сұраныс;</w:t>
      </w:r>
      <w:r>
        <w:br/>
      </w:r>
      <w:r>
        <w:rPr>
          <w:rFonts w:ascii="Times New Roman"/>
          <w:b w:val="false"/>
          <w:i w:val="false"/>
          <w:color w:val="000000"/>
          <w:sz w:val="28"/>
        </w:rPr>
        <w:t>
      2) Нысананы пайдалану туралы ұсыныстар;</w:t>
      </w:r>
      <w:r>
        <w:br/>
      </w:r>
      <w:r>
        <w:rPr>
          <w:rFonts w:ascii="Times New Roman"/>
          <w:b w:val="false"/>
          <w:i w:val="false"/>
          <w:color w:val="000000"/>
          <w:sz w:val="28"/>
        </w:rPr>
        <w:t>
      3) баланс ұстаушылардың Нысананы сенімді басқаруға тапсыруы туралы жазбаша келісімі;</w:t>
      </w:r>
      <w:r>
        <w:br/>
      </w:r>
      <w:r>
        <w:rPr>
          <w:rFonts w:ascii="Times New Roman"/>
          <w:b w:val="false"/>
          <w:i w:val="false"/>
          <w:color w:val="000000"/>
          <w:sz w:val="28"/>
        </w:rPr>
        <w:t>
      4) құрылтайшы құжаттардың көшірмесі (заңды тұлғалар үшін);</w:t>
      </w:r>
      <w:r>
        <w:br/>
      </w:r>
      <w:r>
        <w:rPr>
          <w:rFonts w:ascii="Times New Roman"/>
          <w:b w:val="false"/>
          <w:i w:val="false"/>
          <w:color w:val="000000"/>
          <w:sz w:val="28"/>
        </w:rPr>
        <w:t>
      5) жеке бас куәлігі немесе төлқұжатының көшірмесі, жеке кәсіпкерлігінің тіркелгендігі туралы куәліктің көшірмесі (қажет болғанда), СТН, азаматтарды тіркеу кітабы (жеке тұлғалар үшін).</w:t>
      </w:r>
      <w:r>
        <w:br/>
      </w:r>
      <w:r>
        <w:rPr>
          <w:rFonts w:ascii="Times New Roman"/>
          <w:b w:val="false"/>
          <w:i w:val="false"/>
          <w:color w:val="000000"/>
          <w:sz w:val="28"/>
        </w:rPr>
        <w:t>
      Қажетті құжаттарды толық тапсырмаған күнде Бөлім сұранысты қарастырмай қайтаруына құқылы.</w:t>
      </w:r>
      <w:r>
        <w:br/>
      </w:r>
      <w:r>
        <w:rPr>
          <w:rFonts w:ascii="Times New Roman"/>
          <w:b w:val="false"/>
          <w:i w:val="false"/>
          <w:color w:val="000000"/>
          <w:sz w:val="28"/>
        </w:rPr>
        <w:t>
      9. Бөлім Нысананы Сенімді басқаруға тапсыру туралы шешімді шарт</w:t>
      </w:r>
      <w:r>
        <w:br/>
      </w:r>
      <w:r>
        <w:rPr>
          <w:rFonts w:ascii="Times New Roman"/>
          <w:b w:val="false"/>
          <w:i w:val="false"/>
          <w:color w:val="000000"/>
          <w:sz w:val="28"/>
        </w:rPr>
        <w:t>
жасау үшін негіз болатын бұйрықпен әзірлейді.</w:t>
      </w:r>
    </w:p>
    <w:bookmarkStart w:name="z33" w:id="23"/>
    <w:p>
      <w:pPr>
        <w:spacing w:after="0"/>
        <w:ind w:left="0"/>
        <w:jc w:val="left"/>
      </w:pPr>
      <w:r>
        <w:rPr>
          <w:rFonts w:ascii="Times New Roman"/>
          <w:b/>
          <w:i w:val="false"/>
          <w:color w:val="000000"/>
        </w:rPr>
        <w:t xml:space="preserve"> 
3. Тендерді ұйымдастыру</w:t>
      </w:r>
    </w:p>
    <w:bookmarkEnd w:id="23"/>
    <w:p>
      <w:pPr>
        <w:spacing w:after="0"/>
        <w:ind w:left="0"/>
        <w:jc w:val="both"/>
      </w:pPr>
      <w:r>
        <w:rPr>
          <w:rFonts w:ascii="Times New Roman"/>
          <w:b w:val="false"/>
          <w:i w:val="false"/>
          <w:color w:val="000000"/>
          <w:sz w:val="28"/>
        </w:rPr>
        <w:t>      10. Тендерді ұйымдастырушы болып өзінің құзырлығы шегінде Бөлім саналады.</w:t>
      </w:r>
      <w:r>
        <w:br/>
      </w:r>
      <w:r>
        <w:rPr>
          <w:rFonts w:ascii="Times New Roman"/>
          <w:b w:val="false"/>
          <w:i w:val="false"/>
          <w:color w:val="000000"/>
          <w:sz w:val="28"/>
        </w:rPr>
        <w:t>
      11. Бөлімнің қызметкерлеріне тендерді өткізу кезінде потенциалдық қатысушылар ретінде қатысуға тыйым салынады. Олар потенциалды қатысушының немесе тендер нәтижесіне жеке қызығушылығы бар болса, қызметтік және сенімді тұлғаның туыстары (ата-анасы, жұбайы, ағасы, қарындасы, балалары) болса, тендерлік комиссияның мүшесі бола алмайды.</w:t>
      </w:r>
      <w:r>
        <w:br/>
      </w:r>
      <w:r>
        <w:rPr>
          <w:rFonts w:ascii="Times New Roman"/>
          <w:b w:val="false"/>
          <w:i w:val="false"/>
          <w:color w:val="000000"/>
          <w:sz w:val="28"/>
        </w:rPr>
        <w:t>
      12. Жеке мемлекеттік коммуналдық меншік Объектілеріне тендер өткізу туралы хабарлама арнайы баспаларда тендер өтуден 15 күн бұрын, ал мемлекеттік пакет акциялары мен мемлекеттік бөліктері бойынша 30 күн бұрын жариялануы тиіс.</w:t>
      </w:r>
    </w:p>
    <w:bookmarkStart w:name="z34" w:id="24"/>
    <w:p>
      <w:pPr>
        <w:spacing w:after="0"/>
        <w:ind w:left="0"/>
        <w:jc w:val="left"/>
      </w:pPr>
      <w:r>
        <w:rPr>
          <w:rFonts w:ascii="Times New Roman"/>
          <w:b/>
          <w:i w:val="false"/>
          <w:color w:val="000000"/>
        </w:rPr>
        <w:t xml:space="preserve"> 
4. Тендерлік комиссияның ұйымдасуы және әрекет тәртібі</w:t>
      </w:r>
    </w:p>
    <w:bookmarkEnd w:id="24"/>
    <w:p>
      <w:pPr>
        <w:spacing w:after="0"/>
        <w:ind w:left="0"/>
        <w:jc w:val="both"/>
      </w:pPr>
      <w:r>
        <w:rPr>
          <w:rFonts w:ascii="Times New Roman"/>
          <w:b w:val="false"/>
          <w:i w:val="false"/>
          <w:color w:val="000000"/>
          <w:sz w:val="28"/>
        </w:rPr>
        <w:t>      13. Тендерлік комиссия Зырян ауданы әкімінің тендерлік комиссияның құрылуы және сенімді басқару шартының күшіне енуіне дейін тендерді өткізу туралы тапсырмасы берілген сәттен бастап әрекет етеді.</w:t>
      </w:r>
      <w:r>
        <w:br/>
      </w:r>
      <w:r>
        <w:rPr>
          <w:rFonts w:ascii="Times New Roman"/>
          <w:b w:val="false"/>
          <w:i w:val="false"/>
          <w:color w:val="000000"/>
          <w:sz w:val="28"/>
        </w:rPr>
        <w:t>
      14. Тендерлік комиссиясының мүшелер саны тақ болуы қажет.</w:t>
      </w:r>
      <w:r>
        <w:br/>
      </w:r>
      <w:r>
        <w:rPr>
          <w:rFonts w:ascii="Times New Roman"/>
          <w:b w:val="false"/>
          <w:i w:val="false"/>
          <w:color w:val="000000"/>
          <w:sz w:val="28"/>
        </w:rPr>
        <w:t>
Тендерлік комиссия Бөлім қызметкерлерінен және басқа қызығушылығы бар заңды тұлғалардың өкілдерінен тұрады. Комиссия төрағасы болып Зырян ауданы әкімінің орынбасары саналады. Тендерлік комиссияның хатшысы болып Бөлімнің өкілі саналады.</w:t>
      </w:r>
      <w:r>
        <w:br/>
      </w:r>
      <w:r>
        <w:rPr>
          <w:rFonts w:ascii="Times New Roman"/>
          <w:b w:val="false"/>
          <w:i w:val="false"/>
          <w:color w:val="000000"/>
          <w:sz w:val="28"/>
        </w:rPr>
        <w:t>
      15. Тендерлік комиссия келесі қызметтерді атқарады:</w:t>
      </w:r>
      <w:r>
        <w:br/>
      </w:r>
      <w:r>
        <w:rPr>
          <w:rFonts w:ascii="Times New Roman"/>
          <w:b w:val="false"/>
          <w:i w:val="false"/>
          <w:color w:val="000000"/>
          <w:sz w:val="28"/>
        </w:rPr>
        <w:t>
      1) тендер шарттарын және жеңімпаздарды анықтау өлшемдерін әзірлейді;</w:t>
      </w:r>
      <w:r>
        <w:br/>
      </w:r>
      <w:r>
        <w:rPr>
          <w:rFonts w:ascii="Times New Roman"/>
          <w:b w:val="false"/>
          <w:i w:val="false"/>
          <w:color w:val="000000"/>
          <w:sz w:val="28"/>
        </w:rPr>
        <w:t>
      2) күнделікті баспаға тендердің жариялануы туралы хабарландыру береді;</w:t>
      </w:r>
      <w:r>
        <w:br/>
      </w:r>
      <w:r>
        <w:rPr>
          <w:rFonts w:ascii="Times New Roman"/>
          <w:b w:val="false"/>
          <w:i w:val="false"/>
          <w:color w:val="000000"/>
          <w:sz w:val="28"/>
        </w:rPr>
        <w:t>
      3) қажет болған жағдайда тендерлік құжаттарға өзгерістер мен</w:t>
      </w:r>
      <w:r>
        <w:br/>
      </w:r>
      <w:r>
        <w:rPr>
          <w:rFonts w:ascii="Times New Roman"/>
          <w:b w:val="false"/>
          <w:i w:val="false"/>
          <w:color w:val="000000"/>
          <w:sz w:val="28"/>
        </w:rPr>
        <w:t>
толықтырулар жүргізеді;</w:t>
      </w:r>
      <w:r>
        <w:br/>
      </w:r>
      <w:r>
        <w:rPr>
          <w:rFonts w:ascii="Times New Roman"/>
          <w:b w:val="false"/>
          <w:i w:val="false"/>
          <w:color w:val="000000"/>
          <w:sz w:val="28"/>
        </w:rPr>
        <w:t>
      4) тендерлік сұраныс конверттерінің сақталуын қамтамасыз етеді;</w:t>
      </w:r>
      <w:r>
        <w:br/>
      </w:r>
      <w:r>
        <w:rPr>
          <w:rFonts w:ascii="Times New Roman"/>
          <w:b w:val="false"/>
          <w:i w:val="false"/>
          <w:color w:val="000000"/>
          <w:sz w:val="28"/>
        </w:rPr>
        <w:t>
      5) тендерлік сұраныс конверттерін ашады;</w:t>
      </w:r>
      <w:r>
        <w:br/>
      </w:r>
      <w:r>
        <w:rPr>
          <w:rFonts w:ascii="Times New Roman"/>
          <w:b w:val="false"/>
          <w:i w:val="false"/>
          <w:color w:val="000000"/>
          <w:sz w:val="28"/>
        </w:rPr>
        <w:t>
      6) тендерлік сұраныстарды қарастырады, баға береді, салыстырады;</w:t>
      </w:r>
      <w:r>
        <w:br/>
      </w:r>
      <w:r>
        <w:rPr>
          <w:rFonts w:ascii="Times New Roman"/>
          <w:b w:val="false"/>
          <w:i w:val="false"/>
          <w:color w:val="000000"/>
          <w:sz w:val="28"/>
        </w:rPr>
        <w:t>
      7) нағыз Нұсқаулыққа сай тендерлік сұраныстарды алып тастайды;</w:t>
      </w:r>
      <w:r>
        <w:br/>
      </w:r>
      <w:r>
        <w:rPr>
          <w:rFonts w:ascii="Times New Roman"/>
          <w:b w:val="false"/>
          <w:i w:val="false"/>
          <w:color w:val="000000"/>
          <w:sz w:val="28"/>
        </w:rPr>
        <w:t>
      8) конвертті ашқаннан бастап 15 күн мерзімінде тендерлік сұраныстың қорытындысын шығарады;</w:t>
      </w:r>
      <w:r>
        <w:br/>
      </w:r>
      <w:r>
        <w:rPr>
          <w:rFonts w:ascii="Times New Roman"/>
          <w:b w:val="false"/>
          <w:i w:val="false"/>
          <w:color w:val="000000"/>
          <w:sz w:val="28"/>
        </w:rPr>
        <w:t>
      9) тендердің қорытындысы туралы қатысушыларға хабарлайды.</w:t>
      </w:r>
      <w:r>
        <w:br/>
      </w:r>
      <w:r>
        <w:rPr>
          <w:rFonts w:ascii="Times New Roman"/>
          <w:b w:val="false"/>
          <w:i w:val="false"/>
          <w:color w:val="000000"/>
          <w:sz w:val="28"/>
        </w:rPr>
        <w:t>
      16. Егер ол үшін тендерлік комиссиясының жалпы саны жоғары дауыс берілсе тендер комиссиясының шешімі ашық сайлау және қабылданды деп сайлаймыз. Төраға дауыс бергенге дауысты қабылдаған тепе тең жағдайында шешім саналады.</w:t>
      </w:r>
      <w:r>
        <w:br/>
      </w:r>
      <w:r>
        <w:rPr>
          <w:rFonts w:ascii="Times New Roman"/>
          <w:b w:val="false"/>
          <w:i w:val="false"/>
          <w:color w:val="000000"/>
          <w:sz w:val="28"/>
        </w:rPr>
        <w:t>
      17. Тендер комиссиясының мүшесі ерекше пікірге құқылы, жазбаша түрде және протоколда тіркелген немесе тендер қорытындысын шығарылу болу мүмкін.</w:t>
      </w:r>
      <w:r>
        <w:br/>
      </w:r>
      <w:r>
        <w:rPr>
          <w:rFonts w:ascii="Times New Roman"/>
          <w:b w:val="false"/>
          <w:i w:val="false"/>
          <w:color w:val="000000"/>
          <w:sz w:val="28"/>
        </w:rPr>
        <w:t>
      18. Тендер комиссия хатшысы тендер комиссия мүшесі бола алмайды және тендер комиссия шешімін қабылдауынан кейін дауысқа құқығы жоқ.</w:t>
      </w:r>
      <w:r>
        <w:br/>
      </w:r>
      <w:r>
        <w:rPr>
          <w:rFonts w:ascii="Times New Roman"/>
          <w:b w:val="false"/>
          <w:i w:val="false"/>
          <w:color w:val="000000"/>
          <w:sz w:val="28"/>
        </w:rPr>
        <w:t>
      Тендерлік комиссия хатшысы қажетті құжаттарды, материалдарды дайындайды, тендерлік өтініштермен конверттер потенциялды қатысушылардан қабылдайды, тендерлік өтініштер түскен тіркелу журналын жүргізеді, тендерлік құжаттамаларды потенциялды қатысушыларға ұсынады және потенциялды қатысушыларға тіркеу журналын жүргізеді, тендерлік құжаттаманы алғаннан кейін, олардың жүргізілуінен кейін тендерлік комиссия отырысы протоколдар жөндейді.</w:t>
      </w:r>
      <w:r>
        <w:br/>
      </w:r>
      <w:r>
        <w:rPr>
          <w:rFonts w:ascii="Times New Roman"/>
          <w:b w:val="false"/>
          <w:i w:val="false"/>
          <w:color w:val="000000"/>
          <w:sz w:val="28"/>
        </w:rPr>
        <w:t>
      19. Техникалық эксперттер тендерлік комиссия құрамына кірмейді және тендер комиссия шешімін қабылдауынан кейін дауысқа құқығы жоқ.</w:t>
      </w:r>
      <w:r>
        <w:br/>
      </w:r>
      <w:r>
        <w:rPr>
          <w:rFonts w:ascii="Times New Roman"/>
          <w:b w:val="false"/>
          <w:i w:val="false"/>
          <w:color w:val="000000"/>
          <w:sz w:val="28"/>
        </w:rPr>
        <w:t>
      Техникалық эксперттер потенциалды қатысушыларға ұсынуна сәйкес бойынша қаржы ресурстары және тендерлік құжаттама талап ету қызметін аяқтауын береді. эксперттік аяқтау жазбаша түрде жөнделеді және тендерлік комиссия отырыс протоколына жатқызылады.</w:t>
      </w:r>
    </w:p>
    <w:bookmarkStart w:name="z35" w:id="25"/>
    <w:p>
      <w:pPr>
        <w:spacing w:after="0"/>
        <w:ind w:left="0"/>
        <w:jc w:val="left"/>
      </w:pPr>
      <w:r>
        <w:rPr>
          <w:rFonts w:ascii="Times New Roman"/>
          <w:b/>
          <w:i w:val="false"/>
          <w:color w:val="000000"/>
        </w:rPr>
        <w:t xml:space="preserve"> 
5. Қатысушыларға талап қою</w:t>
      </w:r>
    </w:p>
    <w:bookmarkEnd w:id="25"/>
    <w:p>
      <w:pPr>
        <w:spacing w:after="0"/>
        <w:ind w:left="0"/>
        <w:jc w:val="both"/>
      </w:pPr>
      <w:r>
        <w:rPr>
          <w:rFonts w:ascii="Times New Roman"/>
          <w:b w:val="false"/>
          <w:i w:val="false"/>
          <w:color w:val="000000"/>
          <w:sz w:val="28"/>
        </w:rPr>
        <w:t>      20. Уақытында өтінішін берген және басқа да қажетті құжаттар, тендерге қатысуына жеке және заңды тұлғалар жіберіледі.</w:t>
      </w:r>
      <w:r>
        <w:br/>
      </w:r>
      <w:r>
        <w:rPr>
          <w:rFonts w:ascii="Times New Roman"/>
          <w:b w:val="false"/>
          <w:i w:val="false"/>
          <w:color w:val="000000"/>
          <w:sz w:val="28"/>
        </w:rPr>
        <w:t>
      21. тендерлік комиссия мекен жайына қатысу үшін келесі құжаттарды ұсыну қажет:</w:t>
      </w:r>
      <w:r>
        <w:br/>
      </w:r>
      <w:r>
        <w:rPr>
          <w:rFonts w:ascii="Times New Roman"/>
          <w:b w:val="false"/>
          <w:i w:val="false"/>
          <w:color w:val="000000"/>
          <w:sz w:val="28"/>
        </w:rPr>
        <w:t>
      1) тендерге қатысуына өтініш, ұйымымен құрастыру бойынша тендер</w:t>
      </w:r>
      <w:r>
        <w:br/>
      </w:r>
      <w:r>
        <w:rPr>
          <w:rFonts w:ascii="Times New Roman"/>
          <w:b w:val="false"/>
          <w:i w:val="false"/>
          <w:color w:val="000000"/>
          <w:sz w:val="28"/>
        </w:rPr>
        <w:t>
формасы;</w:t>
      </w:r>
      <w:r>
        <w:br/>
      </w:r>
      <w:r>
        <w:rPr>
          <w:rFonts w:ascii="Times New Roman"/>
          <w:b w:val="false"/>
          <w:i w:val="false"/>
          <w:color w:val="000000"/>
          <w:sz w:val="28"/>
        </w:rPr>
        <w:t>
      2) куәлік көшірмесі, лицензия, патент немесе басқа құжаттар, осы қызметке бекітілетін құқық;</w:t>
      </w:r>
      <w:r>
        <w:br/>
      </w:r>
      <w:r>
        <w:rPr>
          <w:rFonts w:ascii="Times New Roman"/>
          <w:b w:val="false"/>
          <w:i w:val="false"/>
          <w:color w:val="000000"/>
          <w:sz w:val="28"/>
        </w:rPr>
        <w:t>
      3) тендер шарты бойынша ұсынуымен бизнес-жоспар экономикалық және коммерциялық нәтижелі инвестициялық жобалар жазбаша түрде басқару объектісімен бойынша, бөлек конвертте жапсырылған;</w:t>
      </w:r>
      <w:r>
        <w:br/>
      </w:r>
      <w:r>
        <w:rPr>
          <w:rFonts w:ascii="Times New Roman"/>
          <w:b w:val="false"/>
          <w:i w:val="false"/>
          <w:color w:val="000000"/>
          <w:sz w:val="28"/>
        </w:rPr>
        <w:t>
      4) құжаттар, Потенциялды қатысушыны қаржы тұрақтылығы бекітіледі;</w:t>
      </w:r>
      <w:r>
        <w:br/>
      </w:r>
      <w:r>
        <w:rPr>
          <w:rFonts w:ascii="Times New Roman"/>
          <w:b w:val="false"/>
          <w:i w:val="false"/>
          <w:color w:val="000000"/>
          <w:sz w:val="28"/>
        </w:rPr>
        <w:t>
      Заңды тұлғалар-нотариалды құзыретті құжаттар куәландыруын қосымша ұсыну, сондай-ақ құжаттар, мемлекеттік тіркеу органға сәйкес органына жүруі бекітілетін. Потенциялды қатысушы объектілердің сипаты бойынша басқа қажетті құжаттарды ұсыну мүмкін.</w:t>
      </w:r>
      <w:r>
        <w:br/>
      </w:r>
      <w:r>
        <w:rPr>
          <w:rFonts w:ascii="Times New Roman"/>
          <w:b w:val="false"/>
          <w:i w:val="false"/>
          <w:color w:val="000000"/>
          <w:sz w:val="28"/>
        </w:rPr>
        <w:t>
      5) жөнделген қолхатты тиісті түрде нағыз нұсқаумен таныстыру туралы.</w:t>
      </w:r>
      <w:r>
        <w:br/>
      </w:r>
      <w:r>
        <w:rPr>
          <w:rFonts w:ascii="Times New Roman"/>
          <w:b w:val="false"/>
          <w:i w:val="false"/>
          <w:color w:val="000000"/>
          <w:sz w:val="28"/>
        </w:rPr>
        <w:t>
      22. тендер жүргізуіне дейін қатысуға қабылдау өтініші бірінші тәулігінде аяқталады. Өтініш қабылдауы құрылған мерзім аяқталуы бойынша және құжаттары аяқталады.</w:t>
      </w:r>
      <w:r>
        <w:br/>
      </w:r>
      <w:r>
        <w:rPr>
          <w:rFonts w:ascii="Times New Roman"/>
          <w:b w:val="false"/>
          <w:i w:val="false"/>
          <w:color w:val="000000"/>
          <w:sz w:val="28"/>
        </w:rPr>
        <w:t>
      Тұлғалар туралы ақпарат, тендерге қатысуына өтініш берген, жариялауға жатпайды.</w:t>
      </w:r>
      <w:r>
        <w:br/>
      </w:r>
      <w:r>
        <w:rPr>
          <w:rFonts w:ascii="Times New Roman"/>
          <w:b w:val="false"/>
          <w:i w:val="false"/>
          <w:color w:val="000000"/>
          <w:sz w:val="28"/>
        </w:rPr>
        <w:t>
      23. Өтініш беруші, кімнің өтініші қабылдауға қабылданбаған болатын, немесе ауытқыған, көрсетілген- себебпен жеті күндік мерзім осы тендерлік комиссиясы туралы ескертіледі.</w:t>
      </w:r>
      <w:r>
        <w:br/>
      </w:r>
      <w:r>
        <w:rPr>
          <w:rFonts w:ascii="Times New Roman"/>
          <w:b w:val="false"/>
          <w:i w:val="false"/>
          <w:color w:val="000000"/>
          <w:sz w:val="28"/>
        </w:rPr>
        <w:t>
      24. Тендерге қатысушы өзінің ұсынысын қайтарып алу, тендірлік</w:t>
      </w:r>
      <w:r>
        <w:br/>
      </w:r>
      <w:r>
        <w:rPr>
          <w:rFonts w:ascii="Times New Roman"/>
          <w:b w:val="false"/>
          <w:i w:val="false"/>
          <w:color w:val="000000"/>
          <w:sz w:val="28"/>
        </w:rPr>
        <w:t>
өтінішінің ұғымында аяқталған мерзімінің бітуіне дейін құқығы бар.</w:t>
      </w:r>
    </w:p>
    <w:bookmarkStart w:name="z36" w:id="26"/>
    <w:p>
      <w:pPr>
        <w:spacing w:after="0"/>
        <w:ind w:left="0"/>
        <w:jc w:val="left"/>
      </w:pPr>
      <w:r>
        <w:rPr>
          <w:rFonts w:ascii="Times New Roman"/>
          <w:b/>
          <w:i w:val="false"/>
          <w:color w:val="000000"/>
        </w:rPr>
        <w:t xml:space="preserve"> 
6. Тендер өткізу тәртібі</w:t>
      </w:r>
    </w:p>
    <w:bookmarkEnd w:id="26"/>
    <w:p>
      <w:pPr>
        <w:spacing w:after="0"/>
        <w:ind w:left="0"/>
        <w:jc w:val="both"/>
      </w:pPr>
      <w:r>
        <w:rPr>
          <w:rFonts w:ascii="Times New Roman"/>
          <w:b w:val="false"/>
          <w:i w:val="false"/>
          <w:color w:val="000000"/>
          <w:sz w:val="28"/>
        </w:rPr>
        <w:t>      25. тендерлік комиссия барлық потенциялды қатысушылар ішінде болатын шарты бойынша ұсынысымен конвертті ашады, немесе олардың уәкілетті тұлғалардың күніне, уақыты және мекен жайы бойынша, тендерлік құжаттамады көрсетілген.</w:t>
      </w:r>
      <w:r>
        <w:br/>
      </w:r>
      <w:r>
        <w:rPr>
          <w:rFonts w:ascii="Times New Roman"/>
          <w:b w:val="false"/>
          <w:i w:val="false"/>
          <w:color w:val="000000"/>
          <w:sz w:val="28"/>
        </w:rPr>
        <w:t>
      26. Тендерлік комиссия Қатысушылардың жеңімпаз табылу белгі (белгілер) шығуынан ұсыныстары қаралады. Тендерлік комиссия тәуелсіз жоба экспертизасын өткізілуіне құқылы.</w:t>
      </w:r>
      <w:r>
        <w:br/>
      </w:r>
      <w:r>
        <w:rPr>
          <w:rFonts w:ascii="Times New Roman"/>
          <w:b w:val="false"/>
          <w:i w:val="false"/>
          <w:color w:val="000000"/>
          <w:sz w:val="28"/>
        </w:rPr>
        <w:t>
      27. Тендерлік комиссия шешімі оның мүшелерімен қарапайым көпті дауыстарымен қабылданады. Дауыстың тепе тендігінде төрағаның даусы шешуші болып саналады. Осы кезде жеңімпазшыға Потенциялды қатысушы деп танылады, тендерлік комиссия ұсынылған қосымша ұсыныс, Объект жұмысын жақсартуға жіберілген.</w:t>
      </w:r>
      <w:r>
        <w:br/>
      </w:r>
      <w:r>
        <w:rPr>
          <w:rFonts w:ascii="Times New Roman"/>
          <w:b w:val="false"/>
          <w:i w:val="false"/>
          <w:color w:val="000000"/>
          <w:sz w:val="28"/>
        </w:rPr>
        <w:t>
      28. Тендерлік комиссия шешімі, барлық тендерлік комиссия</w:t>
      </w:r>
      <w:r>
        <w:br/>
      </w:r>
      <w:r>
        <w:rPr>
          <w:rFonts w:ascii="Times New Roman"/>
          <w:b w:val="false"/>
          <w:i w:val="false"/>
          <w:color w:val="000000"/>
          <w:sz w:val="28"/>
        </w:rPr>
        <w:t>
мүшелерімен қол қойылатын, оның төрағасымен, хатшысымен, және тендерді ұтып алған тұлғамен протоколы жөнделеді.</w:t>
      </w:r>
      <w:r>
        <w:br/>
      </w:r>
      <w:r>
        <w:rPr>
          <w:rFonts w:ascii="Times New Roman"/>
          <w:b w:val="false"/>
          <w:i w:val="false"/>
          <w:color w:val="000000"/>
          <w:sz w:val="28"/>
        </w:rPr>
        <w:t>
      Комиссия мүшесі өзінің ерекше пікірін баяндауға құқысы бар және оны протоколға тіркеу, жасалуы туралы протоколда белгі жасалады.</w:t>
      </w:r>
      <w:r>
        <w:br/>
      </w:r>
      <w:r>
        <w:rPr>
          <w:rFonts w:ascii="Times New Roman"/>
          <w:b w:val="false"/>
          <w:i w:val="false"/>
          <w:color w:val="000000"/>
          <w:sz w:val="28"/>
        </w:rPr>
        <w:t>
      Тендер нәтижесі оның потонциялында қатысушыларымен сотта шағым берілуі мүмкін.</w:t>
      </w:r>
      <w:r>
        <w:br/>
      </w:r>
      <w:r>
        <w:rPr>
          <w:rFonts w:ascii="Times New Roman"/>
          <w:b w:val="false"/>
          <w:i w:val="false"/>
          <w:color w:val="000000"/>
          <w:sz w:val="28"/>
        </w:rPr>
        <w:t>
      29. Тендер нәтижесі жеңімпаз жарияланғаннан күнінен бастап он бес күнтізбелік күн ішінде Бөлім бұйрығымен бекітіледі.</w:t>
      </w:r>
      <w:r>
        <w:br/>
      </w:r>
      <w:r>
        <w:rPr>
          <w:rFonts w:ascii="Times New Roman"/>
          <w:b w:val="false"/>
          <w:i w:val="false"/>
          <w:color w:val="000000"/>
          <w:sz w:val="28"/>
        </w:rPr>
        <w:t>
      Тендер бекітілмейтін нәтижелерінен себебімен, тендер қатысуына өтінімдері жоқ болуы немесе қатысушының жоқ болу туралы тендерлік комиссиясын қабылдайтын Бөлім жаңа тендер жариялауына құқылы, тендерлік комиссия тендер шартын ұсыныс жасауын өзгертеді.</w:t>
      </w:r>
      <w:r>
        <w:br/>
      </w:r>
      <w:r>
        <w:rPr>
          <w:rFonts w:ascii="Times New Roman"/>
          <w:b w:val="false"/>
          <w:i w:val="false"/>
          <w:color w:val="000000"/>
          <w:sz w:val="28"/>
        </w:rPr>
        <w:t>
      30. Тендер, қатысуға түскен жалғыз ғана өтініш, үшіншісін санамағанда құрылмағаны мойындалады және келесі, нысанаға сенімді басқару бір ғана қатысушыға берілуі мүмкін.</w:t>
      </w:r>
    </w:p>
    <w:bookmarkStart w:name="z37" w:id="27"/>
    <w:p>
      <w:pPr>
        <w:spacing w:after="0"/>
        <w:ind w:left="0"/>
        <w:jc w:val="left"/>
      </w:pPr>
      <w:r>
        <w:rPr>
          <w:rFonts w:ascii="Times New Roman"/>
          <w:b/>
          <w:i w:val="false"/>
          <w:color w:val="000000"/>
        </w:rPr>
        <w:t xml:space="preserve"> 
7. Аяқталу шарты</w:t>
      </w:r>
    </w:p>
    <w:bookmarkEnd w:id="27"/>
    <w:p>
      <w:pPr>
        <w:spacing w:after="0"/>
        <w:ind w:left="0"/>
        <w:jc w:val="both"/>
      </w:pPr>
      <w:r>
        <w:rPr>
          <w:rFonts w:ascii="Times New Roman"/>
          <w:b w:val="false"/>
          <w:i w:val="false"/>
          <w:color w:val="000000"/>
          <w:sz w:val="28"/>
        </w:rPr>
        <w:t>      31. Тендер нәтижелері бекіту туралы бөлім бұйрығының басылымынан кейін шарт объектімен 10 күннен кеш емес шарт қол қойылуы керек.</w:t>
      </w:r>
      <w:r>
        <w:br/>
      </w:r>
      <w:r>
        <w:rPr>
          <w:rFonts w:ascii="Times New Roman"/>
          <w:b w:val="false"/>
          <w:i w:val="false"/>
          <w:color w:val="000000"/>
          <w:sz w:val="28"/>
        </w:rPr>
        <w:t>
      32. Бөліммен қабылдау-беру объектімен сенімді басқару құқығына, жақтарымен қол қойылған, құрылу шарт бөлігі болып табылады.</w:t>
      </w:r>
      <w:r>
        <w:br/>
      </w:r>
      <w:r>
        <w:rPr>
          <w:rFonts w:ascii="Times New Roman"/>
          <w:b w:val="false"/>
          <w:i w:val="false"/>
          <w:color w:val="000000"/>
          <w:sz w:val="28"/>
        </w:rPr>
        <w:t>
      33. Егер потенциялды қатысушы, тендер жеңімпаз болып таңылған құрылған мерзімде шартқа қол қоймаса, Бөлім басқа тендер қатысушымен шарт жалауына құқылы, тендер жеңімпазынан кейін ұсынысы ең қолайлы болып табылады.</w:t>
      </w:r>
      <w:r>
        <w:br/>
      </w:r>
      <w:r>
        <w:rPr>
          <w:rFonts w:ascii="Times New Roman"/>
          <w:b w:val="false"/>
          <w:i w:val="false"/>
          <w:color w:val="000000"/>
          <w:sz w:val="28"/>
        </w:rPr>
        <w:t>
      34. Нысана берілу бойынша өндірістік қызметіне (лицензиялар және т.б.) рұқсат құжаттарын алу үшін Сенімді басқаруға жүктеледі.</w:t>
      </w:r>
    </w:p>
    <w:bookmarkStart w:name="z38" w:id="28"/>
    <w:p>
      <w:pPr>
        <w:spacing w:after="0"/>
        <w:ind w:left="0"/>
        <w:jc w:val="left"/>
      </w:pPr>
      <w:r>
        <w:rPr>
          <w:rFonts w:ascii="Times New Roman"/>
          <w:b/>
          <w:i w:val="false"/>
          <w:color w:val="000000"/>
        </w:rPr>
        <w:t xml:space="preserve"> 
8. Тендердің өткізілуінсіз Шарт жасалуы.</w:t>
      </w:r>
    </w:p>
    <w:bookmarkEnd w:id="28"/>
    <w:p>
      <w:pPr>
        <w:spacing w:after="0"/>
        <w:ind w:left="0"/>
        <w:jc w:val="both"/>
      </w:pPr>
      <w:r>
        <w:rPr>
          <w:rFonts w:ascii="Times New Roman"/>
          <w:b w:val="false"/>
          <w:i w:val="false"/>
          <w:color w:val="000000"/>
          <w:sz w:val="28"/>
        </w:rPr>
        <w:t>      35. Заңды, жеке тұлғалармен және жеке кәсіпкерлермен құқығынсыз сатып алу және меншікке өтеусіз беру иесіз объектілерді тоқтаусыз жылу -энергия - газдық - сулы - елді мекен аудандарының жабдықтау, коммуналдық меншікке объектілернді қабылдау кезіне дейін, тендер немесе аукцион жүргізуіне Бөлім құқығы бар.</w:t>
      </w:r>
      <w:r>
        <w:br/>
      </w:r>
      <w:r>
        <w:rPr>
          <w:rFonts w:ascii="Times New Roman"/>
          <w:b w:val="false"/>
          <w:i w:val="false"/>
          <w:color w:val="000000"/>
          <w:sz w:val="28"/>
        </w:rPr>
        <w:t>
      36. Меншікке құқығынсыз сатып алу және құқығынсыз өтеусіз беру сенімді басқару шарттын жасауына құқығы қажетті біліммен ие болатын, қазіргі облыстық қызметінің жұмыс тәжірбиесі бар, шарт жасауына бірінші өтініш берге, тұлға ие болады.</w:t>
      </w:r>
    </w:p>
    <w:bookmarkStart w:name="z39" w:id="29"/>
    <w:p>
      <w:pPr>
        <w:spacing w:after="0"/>
        <w:ind w:left="0"/>
        <w:jc w:val="left"/>
      </w:pPr>
      <w:r>
        <w:rPr>
          <w:rFonts w:ascii="Times New Roman"/>
          <w:b/>
          <w:i w:val="false"/>
          <w:color w:val="000000"/>
        </w:rPr>
        <w:t xml:space="preserve"> 
9. Келісім шарт</w:t>
      </w:r>
    </w:p>
    <w:bookmarkEnd w:id="29"/>
    <w:p>
      <w:pPr>
        <w:spacing w:after="0"/>
        <w:ind w:left="0"/>
        <w:jc w:val="both"/>
      </w:pPr>
      <w:r>
        <w:rPr>
          <w:rFonts w:ascii="Times New Roman"/>
          <w:b w:val="false"/>
          <w:i w:val="false"/>
          <w:color w:val="000000"/>
          <w:sz w:val="28"/>
        </w:rPr>
        <w:t>      37. Әрбір бөлек жағдайда, Нысананың ерекше тәуелдігінің, шарт өзгеруі мүмкін. Сонымен бірге тендерлік комиссия құрылымдық-салалы Нысананың тағайымдауынан тәуелді, сенімді басқаруна берілетін есебімен шарт қаралады:</w:t>
      </w:r>
      <w:r>
        <w:br/>
      </w:r>
      <w:r>
        <w:rPr>
          <w:rFonts w:ascii="Times New Roman"/>
          <w:b w:val="false"/>
          <w:i w:val="false"/>
          <w:color w:val="000000"/>
          <w:sz w:val="28"/>
        </w:rPr>
        <w:t>
      1) бөлек нысаналар (мүлік);</w:t>
      </w:r>
      <w:r>
        <w:br/>
      </w:r>
      <w:r>
        <w:rPr>
          <w:rFonts w:ascii="Times New Roman"/>
          <w:b w:val="false"/>
          <w:i w:val="false"/>
          <w:color w:val="000000"/>
          <w:sz w:val="28"/>
        </w:rPr>
        <w:t>
      2) мүліктік кешендер;</w:t>
      </w:r>
      <w:r>
        <w:br/>
      </w:r>
      <w:r>
        <w:rPr>
          <w:rFonts w:ascii="Times New Roman"/>
          <w:b w:val="false"/>
          <w:i w:val="false"/>
          <w:color w:val="000000"/>
          <w:sz w:val="28"/>
        </w:rPr>
        <w:t>
      3) акционерлік қоғам акция мемлекеттік пакеттер және мемлекеттік бөлігі шаруашлық серіктестікте қатысуы.</w:t>
      </w:r>
      <w:r>
        <w:br/>
      </w:r>
      <w:r>
        <w:rPr>
          <w:rFonts w:ascii="Times New Roman"/>
          <w:b w:val="false"/>
          <w:i w:val="false"/>
          <w:color w:val="000000"/>
          <w:sz w:val="28"/>
        </w:rPr>
        <w:t>
      38. Сенімді басқарудың келісім шарты болуы мүмкін:</w:t>
      </w:r>
      <w:r>
        <w:br/>
      </w:r>
      <w:r>
        <w:rPr>
          <w:rFonts w:ascii="Times New Roman"/>
          <w:b w:val="false"/>
          <w:i w:val="false"/>
          <w:color w:val="000000"/>
          <w:sz w:val="28"/>
        </w:rPr>
        <w:t>
      1) тендер шартың орындалуы қажет;</w:t>
      </w:r>
      <w:r>
        <w:br/>
      </w:r>
      <w:r>
        <w:rPr>
          <w:rFonts w:ascii="Times New Roman"/>
          <w:b w:val="false"/>
          <w:i w:val="false"/>
          <w:color w:val="000000"/>
          <w:sz w:val="28"/>
        </w:rPr>
        <w:t>
      2) Анықталу кезеніне өнім шығару көлемі немесе кейінде оның өсуі, өндірістік профилдің сақталуы;</w:t>
      </w:r>
      <w:r>
        <w:br/>
      </w:r>
      <w:r>
        <w:rPr>
          <w:rFonts w:ascii="Times New Roman"/>
          <w:b w:val="false"/>
          <w:i w:val="false"/>
          <w:color w:val="000000"/>
          <w:sz w:val="28"/>
        </w:rPr>
        <w:t>
      3)қаржыландыру және әлеуметтік сфералар объектілерін қамту, мүліктік Нысананың кешеніне кіретін;</w:t>
      </w:r>
      <w:r>
        <w:br/>
      </w:r>
      <w:r>
        <w:rPr>
          <w:rFonts w:ascii="Times New Roman"/>
          <w:b w:val="false"/>
          <w:i w:val="false"/>
          <w:color w:val="000000"/>
          <w:sz w:val="28"/>
        </w:rPr>
        <w:t>
      4) барлық немесе белгілі Шартымен жұмыс орны мөлшерімен сақталуы;</w:t>
      </w:r>
      <w:r>
        <w:br/>
      </w:r>
      <w:r>
        <w:rPr>
          <w:rFonts w:ascii="Times New Roman"/>
          <w:b w:val="false"/>
          <w:i w:val="false"/>
          <w:color w:val="000000"/>
          <w:sz w:val="28"/>
        </w:rPr>
        <w:t>
      5) өмірді сақтандыру және өндірістік жарақаттан объект</w:t>
      </w:r>
      <w:r>
        <w:br/>
      </w:r>
      <w:r>
        <w:rPr>
          <w:rFonts w:ascii="Times New Roman"/>
          <w:b w:val="false"/>
          <w:i w:val="false"/>
          <w:color w:val="000000"/>
          <w:sz w:val="28"/>
        </w:rPr>
        <w:t>
жұмысшылардың денсаулығы және өндірісте бәле жазым әлеуметтік кепілдігін қамту;</w:t>
      </w:r>
      <w:r>
        <w:br/>
      </w:r>
      <w:r>
        <w:rPr>
          <w:rFonts w:ascii="Times New Roman"/>
          <w:b w:val="false"/>
          <w:i w:val="false"/>
          <w:color w:val="000000"/>
          <w:sz w:val="28"/>
        </w:rPr>
        <w:t>
      6) өрттен, жарылыстан, аппаттарынан, табиғи аппаттарынан Нысананы (мүлікті) сақтандыру;</w:t>
      </w:r>
      <w:r>
        <w:br/>
      </w:r>
      <w:r>
        <w:rPr>
          <w:rFonts w:ascii="Times New Roman"/>
          <w:b w:val="false"/>
          <w:i w:val="false"/>
          <w:color w:val="000000"/>
          <w:sz w:val="28"/>
        </w:rPr>
        <w:t>
      7) өнім сапасын және оның бәсекелесуге қабілетті өндірістік</w:t>
      </w:r>
      <w:r>
        <w:br/>
      </w:r>
      <w:r>
        <w:rPr>
          <w:rFonts w:ascii="Times New Roman"/>
          <w:b w:val="false"/>
          <w:i w:val="false"/>
          <w:color w:val="000000"/>
          <w:sz w:val="28"/>
        </w:rPr>
        <w:t>
шығындарын төмендетілуі;</w:t>
      </w:r>
      <w:r>
        <w:br/>
      </w:r>
      <w:r>
        <w:rPr>
          <w:rFonts w:ascii="Times New Roman"/>
          <w:b w:val="false"/>
          <w:i w:val="false"/>
          <w:color w:val="000000"/>
          <w:sz w:val="28"/>
        </w:rPr>
        <w:t>
      8) барлық қарыз нысанасының, қабылдау-беру актісіне қол қою кезіне іске асыруын, шартта алдын ала келісуін жабу (өтеу);</w:t>
      </w:r>
      <w:r>
        <w:br/>
      </w:r>
      <w:r>
        <w:rPr>
          <w:rFonts w:ascii="Times New Roman"/>
          <w:b w:val="false"/>
          <w:i w:val="false"/>
          <w:color w:val="000000"/>
          <w:sz w:val="28"/>
        </w:rPr>
        <w:t>
      9) жер қойнауын күзететіне жататын, қоршаған орта және еңбек күзеті мөлшерлерді және ережелерді қадағалау;</w:t>
      </w:r>
      <w:r>
        <w:br/>
      </w:r>
      <w:r>
        <w:rPr>
          <w:rFonts w:ascii="Times New Roman"/>
          <w:b w:val="false"/>
          <w:i w:val="false"/>
          <w:color w:val="000000"/>
          <w:sz w:val="28"/>
        </w:rPr>
        <w:t>
      10) қаржы қаражатын араластыру бойынша міндеттемелері: айналым қаражаты ішінде инвестициялық - несие;</w:t>
      </w:r>
      <w:r>
        <w:br/>
      </w:r>
      <w:r>
        <w:rPr>
          <w:rFonts w:ascii="Times New Roman"/>
          <w:b w:val="false"/>
          <w:i w:val="false"/>
          <w:color w:val="000000"/>
          <w:sz w:val="28"/>
        </w:rPr>
        <w:t>
      11) монополияға қарсы реттелелуге жататын өнім шығарылуына (тауарлар, қызметтер) баға денгейі бойынша міндеттемелер;</w:t>
      </w:r>
      <w:r>
        <w:br/>
      </w:r>
      <w:r>
        <w:rPr>
          <w:rFonts w:ascii="Times New Roman"/>
          <w:b w:val="false"/>
          <w:i w:val="false"/>
          <w:color w:val="000000"/>
          <w:sz w:val="28"/>
        </w:rPr>
        <w:t>
      12) өзара жарамды баға бойынша отандық тауар өндірісшілер үшін ішкі базарының талап ету қанағаты бойынша міндеттемелер;</w:t>
      </w:r>
      <w:r>
        <w:br/>
      </w:r>
      <w:r>
        <w:rPr>
          <w:rFonts w:ascii="Times New Roman"/>
          <w:b w:val="false"/>
          <w:i w:val="false"/>
          <w:color w:val="000000"/>
          <w:sz w:val="28"/>
        </w:rPr>
        <w:t>
      13) мемлекеттік инвестициялық өңірлерді және салаларды дамыту</w:t>
      </w:r>
      <w:r>
        <w:br/>
      </w:r>
      <w:r>
        <w:rPr>
          <w:rFonts w:ascii="Times New Roman"/>
          <w:b w:val="false"/>
          <w:i w:val="false"/>
          <w:color w:val="000000"/>
          <w:sz w:val="28"/>
        </w:rPr>
        <w:t>
стратегиясына сәйкес орташа және көп мерзімді көрініс объектісіне</w:t>
      </w:r>
      <w:r>
        <w:br/>
      </w:r>
      <w:r>
        <w:rPr>
          <w:rFonts w:ascii="Times New Roman"/>
          <w:b w:val="false"/>
          <w:i w:val="false"/>
          <w:color w:val="000000"/>
          <w:sz w:val="28"/>
        </w:rPr>
        <w:t>
инвестисиялық бағдарламаны іске асыру бойынша міндетті және басқару</w:t>
      </w:r>
      <w:r>
        <w:br/>
      </w:r>
      <w:r>
        <w:rPr>
          <w:rFonts w:ascii="Times New Roman"/>
          <w:b w:val="false"/>
          <w:i w:val="false"/>
          <w:color w:val="000000"/>
          <w:sz w:val="28"/>
        </w:rPr>
        <w:t>
құқығы;</w:t>
      </w:r>
      <w:r>
        <w:br/>
      </w:r>
      <w:r>
        <w:rPr>
          <w:rFonts w:ascii="Times New Roman"/>
          <w:b w:val="false"/>
          <w:i w:val="false"/>
          <w:color w:val="000000"/>
          <w:sz w:val="28"/>
        </w:rPr>
        <w:t>
      14) нысананың құрылымын өзгерту толық бағдарлама әзірлеу бойынша оның қаржы тұрақтылығы деңгейін қамтитын басқарушылардың ұсынысы;</w:t>
      </w:r>
      <w:r>
        <w:br/>
      </w:r>
      <w:r>
        <w:rPr>
          <w:rFonts w:ascii="Times New Roman"/>
          <w:b w:val="false"/>
          <w:i w:val="false"/>
          <w:color w:val="000000"/>
          <w:sz w:val="28"/>
        </w:rPr>
        <w:t>
      15) нысананы мобилизациялық қуатының ұстау.</w:t>
      </w:r>
    </w:p>
    <w:bookmarkStart w:name="z40" w:id="30"/>
    <w:p>
      <w:pPr>
        <w:spacing w:after="0"/>
        <w:ind w:left="0"/>
        <w:jc w:val="left"/>
      </w:pPr>
      <w:r>
        <w:rPr>
          <w:rFonts w:ascii="Times New Roman"/>
          <w:b/>
          <w:i w:val="false"/>
          <w:color w:val="000000"/>
        </w:rPr>
        <w:t xml:space="preserve"> 
10. Шарт мерзімі</w:t>
      </w:r>
    </w:p>
    <w:bookmarkEnd w:id="30"/>
    <w:p>
      <w:pPr>
        <w:spacing w:after="0"/>
        <w:ind w:left="0"/>
        <w:jc w:val="both"/>
      </w:pPr>
      <w:r>
        <w:rPr>
          <w:rFonts w:ascii="Times New Roman"/>
          <w:b w:val="false"/>
          <w:i w:val="false"/>
          <w:color w:val="000000"/>
          <w:sz w:val="28"/>
        </w:rPr>
        <w:t>      39. Бөліммен сенімді басқарушы арасындағы шарт оның қол қою кезінен немесе мемлекеттік тіркелуінен бастап күшіне енеді. Шарт мерзімі Нысананың мәнділгінің тәуелділігімен анықталады.</w:t>
      </w:r>
      <w:r>
        <w:br/>
      </w:r>
      <w:r>
        <w:rPr>
          <w:rFonts w:ascii="Times New Roman"/>
          <w:b w:val="false"/>
          <w:i w:val="false"/>
          <w:color w:val="000000"/>
          <w:sz w:val="28"/>
        </w:rPr>
        <w:t>
      40. Барлық келісім шарттарда жататын объектісімен сенімді басқаруға оның мерзімі аяқталуына дейін мерзімін ұзарту туралы сенімді басқаруда сенімді басқарушы өтінішін беруіне құқылы.</w:t>
      </w:r>
      <w:r>
        <w:br/>
      </w:r>
      <w:r>
        <w:rPr>
          <w:rFonts w:ascii="Times New Roman"/>
          <w:b w:val="false"/>
          <w:i w:val="false"/>
          <w:color w:val="000000"/>
          <w:sz w:val="28"/>
        </w:rPr>
        <w:t>
      41. Егер шарт мерзімі аяқталса, ал Қолданушы адалдықпен барлық</w:t>
      </w:r>
      <w:r>
        <w:br/>
      </w:r>
      <w:r>
        <w:rPr>
          <w:rFonts w:ascii="Times New Roman"/>
          <w:b w:val="false"/>
          <w:i w:val="false"/>
          <w:color w:val="000000"/>
          <w:sz w:val="28"/>
        </w:rPr>
        <w:t>
келісім шарттпен орындалуымен жатқызылатын Мүлікпен қолдануын</w:t>
      </w:r>
      <w:r>
        <w:br/>
      </w:r>
      <w:r>
        <w:rPr>
          <w:rFonts w:ascii="Times New Roman"/>
          <w:b w:val="false"/>
          <w:i w:val="false"/>
          <w:color w:val="000000"/>
          <w:sz w:val="28"/>
        </w:rPr>
        <w:t>
жалғастырса, және бір жақта шарт бұзуын хабарламаса, шарттың жүруі белгісіз мерзімге автоматты түрде ұзарту.</w:t>
      </w:r>
    </w:p>
    <w:bookmarkStart w:name="z41" w:id="31"/>
    <w:p>
      <w:pPr>
        <w:spacing w:after="0"/>
        <w:ind w:left="0"/>
        <w:jc w:val="left"/>
      </w:pPr>
      <w:r>
        <w:rPr>
          <w:rFonts w:ascii="Times New Roman"/>
          <w:b/>
          <w:i w:val="false"/>
          <w:color w:val="000000"/>
        </w:rPr>
        <w:t xml:space="preserve"> 
11. Жауапты жақ</w:t>
      </w:r>
    </w:p>
    <w:bookmarkEnd w:id="31"/>
    <w:p>
      <w:pPr>
        <w:spacing w:after="0"/>
        <w:ind w:left="0"/>
        <w:jc w:val="both"/>
      </w:pPr>
      <w:r>
        <w:rPr>
          <w:rFonts w:ascii="Times New Roman"/>
          <w:b w:val="false"/>
          <w:i w:val="false"/>
          <w:color w:val="000000"/>
          <w:sz w:val="28"/>
        </w:rPr>
        <w:t>      42. Орындалмаған жағдайда және (немесе) Шарт бойынша орындалу міндетіне жатпайтын, Қазақстан Республикасының заңнамасымен көрсетілген Жақтар жауапкершілікті мойындайды.</w:t>
      </w:r>
      <w:r>
        <w:br/>
      </w:r>
      <w:r>
        <w:rPr>
          <w:rFonts w:ascii="Times New Roman"/>
          <w:b w:val="false"/>
          <w:i w:val="false"/>
          <w:color w:val="000000"/>
          <w:sz w:val="28"/>
        </w:rPr>
        <w:t>
      43. Тура және жабық түрде мәмілелер, талап етуін бұзу және Шарт келісімі жарамсыз болып табылады, ал тұлғалар олардың жасауына айыпты, Қазақстан Республикасының заңнамасымен жауапкершілікті алады.</w:t>
      </w:r>
      <w:r>
        <w:br/>
      </w:r>
      <w:r>
        <w:rPr>
          <w:rFonts w:ascii="Times New Roman"/>
          <w:b w:val="false"/>
          <w:i w:val="false"/>
          <w:color w:val="000000"/>
          <w:sz w:val="28"/>
        </w:rPr>
        <w:t>
      Жауапкершілікке тартуы залал келтірілгенге міндетті өтеуін Айыпты тұлғаларды босатпайды.</w:t>
      </w:r>
      <w:r>
        <w:br/>
      </w:r>
      <w:r>
        <w:rPr>
          <w:rFonts w:ascii="Times New Roman"/>
          <w:b w:val="false"/>
          <w:i w:val="false"/>
          <w:color w:val="000000"/>
          <w:sz w:val="28"/>
        </w:rPr>
        <w:t>
      44. Негіздемесі бойынша мерзімінен бұрын Шартты бұзуы, нағыз</w:t>
      </w:r>
      <w:r>
        <w:br/>
      </w:r>
      <w:r>
        <w:rPr>
          <w:rFonts w:ascii="Times New Roman"/>
          <w:b w:val="false"/>
          <w:i w:val="false"/>
          <w:color w:val="000000"/>
          <w:sz w:val="28"/>
        </w:rPr>
        <w:t>
Нұсқаумен және Қазақстан Республикасының заңнамасымен қаралмаған,</w:t>
      </w:r>
      <w:r>
        <w:br/>
      </w:r>
      <w:r>
        <w:rPr>
          <w:rFonts w:ascii="Times New Roman"/>
          <w:b w:val="false"/>
          <w:i w:val="false"/>
          <w:color w:val="000000"/>
          <w:sz w:val="28"/>
        </w:rPr>
        <w:t>
айыпты жақтар барлық тура шығын өтеуін талап етуіне құқылы, қоса</w:t>
      </w:r>
      <w:r>
        <w:br/>
      </w:r>
      <w:r>
        <w:rPr>
          <w:rFonts w:ascii="Times New Roman"/>
          <w:b w:val="false"/>
          <w:i w:val="false"/>
          <w:color w:val="000000"/>
          <w:sz w:val="28"/>
        </w:rPr>
        <w:t>
материалды шығын, осылай бұзуымен себепті.</w:t>
      </w:r>
    </w:p>
    <w:bookmarkStart w:name="z42" w:id="32"/>
    <w:p>
      <w:pPr>
        <w:spacing w:after="0"/>
        <w:ind w:left="0"/>
        <w:jc w:val="left"/>
      </w:pPr>
      <w:r>
        <w:rPr>
          <w:rFonts w:ascii="Times New Roman"/>
          <w:b/>
          <w:i w:val="false"/>
          <w:color w:val="000000"/>
        </w:rPr>
        <w:t xml:space="preserve"> 
12. Форс-мажор</w:t>
      </w:r>
    </w:p>
    <w:bookmarkEnd w:id="32"/>
    <w:p>
      <w:pPr>
        <w:spacing w:after="0"/>
        <w:ind w:left="0"/>
        <w:jc w:val="both"/>
      </w:pPr>
      <w:r>
        <w:rPr>
          <w:rFonts w:ascii="Times New Roman"/>
          <w:b w:val="false"/>
          <w:i w:val="false"/>
          <w:color w:val="000000"/>
          <w:sz w:val="28"/>
        </w:rPr>
        <w:t>      45. Жақтар толық немесе ішінара орындалмайтын міндеттерден босатылады, сондай-ақ Шарттын жасалуы бойынша олардың орындалуындағы, егер сондай белгіленбеген күштер (форс-мажор) нәтижесімен табылған. Анықталмайтын күш жағдайларына әр түрлі оқиғалар жатады, жақ бақылау шегіне шығатын, атап айтқанда: әскери қозғалыс, табиғи зілзала, табиғи апаттар, (сутасқыны, жер сілкінісі с.т.б.).</w:t>
      </w:r>
      <w:r>
        <w:br/>
      </w:r>
      <w:r>
        <w:rPr>
          <w:rFonts w:ascii="Times New Roman"/>
          <w:b w:val="false"/>
          <w:i w:val="false"/>
          <w:color w:val="000000"/>
          <w:sz w:val="28"/>
        </w:rPr>
        <w:t>
      46. Форс-мажорлық жағдайлар пайда болу жағдайында олардан зақым кешкен жақтар, кідірмей, жазбаша түрде, ол туралы басқа жақты көрсетілген мерзіммен басты оқиғасын хабарлайды және форс-мажорлық жағдайды бекітуін ұсынуын міндетті.</w:t>
      </w:r>
      <w:r>
        <w:br/>
      </w:r>
      <w:r>
        <w:rPr>
          <w:rFonts w:ascii="Times New Roman"/>
          <w:b w:val="false"/>
          <w:i w:val="false"/>
          <w:color w:val="000000"/>
          <w:sz w:val="28"/>
        </w:rPr>
        <w:t>
      47. форс-мажорлық жағдайлары ағымымен қозғалатын, міндет орындалу мерзімі Шарт жасалу бойынша уақыт шамасымен жылжыйды.</w:t>
      </w:r>
    </w:p>
    <w:bookmarkStart w:name="z43" w:id="33"/>
    <w:p>
      <w:pPr>
        <w:spacing w:after="0"/>
        <w:ind w:left="0"/>
        <w:jc w:val="left"/>
      </w:pPr>
      <w:r>
        <w:rPr>
          <w:rFonts w:ascii="Times New Roman"/>
          <w:b/>
          <w:i w:val="false"/>
          <w:color w:val="000000"/>
        </w:rPr>
        <w:t xml:space="preserve"> 
13. Шарт келісімін орындалу бақылауы</w:t>
      </w:r>
    </w:p>
    <w:bookmarkEnd w:id="33"/>
    <w:p>
      <w:pPr>
        <w:spacing w:after="0"/>
        <w:ind w:left="0"/>
        <w:jc w:val="both"/>
      </w:pPr>
      <w:r>
        <w:rPr>
          <w:rFonts w:ascii="Times New Roman"/>
          <w:b w:val="false"/>
          <w:i w:val="false"/>
          <w:color w:val="000000"/>
          <w:sz w:val="28"/>
        </w:rPr>
        <w:t>      48. Шарт келісімін орындалу бақылауын Бөлім іске асырылады. Осы мақсатпен Бөлім ведомостваларға сәйкес өкілдерінен жүмысшы тобын құру мүмкін. Жұмысшы тобы жасалған шартпен сәйкес, сенімді басқарушы міндеттемелер есебімен, өзінің жұмысын ұйымдастырады, көрсетілген мерзімде және берілген формасы бойынша жұмысшы тобының құжаттары (есебі) қаралуына ұсынылады.</w:t>
      </w:r>
    </w:p>
    <w:bookmarkStart w:name="z44" w:id="34"/>
    <w:p>
      <w:pPr>
        <w:spacing w:after="0"/>
        <w:ind w:left="0"/>
        <w:jc w:val="left"/>
      </w:pPr>
      <w:r>
        <w:rPr>
          <w:rFonts w:ascii="Times New Roman"/>
          <w:b/>
          <w:i w:val="false"/>
          <w:color w:val="000000"/>
        </w:rPr>
        <w:t xml:space="preserve"> 
14. Шарт жүруінің тоқтату келісімі</w:t>
      </w:r>
    </w:p>
    <w:bookmarkEnd w:id="34"/>
    <w:p>
      <w:pPr>
        <w:spacing w:after="0"/>
        <w:ind w:left="0"/>
        <w:jc w:val="both"/>
      </w:pPr>
      <w:r>
        <w:rPr>
          <w:rFonts w:ascii="Times New Roman"/>
          <w:b w:val="false"/>
          <w:i w:val="false"/>
          <w:color w:val="000000"/>
          <w:sz w:val="28"/>
        </w:rPr>
        <w:t>      49. Шарт өзінің жүруін келесі себептерден біреуден тоқтадады:</w:t>
      </w:r>
      <w:r>
        <w:br/>
      </w:r>
      <w:r>
        <w:rPr>
          <w:rFonts w:ascii="Times New Roman"/>
          <w:b w:val="false"/>
          <w:i w:val="false"/>
          <w:color w:val="000000"/>
          <w:sz w:val="28"/>
        </w:rPr>
        <w:t>
      1) Шарт жүруінің аяқталу мерзімі бойынша, жағдайы, егер Жақтар немесе бір жақ Шартты бұзу тілегін жарияласа;</w:t>
      </w:r>
      <w:r>
        <w:br/>
      </w:r>
      <w:r>
        <w:rPr>
          <w:rFonts w:ascii="Times New Roman"/>
          <w:b w:val="false"/>
          <w:i w:val="false"/>
          <w:color w:val="000000"/>
          <w:sz w:val="28"/>
        </w:rPr>
        <w:t>
      2) бір жақ орындамаса немесе Келісім шартты анық бұзса, жағдайлардан басқа, жағдайларымен байланысты белгіленбеген күш (форс-можор);</w:t>
      </w:r>
      <w:r>
        <w:br/>
      </w:r>
      <w:r>
        <w:rPr>
          <w:rFonts w:ascii="Times New Roman"/>
          <w:b w:val="false"/>
          <w:i w:val="false"/>
          <w:color w:val="000000"/>
          <w:sz w:val="28"/>
        </w:rPr>
        <w:t>
      3) бір жақ қалай да болса өзінің қызығушылық бөлігін үшінші жақ басқа жақтын кесуінсіз басады;</w:t>
      </w:r>
      <w:r>
        <w:br/>
      </w:r>
      <w:r>
        <w:rPr>
          <w:rFonts w:ascii="Times New Roman"/>
          <w:b w:val="false"/>
          <w:i w:val="false"/>
          <w:color w:val="000000"/>
          <w:sz w:val="28"/>
        </w:rPr>
        <w:t>
      4) сот шешіміне сәйкес негізінде.</w:t>
      </w:r>
      <w:r>
        <w:br/>
      </w:r>
      <w:r>
        <w:rPr>
          <w:rFonts w:ascii="Times New Roman"/>
          <w:b w:val="false"/>
          <w:i w:val="false"/>
          <w:color w:val="000000"/>
          <w:sz w:val="28"/>
        </w:rPr>
        <w:t>
      50. Бөлім, қызмет объектісін қамту бойынша құрылған шартымен</w:t>
      </w:r>
      <w:r>
        <w:br/>
      </w:r>
      <w:r>
        <w:rPr>
          <w:rFonts w:ascii="Times New Roman"/>
          <w:b w:val="false"/>
          <w:i w:val="false"/>
          <w:color w:val="000000"/>
          <w:sz w:val="28"/>
        </w:rPr>
        <w:t>
міндеттер мерзімімен, бір жақты сотқа жатпайтын тәртіппен шартты бұзуына құқылы, ол туралы сенімді Басқаруға он бес күніне ескерту.</w:t>
      </w:r>
    </w:p>
    <w:bookmarkStart w:name="z45" w:id="35"/>
    <w:p>
      <w:pPr>
        <w:spacing w:after="0"/>
        <w:ind w:left="0"/>
        <w:jc w:val="left"/>
      </w:pPr>
      <w:r>
        <w:rPr>
          <w:rFonts w:ascii="Times New Roman"/>
          <w:b/>
          <w:i w:val="false"/>
          <w:color w:val="000000"/>
        </w:rPr>
        <w:t xml:space="preserve"> 
15. Дауларды шешу</w:t>
      </w:r>
    </w:p>
    <w:bookmarkEnd w:id="35"/>
    <w:p>
      <w:pPr>
        <w:spacing w:after="0"/>
        <w:ind w:left="0"/>
        <w:jc w:val="both"/>
      </w:pPr>
      <w:r>
        <w:rPr>
          <w:rFonts w:ascii="Times New Roman"/>
          <w:b w:val="false"/>
          <w:i w:val="false"/>
          <w:color w:val="000000"/>
          <w:sz w:val="28"/>
        </w:rPr>
        <w:t>      51. Барлығы бойынша, нағыз нұсқаулық сұрағымен Қазақстан</w:t>
      </w:r>
      <w:r>
        <w:br/>
      </w:r>
      <w:r>
        <w:rPr>
          <w:rFonts w:ascii="Times New Roman"/>
          <w:b w:val="false"/>
          <w:i w:val="false"/>
          <w:color w:val="000000"/>
          <w:sz w:val="28"/>
        </w:rPr>
        <w:t>
Республикасының заңнамасымен жақтарымен басқарады.</w:t>
      </w:r>
      <w:r>
        <w:br/>
      </w:r>
      <w:r>
        <w:rPr>
          <w:rFonts w:ascii="Times New Roman"/>
          <w:b w:val="false"/>
          <w:i w:val="false"/>
          <w:color w:val="000000"/>
          <w:sz w:val="28"/>
        </w:rPr>
        <w:t>
      52. Таластар, объектімен басқаруына құқылы беруінін пайда болуынан және (немесе) мемлекеттік бөлігі, Шарт бойынша мемлекеттік пакет акциясымен, Жақтарының өзара келісімі бойынша және сот тәртібімен қаралады. Отыз күнтізбелік күн ішінде олардың рұқсатының жақтарымен мүмкін емес жағдайымен олар соңғы рұқсатына сотқа сәйкес беріледі.</w:t>
      </w:r>
    </w:p>
    <w:p>
      <w:pPr>
        <w:spacing w:after="0"/>
        <w:ind w:left="0"/>
        <w:jc w:val="both"/>
      </w:pPr>
      <w:r>
        <w:rPr>
          <w:rFonts w:ascii="Times New Roman"/>
          <w:b w:val="false"/>
          <w:i/>
          <w:color w:val="000000"/>
          <w:sz w:val="28"/>
        </w:rPr>
        <w:t>      Зырян ауданы әкім</w:t>
      </w:r>
      <w:r>
        <w:br/>
      </w:r>
      <w:r>
        <w:rPr>
          <w:rFonts w:ascii="Times New Roman"/>
          <w:b w:val="false"/>
          <w:i w:val="false"/>
          <w:color w:val="000000"/>
          <w:sz w:val="28"/>
        </w:rPr>
        <w:t>
</w:t>
      </w:r>
      <w:r>
        <w:rPr>
          <w:rFonts w:ascii="Times New Roman"/>
          <w:b w:val="false"/>
          <w:i/>
          <w:color w:val="000000"/>
          <w:sz w:val="28"/>
        </w:rPr>
        <w:t>      аппаратының жетекшісі                      Г. ДЕДОВА</w:t>
      </w:r>
    </w:p>
    <w:bookmarkStart w:name="z46" w:id="36"/>
    <w:p>
      <w:pPr>
        <w:spacing w:after="0"/>
        <w:ind w:left="0"/>
        <w:jc w:val="both"/>
      </w:pPr>
      <w:r>
        <w:rPr>
          <w:rFonts w:ascii="Times New Roman"/>
          <w:b w:val="false"/>
          <w:i w:val="false"/>
          <w:color w:val="000000"/>
          <w:sz w:val="28"/>
        </w:rPr>
        <w:t>
Зырян ауданы әкімдігінің</w:t>
      </w:r>
      <w:r>
        <w:br/>
      </w:r>
      <w:r>
        <w:rPr>
          <w:rFonts w:ascii="Times New Roman"/>
          <w:b w:val="false"/>
          <w:i w:val="false"/>
          <w:color w:val="000000"/>
          <w:sz w:val="28"/>
        </w:rPr>
        <w:t>
қаулысына 6 қосымша</w:t>
      </w:r>
      <w:r>
        <w:br/>
      </w:r>
      <w:r>
        <w:rPr>
          <w:rFonts w:ascii="Times New Roman"/>
          <w:b w:val="false"/>
          <w:i w:val="false"/>
          <w:color w:val="000000"/>
          <w:sz w:val="28"/>
        </w:rPr>
        <w:t>
14 қазандағы 2008 жылғы № 7</w:t>
      </w:r>
    </w:p>
    <w:bookmarkEnd w:id="36"/>
    <w:p>
      <w:pPr>
        <w:spacing w:after="0"/>
        <w:ind w:left="0"/>
        <w:jc w:val="left"/>
      </w:pPr>
      <w:r>
        <w:rPr>
          <w:rFonts w:ascii="Times New Roman"/>
          <w:b/>
          <w:i w:val="false"/>
          <w:color w:val="000000"/>
        </w:rPr>
        <w:t xml:space="preserve"> Заңды тұлғаларға өтеусіз қолдану кезінде мемлекеттік коммуналдық меншік нысаналарды беру бойынша</w:t>
      </w:r>
      <w:r>
        <w:br/>
      </w:r>
      <w:r>
        <w:rPr>
          <w:rFonts w:ascii="Times New Roman"/>
          <w:b/>
          <w:i w:val="false"/>
          <w:color w:val="000000"/>
        </w:rPr>
        <w:t>
НҰСҚАУЛЫҚ</w:t>
      </w:r>
    </w:p>
    <w:p>
      <w:pPr>
        <w:spacing w:after="0"/>
        <w:ind w:left="0"/>
        <w:jc w:val="both"/>
      </w:pPr>
      <w:r>
        <w:rPr>
          <w:rFonts w:ascii="Times New Roman"/>
          <w:b w:val="false"/>
          <w:i w:val="false"/>
          <w:color w:val="000000"/>
          <w:sz w:val="28"/>
        </w:rPr>
        <w:t>      Мемлекеттік мекемелер және коммуналдық мемлекеттік кәсіпорындарымен оперативтік басқару құқығында немесе шаруашлық жүргізу (бұдан әрі - Нұсқау) «Қазақстан Республикасының жергілікті мемлекеттік басқару туралы 2001 жылы 23 қаңтардағы № 148» Қазақстан Республикасы заңымен, Қазақстан Республикасының Азаматтық кодексімен сәйкес шығарылды, «Зырян ауданы қаржы бөлімі» мемлекеттік мекемесі туралы ережесімен, 2007 жылдың 12 желтоқсандағы Зырян ауданы әкімімен бекітілген, және мүлікті есептен шығару тәртіп, мемлекеттік мекемелер балансында табылатын және коммуналдық мемлекеттік кәсіпорындары оперативтік басқару құқығында немесе шаруашлық жүргізу шарттарды реттейді.</w:t>
      </w:r>
    </w:p>
    <w:bookmarkStart w:name="z47" w:id="37"/>
    <w:p>
      <w:pPr>
        <w:spacing w:after="0"/>
        <w:ind w:left="0"/>
        <w:jc w:val="left"/>
      </w:pPr>
      <w:r>
        <w:rPr>
          <w:rFonts w:ascii="Times New Roman"/>
          <w:b/>
          <w:i w:val="false"/>
          <w:color w:val="000000"/>
        </w:rPr>
        <w:t xml:space="preserve"> 
1. Жалпы ереже</w:t>
      </w:r>
    </w:p>
    <w:bookmarkEnd w:id="37"/>
    <w:p>
      <w:pPr>
        <w:spacing w:after="0"/>
        <w:ind w:left="0"/>
        <w:jc w:val="both"/>
      </w:pPr>
      <w:r>
        <w:rPr>
          <w:rFonts w:ascii="Times New Roman"/>
          <w:b w:val="false"/>
          <w:i w:val="false"/>
          <w:color w:val="000000"/>
          <w:sz w:val="28"/>
        </w:rPr>
        <w:t>      1. Занды тұлғаларға өтеусіз қолдану кезінде мемлекеттік коммуналдық меншік нысаналарды беру туралы шешім «Зырян ауданы қаржы бөлімі» мемлекеттік мекемесімен (бұдан әрі - Бөлім) оның құзырет шегінде қабылданады.</w:t>
      </w:r>
      <w:r>
        <w:br/>
      </w:r>
      <w:r>
        <w:rPr>
          <w:rFonts w:ascii="Times New Roman"/>
          <w:b w:val="false"/>
          <w:i w:val="false"/>
          <w:color w:val="000000"/>
          <w:sz w:val="28"/>
        </w:rPr>
        <w:t>
      2. мемлекеттік мекемелер және коммуналдық мемлекеттік кәсіпорынның мүлкіне нағыз нұсқау негізгі құралдарға (бұдан әрі-Мүлікке) жатады.</w:t>
      </w:r>
      <w:r>
        <w:br/>
      </w:r>
      <w:r>
        <w:rPr>
          <w:rFonts w:ascii="Times New Roman"/>
          <w:b w:val="false"/>
          <w:i w:val="false"/>
          <w:color w:val="000000"/>
          <w:sz w:val="28"/>
        </w:rPr>
        <w:t>
      3. Заңды тұлғаларға өтеусіз қолдану кезінде мемлекеттік мекемелер және коммуналды мемлекеттік кәсіпорын мүлкі қолдану құқығында беріледі, мүлікпен басқару құқығы Бөлімде қалады.</w:t>
      </w:r>
    </w:p>
    <w:bookmarkStart w:name="z48" w:id="38"/>
    <w:p>
      <w:pPr>
        <w:spacing w:after="0"/>
        <w:ind w:left="0"/>
        <w:jc w:val="left"/>
      </w:pPr>
      <w:r>
        <w:rPr>
          <w:rFonts w:ascii="Times New Roman"/>
          <w:b/>
          <w:i w:val="false"/>
          <w:color w:val="000000"/>
        </w:rPr>
        <w:t xml:space="preserve"> 
2. Заңды тұлғаларға өтеусіз қолдану кезінде мемлекеттік коммуналды меншік мүлкін беру тәртібі</w:t>
      </w:r>
    </w:p>
    <w:bookmarkEnd w:id="38"/>
    <w:p>
      <w:pPr>
        <w:spacing w:after="0"/>
        <w:ind w:left="0"/>
        <w:jc w:val="both"/>
      </w:pPr>
      <w:r>
        <w:rPr>
          <w:rFonts w:ascii="Times New Roman"/>
          <w:b w:val="false"/>
          <w:i w:val="false"/>
          <w:color w:val="000000"/>
          <w:sz w:val="28"/>
        </w:rPr>
        <w:t>      4. Заңды тұлғалар, өтеусіз қолдану кезінде мүлік берілетін, Бөлімге келесі құжаттар беріледі:</w:t>
      </w:r>
      <w:r>
        <w:br/>
      </w:r>
      <w:r>
        <w:rPr>
          <w:rFonts w:ascii="Times New Roman"/>
          <w:b w:val="false"/>
          <w:i w:val="false"/>
          <w:color w:val="000000"/>
          <w:sz w:val="28"/>
        </w:rPr>
        <w:t>
      1) өтеусіз қолдану кезінде мүлікті беру туралы жазбаша өтініш;</w:t>
      </w:r>
      <w:r>
        <w:br/>
      </w:r>
      <w:r>
        <w:rPr>
          <w:rFonts w:ascii="Times New Roman"/>
          <w:b w:val="false"/>
          <w:i w:val="false"/>
          <w:color w:val="000000"/>
          <w:sz w:val="28"/>
        </w:rPr>
        <w:t>
      2) заңды тұлғалардың құзырет құжаттар көшірмесі: мемлекеттік тркеу (қайта тіркеу) туралы күәлік; статистикалық карточкасы, жарғы немесе ереже;</w:t>
      </w:r>
      <w:r>
        <w:br/>
      </w:r>
      <w:r>
        <w:rPr>
          <w:rFonts w:ascii="Times New Roman"/>
          <w:b w:val="false"/>
          <w:i w:val="false"/>
          <w:color w:val="000000"/>
          <w:sz w:val="28"/>
        </w:rPr>
        <w:t>
      3) мүлікті беруіне баланс ұстау жазбаша келісімі;</w:t>
      </w:r>
      <w:r>
        <w:br/>
      </w:r>
      <w:r>
        <w:rPr>
          <w:rFonts w:ascii="Times New Roman"/>
          <w:b w:val="false"/>
          <w:i w:val="false"/>
          <w:color w:val="000000"/>
          <w:sz w:val="28"/>
        </w:rPr>
        <w:t>
      4) мүлікті беруіне баланс ұстау мемлекеттік басқару органына жазбаша келісім;</w:t>
      </w:r>
      <w:r>
        <w:br/>
      </w:r>
      <w:r>
        <w:rPr>
          <w:rFonts w:ascii="Times New Roman"/>
          <w:b w:val="false"/>
          <w:i w:val="false"/>
          <w:color w:val="000000"/>
          <w:sz w:val="28"/>
        </w:rPr>
        <w:t>
      5) бастапқы құны ақпаратымен тозған және қалған Мүліктін құны туралы ақпаратымен сондай-ақ Мүліктің техникалық сипаты, әр нысана бойынша бөлек баланс ұстау анықтамасы.</w:t>
      </w:r>
      <w:r>
        <w:br/>
      </w:r>
      <w:r>
        <w:rPr>
          <w:rFonts w:ascii="Times New Roman"/>
          <w:b w:val="false"/>
          <w:i w:val="false"/>
          <w:color w:val="000000"/>
          <w:sz w:val="28"/>
        </w:rPr>
        <w:t>
      5. Мүлікті өтеусіз қолдану кезінде беру бөлім бұйрығы, толық құжат пакеттерін алу кезіннен ай ішінде жөнделеді және шартты аяқтау үшін негізімен табылатын және қабылдау-беру актісін құру.</w:t>
      </w:r>
      <w:r>
        <w:br/>
      </w:r>
      <w:r>
        <w:rPr>
          <w:rFonts w:ascii="Times New Roman"/>
          <w:b w:val="false"/>
          <w:i w:val="false"/>
          <w:color w:val="000000"/>
          <w:sz w:val="28"/>
        </w:rPr>
        <w:t>
      6. Занды тұлғаларға өтеусіз қолдану кезінде мүлікті беру жағына Бөлім енеді.</w:t>
      </w:r>
      <w:r>
        <w:br/>
      </w:r>
      <w:r>
        <w:rPr>
          <w:rFonts w:ascii="Times New Roman"/>
          <w:b w:val="false"/>
          <w:i w:val="false"/>
          <w:color w:val="000000"/>
          <w:sz w:val="28"/>
        </w:rPr>
        <w:t>
      7. Мүлікті өтеусіз қолдану кезінде беру туралы шарты екі дана мөлшерінде құрайды, Бөлім үшін және Қолданушыға біреуден және Бөлім бастығымен немесе орын басарымен қол қойылады.</w:t>
      </w:r>
      <w:r>
        <w:br/>
      </w:r>
      <w:r>
        <w:rPr>
          <w:rFonts w:ascii="Times New Roman"/>
          <w:b w:val="false"/>
          <w:i w:val="false"/>
          <w:color w:val="000000"/>
          <w:sz w:val="28"/>
        </w:rPr>
        <w:t>
      8. Шарт Бөлім және қолданушымен оның қол қойылғанынан кейін не болмаса оның мемлекеттік тіркелімнен кейін күшке енеді. Шарт мерзімі Мүліктің мәнділігінен тәуелділгі анықталады.</w:t>
      </w:r>
      <w:r>
        <w:br/>
      </w:r>
      <w:r>
        <w:rPr>
          <w:rFonts w:ascii="Times New Roman"/>
          <w:b w:val="false"/>
          <w:i w:val="false"/>
          <w:color w:val="000000"/>
          <w:sz w:val="28"/>
        </w:rPr>
        <w:t>
      9. Бөлім бұйрығының негізінде, жақтарымен Мүлікті қабылдау-беру шығарылады, ОС-бухгалтер формасы бойынша түпнұсқа актісі Бөлімге бекітуіне ұсынылады.</w:t>
      </w:r>
      <w:r>
        <w:br/>
      </w:r>
      <w:r>
        <w:rPr>
          <w:rFonts w:ascii="Times New Roman"/>
          <w:b w:val="false"/>
          <w:i w:val="false"/>
          <w:color w:val="000000"/>
          <w:sz w:val="28"/>
        </w:rPr>
        <w:t>
      10. Егер шарт мерзімі аяқталса, ал Қолданушы адалдықпен барлық келісім шарттпен орындалуымен жатқызылатын Мүлікпен қолдануын жалғастырса, және бір жақта шарт бұзуын хабарламаса, шарттың жүруі белгісіз мерзімге автоматты түрде ұзарту.</w:t>
      </w:r>
      <w:r>
        <w:br/>
      </w:r>
      <w:r>
        <w:rPr>
          <w:rFonts w:ascii="Times New Roman"/>
          <w:b w:val="false"/>
          <w:i w:val="false"/>
          <w:color w:val="000000"/>
          <w:sz w:val="28"/>
        </w:rPr>
        <w:t>
      11. Мүлікті есептен шығару тәртібінде бұзушылық жасау кезінде, Қазақстан Республикасының заңнамасымен құрылған айыпкерлер осы тұлғада жауапты болады. Сұрақта, нағыз Нұсқаулық тәртіптелмеген, Қазақстан Республикасының қазіргі Заңнамасымен сәйкес шешіледі.</w:t>
      </w:r>
      <w:r>
        <w:br/>
      </w:r>
      <w:r>
        <w:rPr>
          <w:rFonts w:ascii="Times New Roman"/>
          <w:b w:val="false"/>
          <w:i w:val="false"/>
          <w:color w:val="000000"/>
          <w:sz w:val="28"/>
        </w:rPr>
        <w:t>
      12. Қолданушы бес күн ішінде шарт бұзылуынан кейін баланс ұстауға қабылдау-беру актісі бойынша мүлікті қайтару міндетті.</w:t>
      </w:r>
    </w:p>
    <w:bookmarkStart w:name="z49" w:id="39"/>
    <w:p>
      <w:pPr>
        <w:spacing w:after="0"/>
        <w:ind w:left="0"/>
        <w:jc w:val="left"/>
      </w:pPr>
      <w:r>
        <w:rPr>
          <w:rFonts w:ascii="Times New Roman"/>
          <w:b/>
          <w:i w:val="false"/>
          <w:color w:val="000000"/>
        </w:rPr>
        <w:t xml:space="preserve"> 
3. Талап ету, заңды тұлғаларға өтеусіз қолдану кезінде мүлікті беру бойынша шартын көрсету</w:t>
      </w:r>
    </w:p>
    <w:bookmarkEnd w:id="39"/>
    <w:p>
      <w:pPr>
        <w:spacing w:after="0"/>
        <w:ind w:left="0"/>
        <w:jc w:val="both"/>
      </w:pPr>
      <w:r>
        <w:rPr>
          <w:rFonts w:ascii="Times New Roman"/>
          <w:b w:val="false"/>
          <w:i w:val="false"/>
          <w:color w:val="000000"/>
          <w:sz w:val="28"/>
        </w:rPr>
        <w:t>      13. Жеке тұлғалар Нысананы Жалға табыстауы үшін Бөлімге келесі</w:t>
      </w:r>
      <w:r>
        <w:br/>
      </w:r>
      <w:r>
        <w:rPr>
          <w:rFonts w:ascii="Times New Roman"/>
          <w:b w:val="false"/>
          <w:i w:val="false"/>
          <w:color w:val="000000"/>
          <w:sz w:val="28"/>
        </w:rPr>
        <w:t>
құжаттарды тапсыруы қажет:</w:t>
      </w:r>
      <w:r>
        <w:br/>
      </w:r>
      <w:r>
        <w:rPr>
          <w:rFonts w:ascii="Times New Roman"/>
          <w:b w:val="false"/>
          <w:i w:val="false"/>
          <w:color w:val="000000"/>
          <w:sz w:val="28"/>
        </w:rPr>
        <w:t>
      1) Құрылған шарт мерзімінде Мүлікті өз уақытында беру;</w:t>
      </w:r>
      <w:r>
        <w:br/>
      </w:r>
      <w:r>
        <w:rPr>
          <w:rFonts w:ascii="Times New Roman"/>
          <w:b w:val="false"/>
          <w:i w:val="false"/>
          <w:color w:val="000000"/>
          <w:sz w:val="28"/>
        </w:rPr>
        <w:t>
      2) келісім шарттың орындалуындағы күнделікті бақылауды орындау.</w:t>
      </w:r>
      <w:r>
        <w:br/>
      </w:r>
      <w:r>
        <w:rPr>
          <w:rFonts w:ascii="Times New Roman"/>
          <w:b w:val="false"/>
          <w:i w:val="false"/>
          <w:color w:val="000000"/>
          <w:sz w:val="28"/>
        </w:rPr>
        <w:t>
      14. Қолданушының міндеттері:</w:t>
      </w:r>
      <w:r>
        <w:br/>
      </w:r>
      <w:r>
        <w:rPr>
          <w:rFonts w:ascii="Times New Roman"/>
          <w:b w:val="false"/>
          <w:i w:val="false"/>
          <w:color w:val="000000"/>
          <w:sz w:val="28"/>
        </w:rPr>
        <w:t>
      1) келісім шартымен сәйкес мүлікті қолдану;</w:t>
      </w:r>
      <w:r>
        <w:br/>
      </w:r>
      <w:r>
        <w:rPr>
          <w:rFonts w:ascii="Times New Roman"/>
          <w:b w:val="false"/>
          <w:i w:val="false"/>
          <w:color w:val="000000"/>
          <w:sz w:val="28"/>
        </w:rPr>
        <w:t>
      2) мүлікті қолдау техникалық жағдай түзуінде өзінің ағымды есебіне және күрделі құрылыс жасау;</w:t>
      </w:r>
      <w:r>
        <w:br/>
      </w:r>
      <w:r>
        <w:rPr>
          <w:rFonts w:ascii="Times New Roman"/>
          <w:b w:val="false"/>
          <w:i w:val="false"/>
          <w:color w:val="000000"/>
          <w:sz w:val="28"/>
        </w:rPr>
        <w:t>
      3) мүлікті ұстау бойынша өзінің есебінде шығын шегу;</w:t>
      </w:r>
      <w:r>
        <w:br/>
      </w:r>
      <w:r>
        <w:rPr>
          <w:rFonts w:ascii="Times New Roman"/>
          <w:b w:val="false"/>
          <w:i w:val="false"/>
          <w:color w:val="000000"/>
          <w:sz w:val="28"/>
        </w:rPr>
        <w:t>
      4) мүлікті сақтауына жауапты болу;</w:t>
      </w:r>
      <w:r>
        <w:br/>
      </w:r>
      <w:r>
        <w:rPr>
          <w:rFonts w:ascii="Times New Roman"/>
          <w:b w:val="false"/>
          <w:i w:val="false"/>
          <w:color w:val="000000"/>
          <w:sz w:val="28"/>
        </w:rPr>
        <w:t>
      5) беру кезіндегісінен амортизация есебімен жағдайының жаман еместігінен кейін қабылдау-беру актісі бойынша шарттың аяқталуынан кейін қайтару;</w:t>
      </w:r>
      <w:r>
        <w:br/>
      </w:r>
      <w:r>
        <w:rPr>
          <w:rFonts w:ascii="Times New Roman"/>
          <w:b w:val="false"/>
          <w:i w:val="false"/>
          <w:color w:val="000000"/>
          <w:sz w:val="28"/>
        </w:rPr>
        <w:t>
      6) шарт жасау кезінде тым бір жыл мерзіміне шарт жасау кезінінде қолдану өтеусіз құқық мемлекеттік тіркеу өткізу.</w:t>
      </w:r>
      <w:r>
        <w:br/>
      </w:r>
      <w:r>
        <w:rPr>
          <w:rFonts w:ascii="Times New Roman"/>
          <w:b w:val="false"/>
          <w:i w:val="false"/>
          <w:color w:val="000000"/>
          <w:sz w:val="28"/>
        </w:rPr>
        <w:t>
      15. Қолданушыларға, оперативтік басқару құқығы немесе шаруашлық жүргізу Зырян ауданының әділет басқармасына осы тіркеу туралы мәлімет көшірмесін Бөлімге ұсынады.</w:t>
      </w:r>
    </w:p>
    <w:bookmarkStart w:name="z50" w:id="40"/>
    <w:p>
      <w:pPr>
        <w:spacing w:after="0"/>
        <w:ind w:left="0"/>
        <w:jc w:val="left"/>
      </w:pPr>
      <w:r>
        <w:rPr>
          <w:rFonts w:ascii="Times New Roman"/>
          <w:b/>
          <w:i w:val="false"/>
          <w:color w:val="000000"/>
        </w:rPr>
        <w:t xml:space="preserve"> 
4. Қорытынды ереже</w:t>
      </w:r>
    </w:p>
    <w:bookmarkEnd w:id="40"/>
    <w:p>
      <w:pPr>
        <w:spacing w:after="0"/>
        <w:ind w:left="0"/>
        <w:jc w:val="both"/>
      </w:pPr>
      <w:r>
        <w:rPr>
          <w:rFonts w:ascii="Times New Roman"/>
          <w:b w:val="false"/>
          <w:i w:val="false"/>
          <w:color w:val="000000"/>
          <w:sz w:val="28"/>
        </w:rPr>
        <w:t>      16. Мүлікті беру тәртібінде бұзушылық жасау кезінде, Қазақстан</w:t>
      </w:r>
      <w:r>
        <w:br/>
      </w:r>
      <w:r>
        <w:rPr>
          <w:rFonts w:ascii="Times New Roman"/>
          <w:b w:val="false"/>
          <w:i w:val="false"/>
          <w:color w:val="000000"/>
          <w:sz w:val="28"/>
        </w:rPr>
        <w:t>
Республикасының заңнамасымен құрылған айыпкерлер осы тұлғада жауапты</w:t>
      </w:r>
      <w:r>
        <w:br/>
      </w:r>
      <w:r>
        <w:rPr>
          <w:rFonts w:ascii="Times New Roman"/>
          <w:b w:val="false"/>
          <w:i w:val="false"/>
          <w:color w:val="000000"/>
          <w:sz w:val="28"/>
        </w:rPr>
        <w:t>
болады.</w:t>
      </w:r>
      <w:r>
        <w:br/>
      </w:r>
      <w:r>
        <w:rPr>
          <w:rFonts w:ascii="Times New Roman"/>
          <w:b w:val="false"/>
          <w:i w:val="false"/>
          <w:color w:val="000000"/>
          <w:sz w:val="28"/>
        </w:rPr>
        <w:t>
      17. Сұрақтар, нағыз нұсқауы тәртіптелмеген, Қазақстан Республикасының қазіргі заңнамасымен сәйкес шешіледі.</w:t>
      </w:r>
    </w:p>
    <w:p>
      <w:pPr>
        <w:spacing w:after="0"/>
        <w:ind w:left="0"/>
        <w:jc w:val="both"/>
      </w:pPr>
      <w:r>
        <w:rPr>
          <w:rFonts w:ascii="Times New Roman"/>
          <w:b w:val="false"/>
          <w:i w:val="false"/>
          <w:color w:val="000000"/>
          <w:sz w:val="28"/>
        </w:rPr>
        <w:t>      </w:t>
      </w:r>
      <w:r>
        <w:rPr>
          <w:rFonts w:ascii="Times New Roman"/>
          <w:b w:val="false"/>
          <w:i/>
          <w:color w:val="000000"/>
          <w:sz w:val="28"/>
        </w:rPr>
        <w:t>Зырян ауданы әкім</w:t>
      </w:r>
      <w:r>
        <w:br/>
      </w:r>
      <w:r>
        <w:rPr>
          <w:rFonts w:ascii="Times New Roman"/>
          <w:b w:val="false"/>
          <w:i w:val="false"/>
          <w:color w:val="000000"/>
          <w:sz w:val="28"/>
        </w:rPr>
        <w:t>
</w:t>
      </w:r>
      <w:r>
        <w:rPr>
          <w:rFonts w:ascii="Times New Roman"/>
          <w:b w:val="false"/>
          <w:i/>
          <w:color w:val="000000"/>
          <w:sz w:val="28"/>
        </w:rPr>
        <w:t>      аппаратының жетекшісі                      Г. ДЕДОВА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