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508b" w14:textId="2ea5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Зырян ауданының бюджеті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2008 жылғы 25 желтоқсандағы N 15/3-IV шешімі. Шығыс Қазақстан облысы Әділет департаментінің Зырян аудандық әділет басқармасында 2008 жылғы 31 желтоқсанда N 5-12-74 тіркелді. Қабылданған мерзімінің бітуіне байланысты күші жойылды - Зырян аудандық мәслихатының 2010 жылғы 16 наурыздағы № 02-05-81 хаты</w:t>
      </w:r>
    </w:p>
    <w:p>
      <w:pPr>
        <w:spacing w:after="0"/>
        <w:ind w:left="0"/>
        <w:jc w:val="both"/>
      </w:pPr>
      <w:r>
        <w:rPr>
          <w:rFonts w:ascii="Times New Roman"/>
          <w:b w:val="false"/>
          <w:i/>
          <w:color w:val="800000"/>
          <w:sz w:val="28"/>
        </w:rPr>
        <w:t>      Ескерту. Қабылданған мерзімінің бітуіне байланысты күші жойылды - (Зырян аудандық мәслихатының 2010.03.16 № 02-05-81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баптарына,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«2009 жылға арналған облыстық бюджет туралы» (нормативтiк құқықтық кесiмдердiң мемлекеттiк тiркеу тiзiлiмiнде тiркелген № 2491) Шығыс Қазақстан облысы мәслихатының 2008 жылғы 19 желтоқсандағы № 10/129-IV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кірістер – 2799903,7 мың теңге, соның ішінде:</w:t>
      </w:r>
      <w:r>
        <w:br/>
      </w:r>
      <w:r>
        <w:rPr>
          <w:rFonts w:ascii="Times New Roman"/>
          <w:b w:val="false"/>
          <w:i w:val="false"/>
          <w:color w:val="000000"/>
          <w:sz w:val="28"/>
        </w:rPr>
        <w:t>
      салықтық түсімдер – 1 613 886 мың теңге;</w:t>
      </w:r>
      <w:r>
        <w:br/>
      </w:r>
      <w:r>
        <w:rPr>
          <w:rFonts w:ascii="Times New Roman"/>
          <w:b w:val="false"/>
          <w:i w:val="false"/>
          <w:color w:val="000000"/>
          <w:sz w:val="28"/>
        </w:rPr>
        <w:t>
      салықтық емес түсімдер - 11 724 мың теңге;</w:t>
      </w:r>
      <w:r>
        <w:br/>
      </w:r>
      <w:r>
        <w:rPr>
          <w:rFonts w:ascii="Times New Roman"/>
          <w:b w:val="false"/>
          <w:i w:val="false"/>
          <w:color w:val="000000"/>
          <w:sz w:val="28"/>
        </w:rPr>
        <w:t>
      негізгі капиталды сатудан түсетін түсімдер – 23022 мың теңге;</w:t>
      </w:r>
      <w:r>
        <w:br/>
      </w:r>
      <w:r>
        <w:rPr>
          <w:rFonts w:ascii="Times New Roman"/>
          <w:b w:val="false"/>
          <w:i w:val="false"/>
          <w:color w:val="000000"/>
          <w:sz w:val="28"/>
        </w:rPr>
        <w:t>
      трансферттердің түсімдері - 1151271,7 мың теңге;</w:t>
      </w:r>
      <w:r>
        <w:br/>
      </w:r>
      <w:r>
        <w:rPr>
          <w:rFonts w:ascii="Times New Roman"/>
          <w:b w:val="false"/>
          <w:i w:val="false"/>
          <w:color w:val="000000"/>
          <w:sz w:val="28"/>
        </w:rPr>
        <w:t>
      шығындар - 2817468,4 мың теңге;</w:t>
      </w:r>
      <w:r>
        <w:br/>
      </w:r>
      <w:r>
        <w:rPr>
          <w:rFonts w:ascii="Times New Roman"/>
          <w:b w:val="false"/>
          <w:i w:val="false"/>
          <w:color w:val="000000"/>
          <w:sz w:val="28"/>
        </w:rPr>
        <w:t>
      бюджет тапшылығы (профицит) -17564,7 мың теңге;</w:t>
      </w:r>
      <w:r>
        <w:br/>
      </w:r>
      <w:r>
        <w:rPr>
          <w:rFonts w:ascii="Times New Roman"/>
          <w:b w:val="false"/>
          <w:i w:val="false"/>
          <w:color w:val="000000"/>
          <w:sz w:val="28"/>
        </w:rPr>
        <w:t>
      тапшылықты қаржыландыру - 17564,7 мың теңге.</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Зырян ауданы мәслихатының  </w:t>
      </w:r>
      <w:r>
        <w:rPr>
          <w:rFonts w:ascii="Times New Roman"/>
          <w:b w:val="false"/>
          <w:i/>
          <w:color w:val="800000"/>
          <w:sz w:val="28"/>
        </w:rPr>
        <w:t xml:space="preserve">2009.11.25 </w:t>
      </w:r>
      <w:r>
        <w:rPr>
          <w:rFonts w:ascii="Times New Roman"/>
          <w:b w:val="false"/>
          <w:i w:val="false"/>
          <w:color w:val="000000"/>
          <w:sz w:val="28"/>
        </w:rPr>
        <w:t>№ 24/2-IV</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«2009 жылға облыстық бюджет туралы»</w:t>
      </w:r>
      <w:r>
        <w:rPr>
          <w:rFonts w:ascii="Times New Roman"/>
          <w:b w:val="false"/>
          <w:i w:val="false"/>
          <w:color w:val="000000"/>
          <w:sz w:val="28"/>
        </w:rPr>
        <w:t xml:space="preserve"> № 10/129-IV</w:t>
      </w:r>
      <w:r>
        <w:rPr>
          <w:rFonts w:ascii="Times New Roman"/>
          <w:b w:val="false"/>
          <w:i w:val="false"/>
          <w:color w:val="000000"/>
          <w:sz w:val="28"/>
        </w:rPr>
        <w:t xml:space="preserve"> 2008 жылғы 19 желтоқсандағы Шығыс Қазақстан облыстық мәслихатының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пункттерімен келісілген шешімдерімен, нормативтік орналасуы бойынша аудан бюджетінде салық түсімдерін 100 пайыз көлемінде есепке алуды өндіреді.</w:t>
      </w:r>
      <w:r>
        <w:br/>
      </w:r>
      <w:r>
        <w:rPr>
          <w:rFonts w:ascii="Times New Roman"/>
          <w:b w:val="false"/>
          <w:i w:val="false"/>
          <w:color w:val="000000"/>
          <w:sz w:val="28"/>
        </w:rPr>
        <w:t>
</w:t>
      </w:r>
      <w:r>
        <w:rPr>
          <w:rFonts w:ascii="Times New Roman"/>
          <w:b w:val="false"/>
          <w:i w:val="false"/>
          <w:color w:val="000000"/>
          <w:sz w:val="28"/>
        </w:rPr>
        <w:t>
      3. Облыстық бюджеттен аудан бюджетіне берілетін 2009 жылға арналған субвенциялар көлемі 624902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
      4. Қалалық шарттағы қызмет түрлерімен айналысатын, әскери қызметтегілер жалақылары және еңбекақы мөлшерлемесімен салыстыру бойынша тарифтік жалақылары және қызметтік жиырма бес пайыздық еңбекақыны жоғарылатуға бюджеттік қаражаттар есебінен ауылдық жергілікті жұмысшылармен, мәдениет және спортты, білім беру, әлеуметтік қамтамасыз ету, денсаулық сақтау қызметіндегі азаматтарға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пункттеріне сәйкес орнату.</w:t>
      </w:r>
      <w:r>
        <w:br/>
      </w:r>
      <w:r>
        <w:rPr>
          <w:rFonts w:ascii="Times New Roman"/>
          <w:b w:val="false"/>
          <w:i w:val="false"/>
          <w:color w:val="000000"/>
          <w:sz w:val="28"/>
        </w:rPr>
        <w:t>
      Жергілікті көрсетілетін органдарға келісім бойынша жергілікті орындаушы органдармен анықталатын, ауылдық жердегі жұмысшылар, мәдениет және спорт, білім беру, әлеуметтік қамтамасыз ету, денсаулық сақтау мамандарынынң қызметтерінің тізімі.</w:t>
      </w:r>
      <w:r>
        <w:br/>
      </w:r>
      <w:r>
        <w:rPr>
          <w:rFonts w:ascii="Times New Roman"/>
          <w:b w:val="false"/>
          <w:i w:val="false"/>
          <w:color w:val="000000"/>
          <w:sz w:val="28"/>
        </w:rPr>
        <w:t>
</w:t>
      </w:r>
      <w:r>
        <w:rPr>
          <w:rFonts w:ascii="Times New Roman"/>
          <w:b w:val="false"/>
          <w:i w:val="false"/>
          <w:color w:val="000000"/>
          <w:sz w:val="28"/>
        </w:rPr>
        <w:t>
      5. 2009 жылға арналған жергілікті атқарушы органның резерві 25398 мың теңге сомасында белгіленсін, соның ішінде:</w:t>
      </w:r>
      <w:r>
        <w:br/>
      </w:r>
      <w:r>
        <w:rPr>
          <w:rFonts w:ascii="Times New Roman"/>
          <w:b w:val="false"/>
          <w:i w:val="false"/>
          <w:color w:val="000000"/>
          <w:sz w:val="28"/>
        </w:rPr>
        <w:t>
      төтенше резерв – 15754,4 мың теңге;</w:t>
      </w:r>
      <w:r>
        <w:br/>
      </w:r>
      <w:r>
        <w:rPr>
          <w:rFonts w:ascii="Times New Roman"/>
          <w:b w:val="false"/>
          <w:i w:val="false"/>
          <w:color w:val="000000"/>
          <w:sz w:val="28"/>
        </w:rPr>
        <w:t>
      шұғыл шығындарға резерв – 9643,6 мың теңге.</w:t>
      </w:r>
      <w:r>
        <w:br/>
      </w:r>
      <w:r>
        <w:rPr>
          <w:rFonts w:ascii="Times New Roman"/>
          <w:b w:val="false"/>
          <w:i w:val="false"/>
          <w:color w:val="000000"/>
          <w:sz w:val="28"/>
        </w:rPr>
        <w:t>
</w:t>
      </w:r>
      <w:r>
        <w:rPr>
          <w:rFonts w:ascii="Times New Roman"/>
          <w:b w:val="false"/>
          <w:i/>
          <w:color w:val="800000"/>
          <w:sz w:val="28"/>
        </w:rPr>
        <w:t xml:space="preserve">      Ескерту. 5-тармақ жаңа редакцияда - Зырян ауданы мәслихатының 2009.10.23 </w:t>
      </w:r>
      <w:r>
        <w:rPr>
          <w:rFonts w:ascii="Times New Roman"/>
          <w:b w:val="false"/>
          <w:i w:val="false"/>
          <w:color w:val="000000"/>
          <w:sz w:val="28"/>
        </w:rPr>
        <w:t>№ 23/5-IV</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2 қосымшаға</w:t>
      </w:r>
      <w:r>
        <w:rPr>
          <w:rFonts w:ascii="Times New Roman"/>
          <w:b w:val="false"/>
          <w:i w:val="false"/>
          <w:color w:val="000000"/>
          <w:sz w:val="28"/>
        </w:rPr>
        <w:t xml:space="preserve"> сәйкес аудандық маңызы бар қалалар, кенттер, ауылдар (селолар), ауылдық (селолық) округтері әкімдерінің бюджеттік бағдарламалар әкімгерлері бойынша шығындар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3 қосымшаға</w:t>
      </w:r>
      <w:r>
        <w:rPr>
          <w:rFonts w:ascii="Times New Roman"/>
          <w:b w:val="false"/>
          <w:i w:val="false"/>
          <w:color w:val="000000"/>
          <w:sz w:val="28"/>
        </w:rPr>
        <w:t xml:space="preserve"> сәйкес 2009 жылға арналған аудан бюджетінің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4 қосымшаға</w:t>
      </w:r>
      <w:r>
        <w:rPr>
          <w:rFonts w:ascii="Times New Roman"/>
          <w:b w:val="false"/>
          <w:i w:val="false"/>
          <w:color w:val="000000"/>
          <w:sz w:val="28"/>
        </w:rPr>
        <w:t xml:space="preserve"> сәйкес 2009 жылға арналған аудан бюджетін атқару барысында секвестрлеуге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2009 жылға арналған аудан бюджетінде облыстық бюджеттен 65095 мың теңге сомасында трансферттер көзделгені ескертілсін, соның ішінде:</w:t>
      </w:r>
      <w:r>
        <w:br/>
      </w:r>
      <w:r>
        <w:rPr>
          <w:rFonts w:ascii="Times New Roman"/>
          <w:b w:val="false"/>
          <w:i w:val="false"/>
          <w:color w:val="000000"/>
          <w:sz w:val="28"/>
        </w:rPr>
        <w:t>
      32689 мың теңге көлемінде - кейбір дәрежелі азаматтарға материалдық көмек көрсету (ҰОС қатысқандарға, ҰОС кемтарларға, ҰОС кемтарлар және ҰОС қатысқанда теңестірілген азаматтарға, әскери қызметте қайтыс болған жанұяларға);</w:t>
      </w:r>
      <w:r>
        <w:br/>
      </w:r>
      <w:r>
        <w:rPr>
          <w:rFonts w:ascii="Times New Roman"/>
          <w:b w:val="false"/>
          <w:i w:val="false"/>
          <w:color w:val="000000"/>
          <w:sz w:val="28"/>
        </w:rPr>
        <w:t>
      60 мың теңге көлемінде - Ауғанстанда қайтыс болғандарға,  жанұяларына материалдық көмек көрсету;</w:t>
      </w:r>
      <w:r>
        <w:br/>
      </w:r>
      <w:r>
        <w:rPr>
          <w:rFonts w:ascii="Times New Roman"/>
          <w:b w:val="false"/>
          <w:i w:val="false"/>
          <w:color w:val="000000"/>
          <w:sz w:val="28"/>
        </w:rPr>
        <w:t>
      120 мың теңге көлемінде - Қазақстан Республикасы алдында сіңірген еңбектері бар зейнеткерлерге материалдық көмек көрсету;</w:t>
      </w:r>
      <w:r>
        <w:br/>
      </w:r>
      <w:r>
        <w:rPr>
          <w:rFonts w:ascii="Times New Roman"/>
          <w:b w:val="false"/>
          <w:i w:val="false"/>
          <w:color w:val="000000"/>
          <w:sz w:val="28"/>
        </w:rPr>
        <w:t>
      724 мың теңге көлемінде - облыс алдында сіңірген еңбектері бар зейнеткерлерге материалдық көмек көрсету;</w:t>
      </w:r>
      <w:r>
        <w:br/>
      </w:r>
      <w:r>
        <w:rPr>
          <w:rFonts w:ascii="Times New Roman"/>
          <w:b w:val="false"/>
          <w:i w:val="false"/>
          <w:color w:val="000000"/>
          <w:sz w:val="28"/>
        </w:rPr>
        <w:t>
      0 мың теңге көлемінде - оқу орнын бітіргендерге ауылдық және селолық жерлерге жұмыс істеуге, жас мамандарға (мұғалімдер, дәрігерлерге) материалдық көмек көрсету;</w:t>
      </w:r>
      <w:r>
        <w:br/>
      </w:r>
      <w:r>
        <w:rPr>
          <w:rFonts w:ascii="Times New Roman"/>
          <w:b w:val="false"/>
          <w:i w:val="false"/>
          <w:color w:val="000000"/>
          <w:sz w:val="28"/>
        </w:rPr>
        <w:t>
      10196 мың теңге көлемінде - шағын қамтамасыз етілген жанұялардың жоғары оқу орнында оқитын жасөспірімдеріне көмек (жатақханада тұруға, оқудың бағасы, стипендясы);</w:t>
      </w:r>
      <w:r>
        <w:br/>
      </w:r>
      <w:r>
        <w:rPr>
          <w:rFonts w:ascii="Times New Roman"/>
          <w:b w:val="false"/>
          <w:i w:val="false"/>
          <w:color w:val="000000"/>
          <w:sz w:val="28"/>
        </w:rPr>
        <w:t>
      1510 мың теңге көлемінде - бір уақыт аралығындағы «Алтын алқа», «Күміс алқа» салпыншақтарымен марапатталған, немесе ерте «Батыр ана» атауын алған және 1, 2 дәрежедегі «Ана даңқы» орденімен марапатталған көп балалы аналарға материалдық көмек көрсету;</w:t>
      </w:r>
      <w:r>
        <w:br/>
      </w:r>
      <w:r>
        <w:rPr>
          <w:rFonts w:ascii="Times New Roman"/>
          <w:b w:val="false"/>
          <w:i w:val="false"/>
          <w:color w:val="000000"/>
          <w:sz w:val="28"/>
        </w:rPr>
        <w:t>
      1520 мың теңге көлемінде - 4 және одан да көп кәмелеттік жасқа толмаған аралас тұратын жасөспірімдер, көп балалы аналарға бір уақыт аралығындағы материалдық көмек көрсету;</w:t>
      </w:r>
      <w:r>
        <w:br/>
      </w:r>
      <w:r>
        <w:rPr>
          <w:rFonts w:ascii="Times New Roman"/>
          <w:b w:val="false"/>
          <w:i w:val="false"/>
          <w:color w:val="000000"/>
          <w:sz w:val="28"/>
        </w:rPr>
        <w:t>
      төтенше жағдайларды болдырмау мақсатында Зырян қаласын жылумен қамтамасыз етуге 14394 мың теңге, Серебрянск қаласына 3816 мың теңге.</w:t>
      </w:r>
      <w:r>
        <w:br/>
      </w:r>
      <w:r>
        <w:rPr>
          <w:rFonts w:ascii="Times New Roman"/>
          <w:b w:val="false"/>
          <w:i w:val="false"/>
          <w:color w:val="000000"/>
          <w:sz w:val="28"/>
        </w:rPr>
        <w:t>
</w:t>
      </w:r>
      <w:r>
        <w:rPr>
          <w:rFonts w:ascii="Times New Roman"/>
          <w:b w:val="false"/>
          <w:i/>
          <w:color w:val="800000"/>
          <w:sz w:val="28"/>
        </w:rPr>
        <w:t xml:space="preserve">      Ескерту. 9-тармаққа өзгерістер енгізілді - Зырян ауданы мәслихатының 2009.07.22. </w:t>
      </w:r>
      <w:r>
        <w:rPr>
          <w:rFonts w:ascii="Times New Roman"/>
          <w:b w:val="false"/>
          <w:i w:val="false"/>
          <w:color w:val="000000"/>
          <w:sz w:val="28"/>
        </w:rPr>
        <w:t>№ 21/5-IV</w:t>
      </w:r>
      <w:r>
        <w:rPr>
          <w:rFonts w:ascii="Times New Roman"/>
          <w:b w:val="false"/>
          <w:i/>
          <w:color w:val="800000"/>
          <w:sz w:val="28"/>
        </w:rPr>
        <w:t xml:space="preserve">; 2009.10.23. </w:t>
      </w:r>
      <w:r>
        <w:rPr>
          <w:rFonts w:ascii="Times New Roman"/>
          <w:b w:val="false"/>
          <w:i w:val="false"/>
          <w:color w:val="000000"/>
          <w:sz w:val="28"/>
        </w:rPr>
        <w:t>№ 23/5-IV</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9-1. Ескерту, 2009 жылға арналған аудан бюджетінде республикалық бюджеттен 461190,7 мың теңге сомасында трансферттер қарастырылған, соның ішінде:</w:t>
      </w:r>
      <w:r>
        <w:br/>
      </w:r>
      <w:r>
        <w:rPr>
          <w:rFonts w:ascii="Times New Roman"/>
          <w:b w:val="false"/>
          <w:i w:val="false"/>
          <w:color w:val="000000"/>
          <w:sz w:val="28"/>
        </w:rPr>
        <w:t>
      1. Ағымдағы республикалық бюджеттен мақсатты трансферттер 328243,7 мың теңге жалпы сомасында, соның ішінде:</w:t>
      </w:r>
      <w:r>
        <w:br/>
      </w:r>
      <w:r>
        <w:rPr>
          <w:rFonts w:ascii="Times New Roman"/>
          <w:b w:val="false"/>
          <w:i w:val="false"/>
          <w:color w:val="000000"/>
          <w:sz w:val="28"/>
        </w:rPr>
        <w:t xml:space="preserve">
      1) әлеуметтік мемлекеттік мекенжайлық көмек және күнкөріс минимумының өсу көлемімен 18 жасқа дейінгі балаларға ай сайынғы жәрдем ақыны 4860 мың теңге сомасында төлеуге, соның ішінде: </w:t>
      </w:r>
      <w:r>
        <w:br/>
      </w:r>
      <w:r>
        <w:rPr>
          <w:rFonts w:ascii="Times New Roman"/>
          <w:b w:val="false"/>
          <w:i w:val="false"/>
          <w:color w:val="000000"/>
          <w:sz w:val="28"/>
        </w:rPr>
        <w:t>
      әлеуметтік мемлекеттік мекенжайлық көмекті төлеуге – 3186 мың теңге;</w:t>
      </w:r>
      <w:r>
        <w:br/>
      </w:r>
      <w:r>
        <w:rPr>
          <w:rFonts w:ascii="Times New Roman"/>
          <w:b w:val="false"/>
          <w:i w:val="false"/>
          <w:color w:val="000000"/>
          <w:sz w:val="28"/>
        </w:rPr>
        <w:t>
      шағын қамтамасыз етілген жанұялардан 18 жасқа дейінгі балаларға мемлекеттік жәрдемақылар төлеуге – 1674 мың теңге;</w:t>
      </w:r>
      <w:r>
        <w:br/>
      </w:r>
      <w:r>
        <w:rPr>
          <w:rFonts w:ascii="Times New Roman"/>
          <w:b w:val="false"/>
          <w:i w:val="false"/>
          <w:color w:val="000000"/>
          <w:sz w:val="28"/>
        </w:rPr>
        <w:t>
      2) Қазақстан Республикасында білім беруді дамытудың 2005-2010 жылдарға арналған мемлекеттік бағдарламасын іске асыруға 25318,8 мың теңге сомасында, оның ішінде:</w:t>
      </w:r>
      <w:r>
        <w:br/>
      </w:r>
      <w:r>
        <w:rPr>
          <w:rFonts w:ascii="Times New Roman"/>
          <w:b w:val="false"/>
          <w:i w:val="false"/>
          <w:color w:val="000000"/>
          <w:sz w:val="28"/>
        </w:rPr>
        <w:t>
      негізгі орта және жалпы орта бiлiм беретiн мемлекеттiк мекемелердегi физика, химия, биология кабинеттерiн оқу жабдығымен жарақтандыруға – 7620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5263,8 мың теңге;</w:t>
      </w:r>
      <w:r>
        <w:br/>
      </w:r>
      <w:r>
        <w:rPr>
          <w:rFonts w:ascii="Times New Roman"/>
          <w:b w:val="false"/>
          <w:i w:val="false"/>
          <w:color w:val="000000"/>
          <w:sz w:val="28"/>
        </w:rPr>
        <w:t>
      білім берудің мемлекеттік жүйесінде оқытудың жаңа технологиясын енгізуге – 12435 мың теңге;</w:t>
      </w:r>
      <w:r>
        <w:br/>
      </w:r>
      <w:r>
        <w:rPr>
          <w:rFonts w:ascii="Times New Roman"/>
          <w:b w:val="false"/>
          <w:i w:val="false"/>
          <w:color w:val="000000"/>
          <w:sz w:val="28"/>
        </w:rPr>
        <w:t>
      3) медициналық-әлеуметтік мекемелерінде күндіз болу бөлімшелерінің желісін дамытуға 13941 мың теңге сомасында;</w:t>
      </w:r>
      <w:r>
        <w:br/>
      </w:r>
      <w:r>
        <w:rPr>
          <w:rFonts w:ascii="Times New Roman"/>
          <w:b w:val="false"/>
          <w:i w:val="false"/>
          <w:color w:val="000000"/>
          <w:sz w:val="28"/>
        </w:rPr>
        <w:t>
      4) ауылдық елді мекендердің әлеуметтік сала мамандарын әлеуметтік қолдау шараларын іске асыру үшін 1364,9 мың теңге сомасында, соның ішінде:</w:t>
      </w:r>
      <w:r>
        <w:br/>
      </w:r>
      <w:r>
        <w:rPr>
          <w:rFonts w:ascii="Times New Roman"/>
          <w:b w:val="false"/>
          <w:i w:val="false"/>
          <w:color w:val="000000"/>
          <w:sz w:val="28"/>
        </w:rPr>
        <w:t>
      білім мамандарына – 1364,9 мың теңге;</w:t>
      </w:r>
      <w:r>
        <w:br/>
      </w:r>
      <w:r>
        <w:rPr>
          <w:rFonts w:ascii="Times New Roman"/>
          <w:b w:val="false"/>
          <w:i w:val="false"/>
          <w:color w:val="000000"/>
          <w:sz w:val="28"/>
        </w:rPr>
        <w:t>
      мәдениет мамандарына – 0 мың теңге;</w:t>
      </w:r>
      <w:r>
        <w:br/>
      </w:r>
      <w:r>
        <w:rPr>
          <w:rFonts w:ascii="Times New Roman"/>
          <w:b w:val="false"/>
          <w:i w:val="false"/>
          <w:color w:val="000000"/>
          <w:sz w:val="28"/>
        </w:rPr>
        <w:t>
      спорт мамандарына – 0 мың теңге;</w:t>
      </w:r>
      <w:r>
        <w:br/>
      </w:r>
      <w:r>
        <w:rPr>
          <w:rFonts w:ascii="Times New Roman"/>
          <w:b w:val="false"/>
          <w:i w:val="false"/>
          <w:color w:val="000000"/>
          <w:sz w:val="28"/>
        </w:rPr>
        <w:t>
      денсаулық сақтау мамандары - 0 мың теңге арналған;</w:t>
      </w:r>
      <w:r>
        <w:br/>
      </w:r>
      <w:r>
        <w:rPr>
          <w:rFonts w:ascii="Times New Roman"/>
          <w:b w:val="false"/>
          <w:i w:val="false"/>
          <w:color w:val="000000"/>
          <w:sz w:val="28"/>
        </w:rPr>
        <w:t>
      5) әлеуметтік жұмыс орындары және жастар практикасы бағдарламасын кеңейтуге 14228 мың теңге сомасында, олардан:</w:t>
      </w:r>
      <w:r>
        <w:br/>
      </w:r>
      <w:r>
        <w:rPr>
          <w:rFonts w:ascii="Times New Roman"/>
          <w:b w:val="false"/>
          <w:i w:val="false"/>
          <w:color w:val="000000"/>
          <w:sz w:val="28"/>
        </w:rPr>
        <w:t>
      жастар практикасы бағдарламасын кеңейтуге – 4649 мың теңге;</w:t>
      </w:r>
      <w:r>
        <w:br/>
      </w:r>
      <w:r>
        <w:rPr>
          <w:rFonts w:ascii="Times New Roman"/>
          <w:b w:val="false"/>
          <w:i w:val="false"/>
          <w:color w:val="000000"/>
          <w:sz w:val="28"/>
        </w:rPr>
        <w:t>
      әлеуметтік жұмыс орындарын құруға - 9579 мың теңге;</w:t>
      </w:r>
      <w:r>
        <w:br/>
      </w:r>
      <w:r>
        <w:rPr>
          <w:rFonts w:ascii="Times New Roman"/>
          <w:b w:val="false"/>
          <w:i w:val="false"/>
          <w:color w:val="000000"/>
          <w:sz w:val="28"/>
        </w:rPr>
        <w:t>
      6) кадрларды қайта даярлау және өңірлік жұмыспен қамту стратегияларын жүзеге асыру шеңберінде жұмыспен қамтамасыз етуге 268699 мың теңге жалпы сомасында ағымдағы нысаналы трансферттер келесі іс-шараларды:</w:t>
      </w:r>
      <w:r>
        <w:br/>
      </w:r>
      <w:r>
        <w:rPr>
          <w:rFonts w:ascii="Times New Roman"/>
          <w:b w:val="false"/>
          <w:i w:val="false"/>
          <w:color w:val="000000"/>
          <w:sz w:val="28"/>
        </w:rPr>
        <w:t>
      өңірлік жұмыспен қамту және кадрларды қайта даярлау стратегияларын жүзеге асыру шеңберінде елді мекендерді абаттандыру және инженерлік-коммуникациялық инфрақұрылымдарды жөндеуге - 128805 мың теңге;</w:t>
      </w:r>
      <w:r>
        <w:br/>
      </w:r>
      <w:r>
        <w:rPr>
          <w:rFonts w:ascii="Times New Roman"/>
          <w:b w:val="false"/>
          <w:i w:val="false"/>
          <w:color w:val="000000"/>
          <w:sz w:val="28"/>
        </w:rPr>
        <w:t>
      өңірлік жұмыспен қамту және кадрларды қайта даярлау стратегияларын жүзеге асыру шеңберінде мәдениет объектілерін ағымдағы және күрделі жөндеуге 16121 мың теңге;</w:t>
      </w:r>
      <w:r>
        <w:br/>
      </w:r>
      <w:r>
        <w:rPr>
          <w:rFonts w:ascii="Times New Roman"/>
          <w:b w:val="false"/>
          <w:i w:val="false"/>
          <w:color w:val="000000"/>
          <w:sz w:val="28"/>
        </w:rPr>
        <w:t>
      өңірлік жұмыспен қамту және кадрларды қайта даярлау стратегияларын жүзеге асыру шеңберінде аудандық маңызы бар автомобиль жолдарын және қала жолдарын қамтамасыз ету және жөндеуге 67061 мың теңге;</w:t>
      </w:r>
      <w:r>
        <w:br/>
      </w:r>
      <w:r>
        <w:rPr>
          <w:rFonts w:ascii="Times New Roman"/>
          <w:b w:val="false"/>
          <w:i w:val="false"/>
          <w:color w:val="000000"/>
          <w:sz w:val="28"/>
        </w:rPr>
        <w:t>
      өңірлік жұмыспен қамту және кадрларды қайта даярлау стратегияларын жүзеге асыру шеңберінде кенттерде, ауылдарда (селоларда), ауылдық (селолық) округтерде әлеуметтік жобаларды қаржыландыруға 45302 мың теңге қаражат қаржыландыруға қарастырылды;</w:t>
      </w:r>
      <w:r>
        <w:br/>
      </w:r>
      <w:r>
        <w:rPr>
          <w:rFonts w:ascii="Times New Roman"/>
          <w:b w:val="false"/>
          <w:i w:val="false"/>
          <w:color w:val="000000"/>
          <w:sz w:val="28"/>
        </w:rPr>
        <w:t>
      білім беру нысандарына ағымдағы жөндеу, күрделі жөндеуге 11326 мың теңге.</w:t>
      </w:r>
      <w:r>
        <w:br/>
      </w:r>
      <w:r>
        <w:rPr>
          <w:rFonts w:ascii="Times New Roman"/>
          <w:b w:val="false"/>
          <w:i w:val="false"/>
          <w:color w:val="000000"/>
          <w:sz w:val="28"/>
        </w:rPr>
        <w:t>
      2. Сумен жабдықтау жүйесін дамытуға республикалық бюджеттен берілетін қаражаттан дамытуға нысаналы трансферттер 132947 мың теңге сомасында, соның ішінде:</w:t>
      </w:r>
      <w:r>
        <w:br/>
      </w:r>
      <w:r>
        <w:rPr>
          <w:rFonts w:ascii="Times New Roman"/>
          <w:b w:val="false"/>
          <w:i w:val="false"/>
          <w:color w:val="000000"/>
          <w:sz w:val="28"/>
        </w:rPr>
        <w:t>
      Шығыс Қазақстан облысының Зырян ауданындағы Октябрьский кентіндегі су арнасын қалыптастыруға республикалық бюджеттен берілетін қаражат 132947 мың теңге сомасында белгіленді.</w:t>
      </w:r>
      <w:r>
        <w:br/>
      </w:r>
      <w:r>
        <w:rPr>
          <w:rFonts w:ascii="Times New Roman"/>
          <w:b w:val="false"/>
          <w:i w:val="false"/>
          <w:color w:val="000000"/>
          <w:sz w:val="28"/>
        </w:rPr>
        <w:t>
</w:t>
      </w:r>
      <w:r>
        <w:rPr>
          <w:rFonts w:ascii="Times New Roman"/>
          <w:b w:val="false"/>
          <w:i/>
          <w:color w:val="800000"/>
          <w:sz w:val="28"/>
        </w:rPr>
        <w:t xml:space="preserve">      Ескерту. Шешім 9-1-тармақпен толықтырылды - Зырян ауданы мәслихатының 2009.02.19. </w:t>
      </w:r>
      <w:r>
        <w:rPr>
          <w:rFonts w:ascii="Times New Roman"/>
          <w:b w:val="false"/>
          <w:i w:val="false"/>
          <w:color w:val="000000"/>
          <w:sz w:val="28"/>
        </w:rPr>
        <w:t>N 17/4-IV</w:t>
      </w:r>
      <w:r>
        <w:rPr>
          <w:rFonts w:ascii="Times New Roman"/>
          <w:b w:val="false"/>
          <w:i/>
          <w:color w:val="800000"/>
          <w:sz w:val="28"/>
        </w:rPr>
        <w:t xml:space="preserve">; өзгерістер енгізілді 2009.04.23 </w:t>
      </w:r>
      <w:r>
        <w:rPr>
          <w:rFonts w:ascii="Times New Roman"/>
          <w:b w:val="false"/>
          <w:i w:val="false"/>
          <w:color w:val="000000"/>
          <w:sz w:val="28"/>
        </w:rPr>
        <w:t>№ 19/5-IV</w:t>
      </w:r>
      <w:r>
        <w:rPr>
          <w:rFonts w:ascii="Times New Roman"/>
          <w:b w:val="false"/>
          <w:i/>
          <w:color w:val="800000"/>
          <w:sz w:val="28"/>
        </w:rPr>
        <w:t>;</w:t>
      </w:r>
      <w:r>
        <w:rPr>
          <w:rFonts w:ascii="Times New Roman"/>
          <w:b w:val="false"/>
          <w:i/>
          <w:color w:val="800000"/>
          <w:sz w:val="28"/>
        </w:rPr>
        <w:t xml:space="preserve"> 2009.07.22. </w:t>
      </w:r>
      <w:r>
        <w:rPr>
          <w:rFonts w:ascii="Times New Roman"/>
          <w:b w:val="false"/>
          <w:i w:val="false"/>
          <w:color w:val="000000"/>
          <w:sz w:val="28"/>
        </w:rPr>
        <w:t>№ 21/5-IV</w:t>
      </w:r>
      <w:r>
        <w:rPr>
          <w:rFonts w:ascii="Times New Roman"/>
          <w:b w:val="false"/>
          <w:i/>
          <w:color w:val="800000"/>
          <w:sz w:val="28"/>
        </w:rPr>
        <w:t xml:space="preserve">; 2009.11.25. </w:t>
      </w:r>
      <w:r>
        <w:rPr>
          <w:rFonts w:ascii="Times New Roman"/>
          <w:b w:val="false"/>
          <w:i w:val="false"/>
          <w:color w:val="000000"/>
          <w:sz w:val="28"/>
        </w:rPr>
        <w:t>№ 24/2-IV</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10. 2009 жылдың 1 қаңтарынан бастап нағыз шешім қорытындысы істелетін болады.</w:t>
      </w:r>
    </w:p>
    <w:p>
      <w:pPr>
        <w:spacing w:after="0"/>
        <w:ind w:left="0"/>
        <w:jc w:val="both"/>
      </w:pPr>
      <w:r>
        <w:rPr>
          <w:rFonts w:ascii="Times New Roman"/>
          <w:b w:val="false"/>
          <w:i/>
          <w:color w:val="000000"/>
          <w:sz w:val="28"/>
        </w:rPr>
        <w:t>      Сессия төрағасы                      Ә. Байбуринов</w:t>
      </w:r>
    </w:p>
    <w:p>
      <w:pPr>
        <w:spacing w:after="0"/>
        <w:ind w:left="0"/>
        <w:jc w:val="both"/>
      </w:pPr>
      <w:r>
        <w:rPr>
          <w:rFonts w:ascii="Times New Roman"/>
          <w:b w:val="false"/>
          <w:i/>
          <w:color w:val="000000"/>
          <w:sz w:val="28"/>
        </w:rPr>
        <w:t>      Зырян ауданы</w:t>
      </w:r>
      <w:r>
        <w:br/>
      </w:r>
      <w:r>
        <w:rPr>
          <w:rFonts w:ascii="Times New Roman"/>
          <w:b w:val="false"/>
          <w:i w:val="false"/>
          <w:color w:val="000000"/>
          <w:sz w:val="28"/>
        </w:rPr>
        <w:t>
</w:t>
      </w:r>
      <w:r>
        <w:rPr>
          <w:rFonts w:ascii="Times New Roman"/>
          <w:b w:val="false"/>
          <w:i/>
          <w:color w:val="000000"/>
          <w:sz w:val="28"/>
        </w:rPr>
        <w:t>      мәслихатының хатшысы                 Г. Денисова</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xml:space="preserve">
№ 15/3-ІV шешіміне    </w:t>
      </w:r>
      <w:r>
        <w:br/>
      </w:r>
      <w:r>
        <w:rPr>
          <w:rFonts w:ascii="Times New Roman"/>
          <w:b w:val="false"/>
          <w:i w:val="false"/>
          <w:color w:val="000000"/>
          <w:sz w:val="28"/>
        </w:rPr>
        <w:t xml:space="preserve">
1 қосымша         </w:t>
      </w:r>
    </w:p>
    <w:p>
      <w:pPr>
        <w:spacing w:after="0"/>
        <w:ind w:left="0"/>
        <w:jc w:val="both"/>
      </w:pPr>
      <w:r>
        <w:rPr>
          <w:rFonts w:ascii="Times New Roman"/>
          <w:b w:val="false"/>
          <w:i/>
          <w:color w:val="800000"/>
          <w:sz w:val="28"/>
        </w:rPr>
        <w:t xml:space="preserve">      Ескерту. 1-қосымша жаңа редакцияда - Зырян ауданы мәслихатының 2009.10.23 </w:t>
      </w:r>
      <w:r>
        <w:rPr>
          <w:rFonts w:ascii="Times New Roman"/>
          <w:b w:val="false"/>
          <w:i w:val="false"/>
          <w:color w:val="000000"/>
          <w:sz w:val="28"/>
        </w:rPr>
        <w:t>N 23/5-IV;</w:t>
      </w:r>
      <w:r>
        <w:rPr>
          <w:rFonts w:ascii="Times New Roman"/>
          <w:b w:val="false"/>
          <w:i/>
          <w:color w:val="800000"/>
          <w:sz w:val="28"/>
        </w:rPr>
        <w:t xml:space="preserve"> өзгерістер енгізілді </w:t>
      </w:r>
      <w:r>
        <w:rPr>
          <w:rFonts w:ascii="Times New Roman"/>
          <w:b w:val="false"/>
          <w:i/>
          <w:color w:val="800000"/>
          <w:sz w:val="28"/>
        </w:rPr>
        <w:t xml:space="preserve">2009.11.25 </w:t>
      </w:r>
      <w:r>
        <w:rPr>
          <w:rFonts w:ascii="Times New Roman"/>
          <w:b w:val="false"/>
          <w:i w:val="false"/>
          <w:color w:val="000000"/>
          <w:sz w:val="28"/>
        </w:rPr>
        <w:t>N 24/2-IV</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p>
    <w:p>
      <w:pPr>
        <w:spacing w:after="0"/>
        <w:ind w:left="0"/>
        <w:jc w:val="both"/>
      </w:pPr>
      <w:r>
        <w:rPr>
          <w:rFonts w:ascii="Times New Roman"/>
          <w:b/>
          <w:i w:val="false"/>
          <w:color w:val="000080"/>
          <w:sz w:val="28"/>
        </w:rPr>
        <w:t>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78"/>
        <w:gridCol w:w="758"/>
        <w:gridCol w:w="980"/>
        <w:gridCol w:w="7994"/>
        <w:gridCol w:w="245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Санат</w:t>
            </w:r>
          </w:p>
        </w:tc>
        <w:tc>
          <w:tcPr>
            <w:tcW w:w="245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34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8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І.</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Кірістер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2799903,7</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1613886</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414263</w:t>
            </w:r>
          </w:p>
        </w:tc>
      </w:tr>
      <w:tr>
        <w:trPr>
          <w:trHeight w:val="22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414263</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салынатын</w:t>
            </w:r>
            <w:r>
              <w:br/>
            </w:r>
            <w:r>
              <w:rPr>
                <w:rFonts w:ascii="Times New Roman"/>
                <w:b w:val="false"/>
                <w:i w:val="false"/>
                <w:color w:val="000000"/>
                <w:sz w:val="20"/>
              </w:rPr>
              <w:t>
</w:t>
            </w:r>
            <w:r>
              <w:rPr>
                <w:rFonts w:ascii="Times New Roman"/>
                <w:b w:val="false"/>
                <w:i w:val="false"/>
                <w:color w:val="000000"/>
                <w:sz w:val="20"/>
              </w:rPr>
              <w:t>табыстардан ұсталатын жеке табыс</w:t>
            </w:r>
            <w:r>
              <w:br/>
            </w:r>
            <w:r>
              <w:rPr>
                <w:rFonts w:ascii="Times New Roman"/>
                <w:b w:val="false"/>
                <w:i w:val="false"/>
                <w:color w:val="000000"/>
                <w:sz w:val="20"/>
              </w:rPr>
              <w:t>
</w:t>
            </w:r>
            <w:r>
              <w:rPr>
                <w:rFonts w:ascii="Times New Roman"/>
                <w:b w:val="false"/>
                <w:i w:val="false"/>
                <w:color w:val="000000"/>
                <w:sz w:val="20"/>
              </w:rPr>
              <w:t xml:space="preserve">салығы </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346177</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салынбайтын</w:t>
            </w:r>
            <w:r>
              <w:br/>
            </w:r>
            <w:r>
              <w:rPr>
                <w:rFonts w:ascii="Times New Roman"/>
                <w:b w:val="false"/>
                <w:i w:val="false"/>
                <w:color w:val="000000"/>
                <w:sz w:val="20"/>
              </w:rPr>
              <w:t>
</w:t>
            </w:r>
            <w:r>
              <w:rPr>
                <w:rFonts w:ascii="Times New Roman"/>
                <w:b w:val="false"/>
                <w:i w:val="false"/>
                <w:color w:val="000000"/>
                <w:sz w:val="20"/>
              </w:rPr>
              <w:t>табыстардан ұсталатын жеке табыс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57385</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w:t>
            </w:r>
            <w:r>
              <w:rPr>
                <w:rFonts w:ascii="Times New Roman"/>
                <w:b w:val="false"/>
                <w:i w:val="false"/>
                <w:color w:val="000000"/>
                <w:sz w:val="20"/>
              </w:rPr>
              <w:t>асыратын жеке тұлғалардан алынатын жеке</w:t>
            </w:r>
            <w:r>
              <w:br/>
            </w:r>
            <w:r>
              <w:rPr>
                <w:rFonts w:ascii="Times New Roman"/>
                <w:b w:val="false"/>
                <w:i w:val="false"/>
                <w:color w:val="000000"/>
                <w:sz w:val="20"/>
              </w:rPr>
              <w:t>
</w:t>
            </w:r>
            <w:r>
              <w:rPr>
                <w:rFonts w:ascii="Times New Roman"/>
                <w:b w:val="false"/>
                <w:i w:val="false"/>
                <w:color w:val="000000"/>
                <w:sz w:val="20"/>
              </w:rPr>
              <w:t>табыс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9615</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салынатын шетелдік</w:t>
            </w:r>
            <w:r>
              <w:br/>
            </w:r>
            <w:r>
              <w:rPr>
                <w:rFonts w:ascii="Times New Roman"/>
                <w:b w:val="false"/>
                <w:i w:val="false"/>
                <w:color w:val="000000"/>
                <w:sz w:val="20"/>
              </w:rPr>
              <w:t>
азаматтар табыстарынан ұсталатын жеке</w:t>
            </w:r>
            <w:r>
              <w:br/>
            </w:r>
            <w:r>
              <w:rPr>
                <w:rFonts w:ascii="Times New Roman"/>
                <w:b w:val="false"/>
                <w:i w:val="false"/>
                <w:color w:val="000000"/>
                <w:sz w:val="20"/>
              </w:rPr>
              <w:t>
табыс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1086</w:t>
            </w:r>
          </w:p>
        </w:tc>
      </w:tr>
      <w:tr>
        <w:trPr>
          <w:trHeight w:val="24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371629</w:t>
            </w:r>
          </w:p>
        </w:tc>
      </w:tr>
      <w:tr>
        <w:trPr>
          <w:trHeight w:val="22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Меншікке салынатын салықтар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752015</w:t>
            </w:r>
          </w:p>
        </w:tc>
      </w:tr>
      <w:tr>
        <w:trPr>
          <w:trHeight w:val="22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Мүлікке салынатын салықтар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518266</w:t>
            </w:r>
          </w:p>
        </w:tc>
      </w:tr>
      <w:tr>
        <w:trPr>
          <w:trHeight w:val="45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w:t>
            </w:r>
            <w:r>
              <w:rPr>
                <w:rFonts w:ascii="Times New Roman"/>
                <w:b w:val="false"/>
                <w:i w:val="false"/>
                <w:color w:val="000000"/>
                <w:sz w:val="20"/>
              </w:rPr>
              <w:t>кәсіпкерлердің мүлкіне салынатын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511766</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тұлғалардың мүлкіне салынатын</w:t>
            </w:r>
            <w:r>
              <w:br/>
            </w:r>
            <w:r>
              <w:rPr>
                <w:rFonts w:ascii="Times New Roman"/>
                <w:b w:val="false"/>
                <w:i w:val="false"/>
                <w:color w:val="000000"/>
                <w:sz w:val="20"/>
              </w:rPr>
              <w:t>
</w:t>
            </w:r>
            <w:r>
              <w:rPr>
                <w:rFonts w:ascii="Times New Roman"/>
                <w:b w:val="false"/>
                <w:i w:val="false"/>
                <w:color w:val="000000"/>
                <w:sz w:val="20"/>
              </w:rPr>
              <w:t>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6500</w:t>
            </w:r>
          </w:p>
        </w:tc>
      </w:tr>
      <w:tr>
        <w:trPr>
          <w:trHeight w:val="24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151870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w:t>
            </w:r>
            <w:r>
              <w:rPr>
                <w:rFonts w:ascii="Times New Roman"/>
                <w:b w:val="false"/>
                <w:i w:val="false"/>
                <w:color w:val="000000"/>
                <w:sz w:val="20"/>
              </w:rPr>
              <w:t>жеке тұлғалардан алынатын 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2982</w:t>
            </w:r>
          </w:p>
        </w:tc>
      </w:tr>
      <w:tr>
        <w:trPr>
          <w:trHeight w:val="40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 жерлеріне жеке</w:t>
            </w:r>
            <w:r>
              <w:br/>
            </w:r>
            <w:r>
              <w:rPr>
                <w:rFonts w:ascii="Times New Roman"/>
                <w:b w:val="false"/>
                <w:i w:val="false"/>
                <w:color w:val="000000"/>
                <w:sz w:val="20"/>
              </w:rPr>
              <w:t>
</w:t>
            </w:r>
            <w:r>
              <w:rPr>
                <w:rFonts w:ascii="Times New Roman"/>
                <w:b w:val="false"/>
                <w:i w:val="false"/>
                <w:color w:val="000000"/>
                <w:sz w:val="20"/>
              </w:rPr>
              <w:t>тұлғалардан алынатын 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8000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w:t>
            </w:r>
            <w:r>
              <w:rPr>
                <w:rFonts w:ascii="Times New Roman"/>
                <w:b w:val="false"/>
                <w:i w:val="false"/>
                <w:color w:val="000000"/>
                <w:sz w:val="20"/>
              </w:rPr>
              <w:t>жеріне және ауыл шаруашылығына</w:t>
            </w:r>
            <w:r>
              <w:br/>
            </w:r>
            <w:r>
              <w:rPr>
                <w:rFonts w:ascii="Times New Roman"/>
                <w:b w:val="false"/>
                <w:i w:val="false"/>
                <w:color w:val="000000"/>
                <w:sz w:val="20"/>
              </w:rPr>
              <w:t>
</w:t>
            </w:r>
            <w:r>
              <w:rPr>
                <w:rFonts w:ascii="Times New Roman"/>
                <w:b w:val="false"/>
                <w:i w:val="false"/>
                <w:color w:val="000000"/>
                <w:sz w:val="20"/>
              </w:rPr>
              <w:t>арналмаған өзге де жерге салынатын жер</w:t>
            </w:r>
            <w:r>
              <w:br/>
            </w:r>
            <w:r>
              <w:rPr>
                <w:rFonts w:ascii="Times New Roman"/>
                <w:b w:val="false"/>
                <w:i w:val="false"/>
                <w:color w:val="000000"/>
                <w:sz w:val="20"/>
              </w:rPr>
              <w:t>
</w:t>
            </w:r>
            <w:r>
              <w:rPr>
                <w:rFonts w:ascii="Times New Roman"/>
                <w:b w:val="false"/>
                <w:i w:val="false"/>
                <w:color w:val="000000"/>
                <w:sz w:val="20"/>
              </w:rPr>
              <w:t>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6158</w:t>
            </w:r>
          </w:p>
        </w:tc>
      </w:tr>
      <w:tr>
        <w:trPr>
          <w:trHeight w:val="36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қорының жерлерiне салынатын жер</w:t>
            </w:r>
            <w:r>
              <w:br/>
            </w:r>
            <w:r>
              <w:rPr>
                <w:rFonts w:ascii="Times New Roman"/>
                <w:b w:val="false"/>
                <w:i w:val="false"/>
                <w:color w:val="000000"/>
                <w:sz w:val="20"/>
              </w:rPr>
              <w:t>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242</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 қорғалатын табиғи аумақтың</w:t>
            </w:r>
            <w:r>
              <w:br/>
            </w:r>
            <w:r>
              <w:rPr>
                <w:rFonts w:ascii="Times New Roman"/>
                <w:b w:val="false"/>
                <w:i w:val="false"/>
                <w:color w:val="000000"/>
                <w:sz w:val="20"/>
              </w:rPr>
              <w:t>
жеріне, сауықтыру, рекреациялық және</w:t>
            </w:r>
            <w:r>
              <w:br/>
            </w:r>
            <w:r>
              <w:rPr>
                <w:rFonts w:ascii="Times New Roman"/>
                <w:b w:val="false"/>
                <w:i w:val="false"/>
                <w:color w:val="000000"/>
                <w:sz w:val="20"/>
              </w:rPr>
              <w:t>
тарихи-мәдени мақсаттағы жерлерге</w:t>
            </w:r>
            <w:r>
              <w:br/>
            </w:r>
            <w:r>
              <w:rPr>
                <w:rFonts w:ascii="Times New Roman"/>
                <w:b w:val="false"/>
                <w:i w:val="false"/>
                <w:color w:val="000000"/>
                <w:sz w:val="20"/>
              </w:rPr>
              <w:t>
салынатын 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w:t>
            </w:r>
            <w:r>
              <w:rPr>
                <w:rFonts w:ascii="Times New Roman"/>
                <w:b w:val="false"/>
                <w:i w:val="false"/>
                <w:color w:val="000000"/>
                <w:sz w:val="20"/>
              </w:rPr>
              <w:t>заңды тұлғалардан және жеке</w:t>
            </w:r>
            <w:r>
              <w:br/>
            </w:r>
            <w:r>
              <w:rPr>
                <w:rFonts w:ascii="Times New Roman"/>
                <w:b w:val="false"/>
                <w:i w:val="false"/>
                <w:color w:val="000000"/>
                <w:sz w:val="20"/>
              </w:rPr>
              <w:t>
</w:t>
            </w:r>
            <w:r>
              <w:rPr>
                <w:rFonts w:ascii="Times New Roman"/>
                <w:b w:val="false"/>
                <w:i w:val="false"/>
                <w:color w:val="000000"/>
                <w:sz w:val="20"/>
              </w:rPr>
              <w:t>кәсіпкерлерден, жеке нотариустар мен</w:t>
            </w:r>
            <w:r>
              <w:br/>
            </w:r>
            <w:r>
              <w:rPr>
                <w:rFonts w:ascii="Times New Roman"/>
                <w:b w:val="false"/>
                <w:i w:val="false"/>
                <w:color w:val="000000"/>
                <w:sz w:val="20"/>
              </w:rPr>
              <w:t>
</w:t>
            </w:r>
            <w:r>
              <w:rPr>
                <w:rFonts w:ascii="Times New Roman"/>
                <w:b w:val="false"/>
                <w:i w:val="false"/>
                <w:color w:val="000000"/>
                <w:sz w:val="20"/>
              </w:rPr>
              <w:t>адвокаттардан алынатын 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08</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w:t>
            </w:r>
            <w:r>
              <w:rPr>
                <w:rFonts w:ascii="Times New Roman"/>
                <w:b w:val="false"/>
                <w:i w:val="false"/>
                <w:color w:val="000000"/>
                <w:sz w:val="20"/>
              </w:rPr>
              <w:t>тұлғалардан, жеке кәсіпкерлерден, жеке</w:t>
            </w:r>
            <w:r>
              <w:br/>
            </w:r>
            <w:r>
              <w:rPr>
                <w:rFonts w:ascii="Times New Roman"/>
                <w:b w:val="false"/>
                <w:i w:val="false"/>
                <w:color w:val="000000"/>
                <w:sz w:val="20"/>
              </w:rPr>
              <w:t>
</w:t>
            </w:r>
            <w:r>
              <w:rPr>
                <w:rFonts w:ascii="Times New Roman"/>
                <w:b w:val="false"/>
                <w:i w:val="false"/>
                <w:color w:val="000000"/>
                <w:sz w:val="20"/>
              </w:rPr>
              <w:t>нотариустар мен адвокаттардан алынатын</w:t>
            </w:r>
            <w:r>
              <w:br/>
            </w:r>
            <w:r>
              <w:rPr>
                <w:rFonts w:ascii="Times New Roman"/>
                <w:b w:val="false"/>
                <w:i w:val="false"/>
                <w:color w:val="000000"/>
                <w:sz w:val="20"/>
              </w:rPr>
              <w:t>
</w:t>
            </w:r>
            <w:r>
              <w:rPr>
                <w:rFonts w:ascii="Times New Roman"/>
                <w:b w:val="false"/>
                <w:i w:val="false"/>
                <w:color w:val="000000"/>
                <w:sz w:val="20"/>
              </w:rPr>
              <w:t>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133718</w:t>
            </w:r>
          </w:p>
        </w:tc>
      </w:tr>
      <w:tr>
        <w:trPr>
          <w:trHeight w:val="24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құралдарына салынатын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80784</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тұлғалардан көлік құралдарына</w:t>
            </w:r>
            <w:r>
              <w:br/>
            </w:r>
            <w:r>
              <w:rPr>
                <w:rFonts w:ascii="Times New Roman"/>
                <w:b w:val="false"/>
                <w:i w:val="false"/>
                <w:color w:val="000000"/>
                <w:sz w:val="20"/>
              </w:rPr>
              <w:t>
</w:t>
            </w:r>
            <w:r>
              <w:rPr>
                <w:rFonts w:ascii="Times New Roman"/>
                <w:b w:val="false"/>
                <w:i w:val="false"/>
                <w:color w:val="000000"/>
                <w:sz w:val="20"/>
              </w:rPr>
              <w:t>салынатын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14850</w:t>
            </w:r>
          </w:p>
        </w:tc>
      </w:tr>
      <w:tr>
        <w:trPr>
          <w:trHeight w:val="34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тұлғалардан көлік құралдарына</w:t>
            </w:r>
            <w:r>
              <w:br/>
            </w:r>
            <w:r>
              <w:rPr>
                <w:rFonts w:ascii="Times New Roman"/>
                <w:b w:val="false"/>
                <w:i w:val="false"/>
                <w:color w:val="000000"/>
                <w:sz w:val="20"/>
              </w:rPr>
              <w:t>
</w:t>
            </w:r>
            <w:r>
              <w:rPr>
                <w:rFonts w:ascii="Times New Roman"/>
                <w:b w:val="false"/>
                <w:i w:val="false"/>
                <w:color w:val="000000"/>
                <w:sz w:val="20"/>
              </w:rPr>
              <w:t>салынатын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65934</w:t>
            </w:r>
          </w:p>
        </w:tc>
      </w:tr>
      <w:tr>
        <w:trPr>
          <w:trHeight w:val="30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1095</w:t>
            </w:r>
          </w:p>
        </w:tc>
      </w:tr>
      <w:tr>
        <w:trPr>
          <w:trHeight w:val="30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1095</w:t>
            </w:r>
          </w:p>
        </w:tc>
      </w:tr>
      <w:tr>
        <w:trPr>
          <w:trHeight w:val="5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w:t>
            </w:r>
            <w:r>
              <w:rPr>
                <w:rFonts w:ascii="Times New Roman"/>
                <w:b w:val="false"/>
                <w:i w:val="false"/>
                <w:color w:val="000000"/>
                <w:sz w:val="20"/>
              </w:rPr>
              <w:t>салынатын ішкі салықтар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64668</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6569</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w:t>
            </w:r>
            <w:r>
              <w:rPr>
                <w:rFonts w:ascii="Times New Roman"/>
                <w:b w:val="false"/>
                <w:i w:val="false"/>
                <w:color w:val="000000"/>
                <w:sz w:val="20"/>
              </w:rPr>
              <w:t>өндірілген сыра</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1518</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w:t>
            </w:r>
            <w:r>
              <w:rPr>
                <w:rFonts w:ascii="Times New Roman"/>
                <w:b w:val="false"/>
                <w:i w:val="false"/>
                <w:color w:val="000000"/>
                <w:sz w:val="20"/>
              </w:rPr>
              <w:t>өткізетін, сондай-ақ өзінің өндірістік</w:t>
            </w:r>
            <w:r>
              <w:br/>
            </w:r>
            <w:r>
              <w:rPr>
                <w:rFonts w:ascii="Times New Roman"/>
                <w:b w:val="false"/>
                <w:i w:val="false"/>
                <w:color w:val="000000"/>
                <w:sz w:val="20"/>
              </w:rPr>
              <w:t>
</w:t>
            </w:r>
            <w:r>
              <w:rPr>
                <w:rFonts w:ascii="Times New Roman"/>
                <w:b w:val="false"/>
                <w:i w:val="false"/>
                <w:color w:val="000000"/>
                <w:sz w:val="20"/>
              </w:rPr>
              <w:t>мұқтаждарына пайдаланылатын бензин</w:t>
            </w:r>
            <w:r>
              <w:br/>
            </w:r>
            <w:r>
              <w:rPr>
                <w:rFonts w:ascii="Times New Roman"/>
                <w:b w:val="false"/>
                <w:i w:val="false"/>
                <w:color w:val="000000"/>
                <w:sz w:val="20"/>
              </w:rPr>
              <w:t>
</w:t>
            </w:r>
            <w:r>
              <w:rPr>
                <w:rFonts w:ascii="Times New Roman"/>
                <w:b w:val="false"/>
                <w:i w:val="false"/>
                <w:color w:val="000000"/>
                <w:sz w:val="20"/>
              </w:rPr>
              <w:t>(авиациялықты қоспағанда)</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4500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w:t>
            </w:r>
            <w:r>
              <w:rPr>
                <w:rFonts w:ascii="Times New Roman"/>
                <w:b w:val="false"/>
                <w:i w:val="false"/>
                <w:color w:val="000000"/>
                <w:sz w:val="20"/>
              </w:rPr>
              <w:t>саудада өткізетін, сондай-ақ өз</w:t>
            </w:r>
            <w:r>
              <w:br/>
            </w:r>
            <w:r>
              <w:rPr>
                <w:rFonts w:ascii="Times New Roman"/>
                <w:b w:val="false"/>
                <w:i w:val="false"/>
                <w:color w:val="000000"/>
                <w:sz w:val="20"/>
              </w:rPr>
              <w:t>
</w:t>
            </w:r>
            <w:r>
              <w:rPr>
                <w:rFonts w:ascii="Times New Roman"/>
                <w:b w:val="false"/>
                <w:i w:val="false"/>
                <w:color w:val="000000"/>
                <w:sz w:val="20"/>
              </w:rPr>
              <w:t>өндірістік мұқтаждарына пайдаланылатын</w:t>
            </w:r>
            <w:r>
              <w:br/>
            </w:r>
            <w:r>
              <w:rPr>
                <w:rFonts w:ascii="Times New Roman"/>
                <w:b w:val="false"/>
                <w:i w:val="false"/>
                <w:color w:val="000000"/>
                <w:sz w:val="20"/>
              </w:rPr>
              <w:t>
</w:t>
            </w:r>
            <w:r>
              <w:rPr>
                <w:rFonts w:ascii="Times New Roman"/>
                <w:b w:val="false"/>
                <w:i w:val="false"/>
                <w:color w:val="000000"/>
                <w:sz w:val="20"/>
              </w:rPr>
              <w:t>дизель отыны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551</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ресурстарды пайдаланғаны үшін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42159</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пайдаланған үшін төлем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42159</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w:t>
            </w:r>
            <w:r>
              <w:rPr>
                <w:rFonts w:ascii="Times New Roman"/>
                <w:b w:val="false"/>
                <w:i w:val="false"/>
                <w:color w:val="000000"/>
                <w:sz w:val="20"/>
              </w:rPr>
              <w:t>жүргізгені үшін алынатын алымдар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14506</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кәсіпкерлерді тіркегені үшін</w:t>
            </w:r>
            <w:r>
              <w:br/>
            </w:r>
            <w:r>
              <w:rPr>
                <w:rFonts w:ascii="Times New Roman"/>
                <w:b w:val="false"/>
                <w:i w:val="false"/>
                <w:color w:val="000000"/>
                <w:sz w:val="20"/>
              </w:rPr>
              <w:t>
</w:t>
            </w:r>
            <w:r>
              <w:rPr>
                <w:rFonts w:ascii="Times New Roman"/>
                <w:b w:val="false"/>
                <w:i w:val="false"/>
                <w:color w:val="000000"/>
                <w:sz w:val="20"/>
              </w:rPr>
              <w:t>алынатын алым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Жекелеген қызмет түрлерімен айналысу</w:t>
            </w:r>
            <w:r>
              <w:br/>
            </w:r>
            <w:r>
              <w:rPr>
                <w:rFonts w:ascii="Times New Roman"/>
                <w:b w:val="false"/>
                <w:i w:val="false"/>
                <w:color w:val="000000"/>
                <w:sz w:val="20"/>
              </w:rPr>
              <w:t>
</w:t>
            </w:r>
            <w:r>
              <w:rPr>
                <w:rFonts w:ascii="Times New Roman"/>
                <w:b w:val="false"/>
                <w:i w:val="false"/>
                <w:color w:val="000000"/>
                <w:sz w:val="20"/>
              </w:rPr>
              <w:t>құқығы үшін алынатын лицензиялық алым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3900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215</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w:t>
            </w:r>
            <w:r>
              <w:rPr>
                <w:rFonts w:ascii="Times New Roman"/>
                <w:b w:val="false"/>
                <w:i w:val="false"/>
                <w:color w:val="000000"/>
                <w:sz w:val="20"/>
              </w:rPr>
              <w:t>мемлекеттік тіркегені және кеменiң</w:t>
            </w:r>
            <w:r>
              <w:br/>
            </w:r>
            <w:r>
              <w:rPr>
                <w:rFonts w:ascii="Times New Roman"/>
                <w:b w:val="false"/>
                <w:i w:val="false"/>
                <w:color w:val="000000"/>
                <w:sz w:val="20"/>
              </w:rPr>
              <w:t>
</w:t>
            </w:r>
            <w:r>
              <w:rPr>
                <w:rFonts w:ascii="Times New Roman"/>
                <w:b w:val="false"/>
                <w:i w:val="false"/>
                <w:color w:val="000000"/>
                <w:sz w:val="20"/>
              </w:rPr>
              <w:t>немесе жасалып жатқан кеменiң ипотекасы</w:t>
            </w:r>
            <w:r>
              <w:br/>
            </w:r>
            <w:r>
              <w:rPr>
                <w:rFonts w:ascii="Times New Roman"/>
                <w:b w:val="false"/>
                <w:i w:val="false"/>
                <w:color w:val="000000"/>
                <w:sz w:val="20"/>
              </w:rPr>
              <w:t>
</w:t>
            </w:r>
            <w:r>
              <w:rPr>
                <w:rFonts w:ascii="Times New Roman"/>
                <w:b w:val="false"/>
                <w:i w:val="false"/>
                <w:color w:val="000000"/>
                <w:sz w:val="20"/>
              </w:rPr>
              <w:t>үшін алынатын алым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w:t>
            </w:r>
            <w:r>
              <w:br/>
            </w:r>
            <w:r>
              <w:rPr>
                <w:rFonts w:ascii="Times New Roman"/>
                <w:b w:val="false"/>
                <w:i w:val="false"/>
                <w:color w:val="000000"/>
                <w:sz w:val="20"/>
              </w:rPr>
              <w:t>
алым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643</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w:t>
            </w:r>
            <w:r>
              <w:rPr>
                <w:rFonts w:ascii="Times New Roman"/>
                <w:b w:val="false"/>
                <w:i w:val="false"/>
                <w:color w:val="000000"/>
                <w:sz w:val="20"/>
              </w:rPr>
              <w:t>жасау құқығын мемлекеттік тіркегені</w:t>
            </w:r>
            <w:r>
              <w:br/>
            </w:r>
            <w:r>
              <w:rPr>
                <w:rFonts w:ascii="Times New Roman"/>
                <w:b w:val="false"/>
                <w:i w:val="false"/>
                <w:color w:val="000000"/>
                <w:sz w:val="20"/>
              </w:rPr>
              <w:t>
</w:t>
            </w:r>
            <w:r>
              <w:rPr>
                <w:rFonts w:ascii="Times New Roman"/>
                <w:b w:val="false"/>
                <w:i w:val="false"/>
                <w:color w:val="000000"/>
                <w:sz w:val="20"/>
              </w:rPr>
              <w:t>үшін алынатын алым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5646</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w:t>
            </w:r>
            <w:r>
              <w:rPr>
                <w:rFonts w:ascii="Times New Roman"/>
                <w:b w:val="false"/>
                <w:i w:val="false"/>
                <w:color w:val="000000"/>
                <w:sz w:val="20"/>
              </w:rPr>
              <w:t>мекендердегі жалпы пайдаланудағы</w:t>
            </w:r>
            <w:r>
              <w:br/>
            </w:r>
            <w:r>
              <w:rPr>
                <w:rFonts w:ascii="Times New Roman"/>
                <w:b w:val="false"/>
                <w:i w:val="false"/>
                <w:color w:val="000000"/>
                <w:sz w:val="20"/>
              </w:rPr>
              <w:t>
</w:t>
            </w:r>
            <w:r>
              <w:rPr>
                <w:rFonts w:ascii="Times New Roman"/>
                <w:b w:val="false"/>
                <w:i w:val="false"/>
                <w:color w:val="000000"/>
                <w:sz w:val="20"/>
              </w:rPr>
              <w:t>автомобиль жолдарының бөлу жолағында</w:t>
            </w:r>
            <w:r>
              <w:br/>
            </w:r>
            <w:r>
              <w:rPr>
                <w:rFonts w:ascii="Times New Roman"/>
                <w:b w:val="false"/>
                <w:i w:val="false"/>
                <w:color w:val="000000"/>
                <w:sz w:val="20"/>
              </w:rPr>
              <w:t>
</w:t>
            </w:r>
            <w:r>
              <w:rPr>
                <w:rFonts w:ascii="Times New Roman"/>
                <w:b w:val="false"/>
                <w:i w:val="false"/>
                <w:color w:val="000000"/>
                <w:sz w:val="20"/>
              </w:rPr>
              <w:t>сыртқы (көрнекі) жарнамаларды</w:t>
            </w:r>
            <w:r>
              <w:br/>
            </w:r>
            <w:r>
              <w:rPr>
                <w:rFonts w:ascii="Times New Roman"/>
                <w:b w:val="false"/>
                <w:i w:val="false"/>
                <w:color w:val="000000"/>
                <w:sz w:val="20"/>
              </w:rPr>
              <w:t>
</w:t>
            </w:r>
            <w:r>
              <w:rPr>
                <w:rFonts w:ascii="Times New Roman"/>
                <w:b w:val="false"/>
                <w:i w:val="false"/>
                <w:color w:val="000000"/>
                <w:sz w:val="20"/>
              </w:rPr>
              <w:t>орналастырғаны үшін алынатын төлем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2125</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Құмар ойын бизнеске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1434</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Тіркелген салық</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1434</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w:t>
            </w:r>
            <w:r>
              <w:rPr>
                <w:rFonts w:ascii="Times New Roman"/>
                <w:b w:val="false"/>
                <w:i w:val="false"/>
                <w:color w:val="000000"/>
                <w:sz w:val="20"/>
              </w:rPr>
              <w:t>және (немесе) оған уәкілеттігі бар</w:t>
            </w:r>
            <w:r>
              <w:br/>
            </w:r>
            <w:r>
              <w:rPr>
                <w:rFonts w:ascii="Times New Roman"/>
                <w:b w:val="false"/>
                <w:i w:val="false"/>
                <w:color w:val="000000"/>
                <w:sz w:val="20"/>
              </w:rPr>
              <w:t>
</w:t>
            </w:r>
            <w:r>
              <w:rPr>
                <w:rFonts w:ascii="Times New Roman"/>
                <w:b w:val="false"/>
                <w:i w:val="false"/>
                <w:color w:val="000000"/>
                <w:sz w:val="20"/>
              </w:rPr>
              <w:t>мемлекеттік органдар немесе лауазымды</w:t>
            </w:r>
            <w:r>
              <w:br/>
            </w:r>
            <w:r>
              <w:rPr>
                <w:rFonts w:ascii="Times New Roman"/>
                <w:b w:val="false"/>
                <w:i w:val="false"/>
                <w:color w:val="000000"/>
                <w:sz w:val="20"/>
              </w:rPr>
              <w:t>
</w:t>
            </w:r>
            <w:r>
              <w:rPr>
                <w:rFonts w:ascii="Times New Roman"/>
                <w:b w:val="false"/>
                <w:i w:val="false"/>
                <w:color w:val="000000"/>
                <w:sz w:val="20"/>
              </w:rPr>
              <w:t>адамдар құжаттар бергені үшін алынатын</w:t>
            </w:r>
            <w:r>
              <w:br/>
            </w:r>
            <w:r>
              <w:rPr>
                <w:rFonts w:ascii="Times New Roman"/>
                <w:b w:val="false"/>
                <w:i w:val="false"/>
                <w:color w:val="000000"/>
                <w:sz w:val="20"/>
              </w:rPr>
              <w:t>
</w:t>
            </w:r>
            <w:r>
              <w:rPr>
                <w:rFonts w:ascii="Times New Roman"/>
                <w:b w:val="false"/>
                <w:i w:val="false"/>
                <w:color w:val="000000"/>
                <w:sz w:val="20"/>
              </w:rPr>
              <w:t>міндетті төлемдер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11311</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11311</w:t>
            </w:r>
          </w:p>
        </w:tc>
      </w:tr>
      <w:tr>
        <w:trPr>
          <w:trHeight w:val="259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w:t>
            </w:r>
            <w:r>
              <w:br/>
            </w:r>
            <w:r>
              <w:rPr>
                <w:rFonts w:ascii="Times New Roman"/>
                <w:b w:val="false"/>
                <w:i w:val="false"/>
                <w:color w:val="000000"/>
                <w:sz w:val="20"/>
              </w:rPr>
              <w:t>
талап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w:t>
            </w:r>
            <w:r>
              <w:br/>
            </w:r>
            <w:r>
              <w:rPr>
                <w:rFonts w:ascii="Times New Roman"/>
                <w:b w:val="false"/>
                <w:i w:val="false"/>
                <w:color w:val="000000"/>
                <w:sz w:val="20"/>
              </w:rPr>
              <w:t>
аралық (төрелік) соттардың және</w:t>
            </w:r>
            <w:r>
              <w:br/>
            </w:r>
            <w:r>
              <w:rPr>
                <w:rFonts w:ascii="Times New Roman"/>
                <w:b w:val="false"/>
                <w:i w:val="false"/>
                <w:color w:val="000000"/>
                <w:sz w:val="20"/>
              </w:rPr>
              <w:t>
шетелдік соттардың шешімдерін мәжбүрлеп</w:t>
            </w:r>
            <w:r>
              <w:br/>
            </w:r>
            <w:r>
              <w:rPr>
                <w:rFonts w:ascii="Times New Roman"/>
                <w:b w:val="false"/>
                <w:i w:val="false"/>
                <w:color w:val="000000"/>
                <w:sz w:val="20"/>
              </w:rPr>
              <w:t>
орындауға атқару парағын беру туралы</w:t>
            </w:r>
            <w:r>
              <w:br/>
            </w:r>
            <w:r>
              <w:rPr>
                <w:rFonts w:ascii="Times New Roman"/>
                <w:b w:val="false"/>
                <w:i w:val="false"/>
                <w:color w:val="000000"/>
                <w:sz w:val="20"/>
              </w:rPr>
              <w:t>
шағымдардың, сот актілерінің атқару</w:t>
            </w:r>
            <w:r>
              <w:br/>
            </w:r>
            <w:r>
              <w:rPr>
                <w:rFonts w:ascii="Times New Roman"/>
                <w:b w:val="false"/>
                <w:i w:val="false"/>
                <w:color w:val="000000"/>
                <w:sz w:val="20"/>
              </w:rPr>
              <w:t>
парағының және өзге де құжаттардың</w:t>
            </w:r>
            <w:r>
              <w:br/>
            </w:r>
            <w:r>
              <w:rPr>
                <w:rFonts w:ascii="Times New Roman"/>
                <w:b w:val="false"/>
                <w:i w:val="false"/>
                <w:color w:val="000000"/>
                <w:sz w:val="20"/>
              </w:rPr>
              <w:t>
көшірмелерін қайта беру туралы</w:t>
            </w:r>
            <w:r>
              <w:br/>
            </w:r>
            <w:r>
              <w:rPr>
                <w:rFonts w:ascii="Times New Roman"/>
                <w:b w:val="false"/>
                <w:i w:val="false"/>
                <w:color w:val="000000"/>
                <w:sz w:val="20"/>
              </w:rPr>
              <w:t>
шағымдардан алынады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6737</w:t>
            </w:r>
          </w:p>
        </w:tc>
      </w:tr>
      <w:tr>
        <w:trPr>
          <w:trHeight w:val="135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w:t>
            </w:r>
            <w:r>
              <w:br/>
            </w:r>
            <w:r>
              <w:rPr>
                <w:rFonts w:ascii="Times New Roman"/>
                <w:b w:val="false"/>
                <w:i w:val="false"/>
                <w:color w:val="000000"/>
                <w:sz w:val="20"/>
              </w:rPr>
              <w:t>
және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w:t>
            </w:r>
            <w:r>
              <w:br/>
            </w:r>
            <w:r>
              <w:rPr>
                <w:rFonts w:ascii="Times New Roman"/>
                <w:b w:val="false"/>
                <w:i w:val="false"/>
                <w:color w:val="000000"/>
                <w:sz w:val="20"/>
              </w:rPr>
              <w:t>
қайтадан бергенi үшiн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2572</w:t>
            </w:r>
          </w:p>
        </w:tc>
      </w:tr>
      <w:tr>
        <w:trPr>
          <w:trHeight w:val="103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беретiн</w:t>
            </w:r>
            <w:r>
              <w:br/>
            </w:r>
            <w:r>
              <w:rPr>
                <w:rFonts w:ascii="Times New Roman"/>
                <w:b w:val="false"/>
                <w:i w:val="false"/>
                <w:color w:val="000000"/>
                <w:sz w:val="20"/>
              </w:rPr>
              <w:t>
құжаттарды ресiмдегенi үшiн, сондай-ақ</w:t>
            </w:r>
            <w:r>
              <w:br/>
            </w:r>
            <w:r>
              <w:rPr>
                <w:rFonts w:ascii="Times New Roman"/>
                <w:b w:val="false"/>
                <w:i w:val="false"/>
                <w:color w:val="000000"/>
                <w:sz w:val="20"/>
              </w:rPr>
              <w:t>
осы құжаттарға өзгерiстер енгiзгенi</w:t>
            </w:r>
            <w:r>
              <w:br/>
            </w:r>
            <w:r>
              <w:rPr>
                <w:rFonts w:ascii="Times New Roman"/>
                <w:b w:val="false"/>
                <w:i w:val="false"/>
                <w:color w:val="000000"/>
                <w:sz w:val="20"/>
              </w:rPr>
              <w:t>
үшiн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953</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Шетелдiктердiң паспорттарына немесе</w:t>
            </w:r>
            <w:r>
              <w:br/>
            </w:r>
            <w:r>
              <w:rPr>
                <w:rFonts w:ascii="Times New Roman"/>
                <w:b w:val="false"/>
                <w:i w:val="false"/>
                <w:color w:val="000000"/>
                <w:sz w:val="20"/>
              </w:rPr>
              <w:t>
оларды ауыстыратын құжаттарына</w:t>
            </w:r>
            <w:r>
              <w:br/>
            </w:r>
            <w:r>
              <w:rPr>
                <w:rFonts w:ascii="Times New Roman"/>
                <w:b w:val="false"/>
                <w:i w:val="false"/>
                <w:color w:val="000000"/>
                <w:sz w:val="20"/>
              </w:rPr>
              <w:t>
Қазақстан Республикасынан кету және</w:t>
            </w:r>
            <w:r>
              <w:br/>
            </w:r>
            <w:r>
              <w:rPr>
                <w:rFonts w:ascii="Times New Roman"/>
                <w:b w:val="false"/>
                <w:i w:val="false"/>
                <w:color w:val="000000"/>
                <w:sz w:val="20"/>
              </w:rPr>
              <w:t>
Қазақстан Республикасына келу құқығына</w:t>
            </w:r>
            <w:r>
              <w:br/>
            </w:r>
            <w:r>
              <w:rPr>
                <w:rFonts w:ascii="Times New Roman"/>
                <w:b w:val="false"/>
                <w:i w:val="false"/>
                <w:color w:val="000000"/>
                <w:sz w:val="20"/>
              </w:rPr>
              <w:t>
виза бергенi үшiн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103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азаматтығын</w:t>
            </w:r>
            <w:r>
              <w:br/>
            </w:r>
            <w:r>
              <w:rPr>
                <w:rFonts w:ascii="Times New Roman"/>
                <w:b w:val="false"/>
                <w:i w:val="false"/>
                <w:color w:val="000000"/>
                <w:sz w:val="20"/>
              </w:rPr>
              <w:t>
алу, Қазақстан Республикасының</w:t>
            </w:r>
            <w:r>
              <w:br/>
            </w:r>
            <w:r>
              <w:rPr>
                <w:rFonts w:ascii="Times New Roman"/>
                <w:b w:val="false"/>
                <w:i w:val="false"/>
                <w:color w:val="000000"/>
                <w:sz w:val="20"/>
              </w:rPr>
              <w:t>
азаматтығын қалпына келтiру және</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тоқтату туралы құжаттарды ресiмдегенi</w:t>
            </w:r>
            <w:r>
              <w:br/>
            </w:r>
            <w:r>
              <w:rPr>
                <w:rFonts w:ascii="Times New Roman"/>
                <w:b w:val="false"/>
                <w:i w:val="false"/>
                <w:color w:val="000000"/>
                <w:sz w:val="20"/>
              </w:rPr>
              <w:t>
үшін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08</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430</w:t>
            </w:r>
          </w:p>
        </w:tc>
      </w:tr>
      <w:tr>
        <w:trPr>
          <w:trHeight w:val="6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Аңшы куәлігін бергенi және оны жыл</w:t>
            </w:r>
            <w:r>
              <w:br/>
            </w:r>
            <w:r>
              <w:rPr>
                <w:rFonts w:ascii="Times New Roman"/>
                <w:b w:val="false"/>
                <w:i w:val="false"/>
                <w:color w:val="000000"/>
                <w:sz w:val="20"/>
              </w:rPr>
              <w:t>
сайын тіркегені үшiн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102</w:t>
            </w:r>
          </w:p>
        </w:tc>
      </w:tr>
      <w:tr>
        <w:trPr>
          <w:trHeight w:val="202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w:t>
            </w:r>
            <w:r>
              <w:br/>
            </w:r>
            <w:r>
              <w:rPr>
                <w:rFonts w:ascii="Times New Roman"/>
                <w:b w:val="false"/>
                <w:i w:val="false"/>
                <w:color w:val="000000"/>
                <w:sz w:val="20"/>
              </w:rPr>
              <w:t>
қаруды, белгі беретін қаруды, ұңғысыз</w:t>
            </w:r>
            <w:r>
              <w:br/>
            </w:r>
            <w:r>
              <w:rPr>
                <w:rFonts w:ascii="Times New Roman"/>
                <w:b w:val="false"/>
                <w:i w:val="false"/>
                <w:color w:val="000000"/>
                <w:sz w:val="20"/>
              </w:rPr>
              <w:t>
атыс қаруын, механикалық</w:t>
            </w:r>
            <w:r>
              <w:br/>
            </w:r>
            <w:r>
              <w:rPr>
                <w:rFonts w:ascii="Times New Roman"/>
                <w:b w:val="false"/>
                <w:i w:val="false"/>
                <w:color w:val="000000"/>
                <w:sz w:val="20"/>
              </w:rPr>
              <w:t>
шашыратқыштарды, көзден жас ағызатын</w:t>
            </w:r>
            <w:r>
              <w:br/>
            </w:r>
            <w:r>
              <w:rPr>
                <w:rFonts w:ascii="Times New Roman"/>
                <w:b w:val="false"/>
                <w:i w:val="false"/>
                <w:color w:val="000000"/>
                <w:sz w:val="20"/>
              </w:rPr>
              <w:t>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w:t>
            </w:r>
            <w:r>
              <w:br/>
            </w:r>
            <w:r>
              <w:rPr>
                <w:rFonts w:ascii="Times New Roman"/>
                <w:b w:val="false"/>
                <w:i w:val="false"/>
                <w:color w:val="000000"/>
                <w:sz w:val="20"/>
              </w:rPr>
              <w:t>
қоспағанда және калибрі 4,5 мм-ге</w:t>
            </w:r>
            <w:r>
              <w:br/>
            </w:r>
            <w:r>
              <w:rPr>
                <w:rFonts w:ascii="Times New Roman"/>
                <w:b w:val="false"/>
                <w:i w:val="false"/>
                <w:color w:val="000000"/>
                <w:sz w:val="20"/>
              </w:rPr>
              <w:t>
дейінгілерін қоспағанда) әрбір бірлігін</w:t>
            </w:r>
            <w:r>
              <w:br/>
            </w:r>
            <w:r>
              <w:rPr>
                <w:rFonts w:ascii="Times New Roman"/>
                <w:b w:val="false"/>
                <w:i w:val="false"/>
                <w:color w:val="000000"/>
                <w:sz w:val="20"/>
              </w:rPr>
              <w:t>
тіркегені және қайта тіркегені үшін</w:t>
            </w:r>
            <w:r>
              <w:br/>
            </w:r>
            <w:r>
              <w:rPr>
                <w:rFonts w:ascii="Times New Roman"/>
                <w:b w:val="false"/>
                <w:i w:val="false"/>
                <w:color w:val="000000"/>
                <w:sz w:val="20"/>
              </w:rPr>
              <w:t>
алынатын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110</w:t>
            </w:r>
          </w:p>
        </w:tc>
      </w:tr>
      <w:tr>
        <w:trPr>
          <w:trHeight w:val="99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Қаруды және оның оқтарын сақтауға</w:t>
            </w:r>
            <w:r>
              <w:br/>
            </w:r>
            <w:r>
              <w:rPr>
                <w:rFonts w:ascii="Times New Roman"/>
                <w:b w:val="false"/>
                <w:i w:val="false"/>
                <w:color w:val="000000"/>
                <w:sz w:val="20"/>
              </w:rPr>
              <w:t>
</w:t>
            </w:r>
            <w:r>
              <w:rPr>
                <w:rFonts w:ascii="Times New Roman"/>
                <w:b w:val="false"/>
                <w:i w:val="false"/>
                <w:color w:val="000000"/>
                <w:sz w:val="20"/>
              </w:rPr>
              <w:t>немесе сақтау мен алып жүруге,</w:t>
            </w:r>
            <w:r>
              <w:br/>
            </w:r>
            <w:r>
              <w:rPr>
                <w:rFonts w:ascii="Times New Roman"/>
                <w:b w:val="false"/>
                <w:i w:val="false"/>
                <w:color w:val="000000"/>
                <w:sz w:val="20"/>
              </w:rPr>
              <w:t>
</w:t>
            </w:r>
            <w:r>
              <w:rPr>
                <w:rFonts w:ascii="Times New Roman"/>
                <w:b w:val="false"/>
                <w:i w:val="false"/>
                <w:color w:val="000000"/>
                <w:sz w:val="20"/>
              </w:rPr>
              <w:t>тасымалдауға, Қазақстан Республикасының</w:t>
            </w:r>
            <w:r>
              <w:br/>
            </w:r>
            <w:r>
              <w:rPr>
                <w:rFonts w:ascii="Times New Roman"/>
                <w:b w:val="false"/>
                <w:i w:val="false"/>
                <w:color w:val="000000"/>
                <w:sz w:val="20"/>
              </w:rPr>
              <w:t>
</w:t>
            </w:r>
            <w:r>
              <w:rPr>
                <w:rFonts w:ascii="Times New Roman"/>
                <w:b w:val="false"/>
                <w:i w:val="false"/>
                <w:color w:val="000000"/>
                <w:sz w:val="20"/>
              </w:rPr>
              <w:t>аумағына әкелуге және Қазақстан</w:t>
            </w:r>
            <w:r>
              <w:br/>
            </w:r>
            <w:r>
              <w:rPr>
                <w:rFonts w:ascii="Times New Roman"/>
                <w:b w:val="false"/>
                <w:i w:val="false"/>
                <w:color w:val="000000"/>
                <w:sz w:val="20"/>
              </w:rPr>
              <w:t>
</w:t>
            </w:r>
            <w:r>
              <w:rPr>
                <w:rFonts w:ascii="Times New Roman"/>
                <w:b w:val="false"/>
                <w:i w:val="false"/>
                <w:color w:val="000000"/>
                <w:sz w:val="20"/>
              </w:rPr>
              <w:t>Республикасынан әкетуге рұқсат бергені</w:t>
            </w:r>
            <w:r>
              <w:br/>
            </w:r>
            <w:r>
              <w:rPr>
                <w:rFonts w:ascii="Times New Roman"/>
                <w:b w:val="false"/>
                <w:i w:val="false"/>
                <w:color w:val="000000"/>
                <w:sz w:val="20"/>
              </w:rPr>
              <w:t>
</w:t>
            </w:r>
            <w:r>
              <w:rPr>
                <w:rFonts w:ascii="Times New Roman"/>
                <w:b w:val="false"/>
                <w:i w:val="false"/>
                <w:color w:val="000000"/>
                <w:sz w:val="20"/>
              </w:rPr>
              <w:t>үшін алынатын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230</w:t>
            </w:r>
          </w:p>
        </w:tc>
      </w:tr>
      <w:tr>
        <w:trPr>
          <w:trHeight w:val="48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Тракторшы-машинисттің куәлігі берілгені</w:t>
            </w:r>
            <w:r>
              <w:br/>
            </w:r>
            <w:r>
              <w:rPr>
                <w:rFonts w:ascii="Times New Roman"/>
                <w:b w:val="false"/>
                <w:i w:val="false"/>
                <w:color w:val="000000"/>
                <w:sz w:val="20"/>
              </w:rPr>
              <w:t>
</w:t>
            </w:r>
            <w:r>
              <w:rPr>
                <w:rFonts w:ascii="Times New Roman"/>
                <w:b w:val="false"/>
                <w:i w:val="false"/>
                <w:color w:val="000000"/>
                <w:sz w:val="20"/>
              </w:rPr>
              <w:t>үшін алынатын мемлекеттік баж</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түсiмдер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11724</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11118</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w:t>
            </w:r>
          </w:p>
        </w:tc>
      </w:tr>
      <w:tr>
        <w:trPr>
          <w:trHeight w:val="54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мемлекеттік кәсіпорындардың</w:t>
            </w:r>
            <w:r>
              <w:br/>
            </w:r>
            <w:r>
              <w:rPr>
                <w:rFonts w:ascii="Times New Roman"/>
                <w:b w:val="false"/>
                <w:i w:val="false"/>
                <w:color w:val="000000"/>
                <w:sz w:val="20"/>
              </w:rPr>
              <w:t>
</w:t>
            </w:r>
            <w:r>
              <w:rPr>
                <w:rFonts w:ascii="Times New Roman"/>
                <w:b w:val="false"/>
                <w:i w:val="false"/>
                <w:color w:val="000000"/>
                <w:sz w:val="20"/>
              </w:rPr>
              <w:t>таза кірісінің бір бөлігінің түсімдері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11030</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11030</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606</w:t>
            </w:r>
          </w:p>
        </w:tc>
      </w:tr>
      <w:tr>
        <w:trPr>
          <w:trHeight w:val="30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07</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Бұрын жергілікті бюджеттен алынған,</w:t>
            </w:r>
            <w:r>
              <w:br/>
            </w:r>
            <w:r>
              <w:rPr>
                <w:rFonts w:ascii="Times New Roman"/>
                <w:b w:val="false"/>
                <w:i w:val="false"/>
                <w:color w:val="000000"/>
                <w:sz w:val="20"/>
              </w:rPr>
              <w:t>
пайдаланылмаған қаражаттардың</w:t>
            </w:r>
            <w:r>
              <w:br/>
            </w:r>
            <w:r>
              <w:rPr>
                <w:rFonts w:ascii="Times New Roman"/>
                <w:b w:val="false"/>
                <w:i w:val="false"/>
                <w:color w:val="000000"/>
                <w:sz w:val="20"/>
              </w:rPr>
              <w:t>
қайтарылуы</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600</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23022</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w:t>
            </w:r>
            <w:r>
              <w:rPr>
                <w:rFonts w:ascii="Times New Roman"/>
                <w:b w:val="false"/>
                <w:i w:val="false"/>
                <w:color w:val="000000"/>
                <w:sz w:val="20"/>
              </w:rPr>
              <w:t>сату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17572</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17572</w:t>
            </w:r>
          </w:p>
        </w:tc>
      </w:tr>
      <w:tr>
        <w:trPr>
          <w:trHeight w:val="28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17572</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5450</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жалдау құқығын сатқаны</w:t>
            </w:r>
            <w:r>
              <w:br/>
            </w:r>
            <w:r>
              <w:rPr>
                <w:rFonts w:ascii="Times New Roman"/>
                <w:b w:val="false"/>
                <w:i w:val="false"/>
                <w:color w:val="000000"/>
                <w:sz w:val="20"/>
              </w:rPr>
              <w:t>
</w:t>
            </w:r>
            <w:r>
              <w:rPr>
                <w:rFonts w:ascii="Times New Roman"/>
                <w:b w:val="false"/>
                <w:i w:val="false"/>
                <w:color w:val="000000"/>
                <w:sz w:val="20"/>
              </w:rPr>
              <w:t>үшін төлем</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5450</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1151271,7</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w:t>
            </w:r>
            <w:r>
              <w:rPr>
                <w:rFonts w:ascii="Times New Roman"/>
                <w:b w:val="false"/>
                <w:i w:val="false"/>
                <w:color w:val="000000"/>
                <w:sz w:val="20"/>
              </w:rPr>
              <w:t>органдарынан түсетін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1151271,7</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түсетін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1151271,7</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393422,7</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132947</w:t>
            </w:r>
          </w:p>
        </w:tc>
      </w:tr>
      <w:tr>
        <w:trPr>
          <w:trHeight w:val="30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Субвенциялар</w:t>
            </w:r>
          </w:p>
        </w:tc>
        <w:tc>
          <w:tcPr>
            <w:tcW w:w="24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624902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772"/>
        <w:gridCol w:w="853"/>
        <w:gridCol w:w="932"/>
        <w:gridCol w:w="932"/>
        <w:gridCol w:w="6771"/>
        <w:gridCol w:w="2430"/>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Функционалдық топ</w:t>
            </w:r>
          </w:p>
        </w:tc>
        <w:tc>
          <w:tcPr>
            <w:tcW w:w="24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Кіші бағдар</w:t>
            </w:r>
            <w:r>
              <w:rPr>
                <w:rFonts w:ascii="Times New Roman"/>
                <w:b/>
                <w:i w:val="false"/>
                <w:color w:val="000000"/>
                <w:sz w:val="20"/>
              </w:rPr>
              <w:t>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ІІ.</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Шығындар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2817468,4</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w:t>
            </w:r>
            <w:r>
              <w:rPr>
                <w:rFonts w:ascii="Times New Roman"/>
                <w:b w:val="false"/>
                <w:i w:val="false"/>
                <w:color w:val="000000"/>
                <w:sz w:val="20"/>
              </w:rPr>
              <w:t>қызметтер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200891,8</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басқарудың жалпы</w:t>
            </w:r>
            <w:r>
              <w:br/>
            </w:r>
            <w:r>
              <w:rPr>
                <w:rFonts w:ascii="Times New Roman"/>
                <w:b w:val="false"/>
                <w:i w:val="false"/>
                <w:color w:val="000000"/>
                <w:sz w:val="20"/>
              </w:rPr>
              <w:t>
</w:t>
            </w:r>
            <w:r>
              <w:rPr>
                <w:rFonts w:ascii="Times New Roman"/>
                <w:b w:val="false"/>
                <w:i w:val="false"/>
                <w:color w:val="000000"/>
                <w:sz w:val="20"/>
              </w:rPr>
              <w:t>қызметтерін орындайтын өкілді,</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169970,1</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 xml:space="preserve">мәслихатының аппараты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9036</w:t>
            </w:r>
          </w:p>
        </w:tc>
      </w:tr>
      <w:tr>
        <w:trPr>
          <w:trHeight w:val="49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мәслихатының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9036</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8740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166</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Депутаттық қызмет</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54901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54265</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53257</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658</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350</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106033,1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кенттің,</w:t>
            </w:r>
            <w:r>
              <w:br/>
            </w:r>
            <w:r>
              <w:rPr>
                <w:rFonts w:ascii="Times New Roman"/>
                <w:b w:val="false"/>
                <w:i w:val="false"/>
                <w:color w:val="000000"/>
                <w:sz w:val="20"/>
              </w:rPr>
              <w:t>
</w:t>
            </w:r>
            <w:r>
              <w:rPr>
                <w:rFonts w:ascii="Times New Roman"/>
                <w:b w:val="false"/>
                <w:i w:val="false"/>
                <w:color w:val="000000"/>
                <w:sz w:val="20"/>
              </w:rPr>
              <w:t>ауылдың (селоның), ауылдық</w:t>
            </w:r>
            <w:r>
              <w:br/>
            </w:r>
            <w:r>
              <w:rPr>
                <w:rFonts w:ascii="Times New Roman"/>
                <w:b w:val="false"/>
                <w:i w:val="false"/>
                <w:color w:val="000000"/>
                <w:sz w:val="20"/>
              </w:rPr>
              <w:t>
</w:t>
            </w:r>
            <w:r>
              <w:rPr>
                <w:rFonts w:ascii="Times New Roman"/>
                <w:b w:val="false"/>
                <w:i w:val="false"/>
                <w:color w:val="000000"/>
                <w:sz w:val="20"/>
              </w:rPr>
              <w:t>(селолық) округтің әкім</w:t>
            </w:r>
            <w:r>
              <w:br/>
            </w:r>
            <w:r>
              <w:rPr>
                <w:rFonts w:ascii="Times New Roman"/>
                <w:b w:val="false"/>
                <w:i w:val="false"/>
                <w:color w:val="000000"/>
                <w:sz w:val="20"/>
              </w:rPr>
              <w:t>
</w:t>
            </w:r>
            <w:r>
              <w:rPr>
                <w:rFonts w:ascii="Times New Roman"/>
                <w:b w:val="false"/>
                <w:i w:val="false"/>
                <w:color w:val="000000"/>
                <w:sz w:val="20"/>
              </w:rPr>
              <w:t>аппаратының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106033,1</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104167</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1477,1</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389</w:t>
            </w: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18141,3</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18141,3</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17316,3</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17159</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157,3</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w:t>
            </w:r>
            <w:r>
              <w:rPr>
                <w:rFonts w:ascii="Times New Roman"/>
                <w:b w:val="false"/>
                <w:i w:val="false"/>
                <w:color w:val="000000"/>
                <w:sz w:val="20"/>
              </w:rPr>
              <w:t>бағалауды жүргізу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611,0</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w:t>
            </w:r>
            <w:r>
              <w:rPr>
                <w:rFonts w:ascii="Times New Roman"/>
                <w:b w:val="false"/>
                <w:i w:val="false"/>
                <w:color w:val="000000"/>
                <w:sz w:val="20"/>
              </w:rPr>
              <w:t>жөніндегі жұмысты және біржолғы</w:t>
            </w:r>
            <w:r>
              <w:br/>
            </w:r>
            <w:r>
              <w:rPr>
                <w:rFonts w:ascii="Times New Roman"/>
                <w:b w:val="false"/>
                <w:i w:val="false"/>
                <w:color w:val="000000"/>
                <w:sz w:val="20"/>
              </w:rPr>
              <w:t>
</w:t>
            </w:r>
            <w:r>
              <w:rPr>
                <w:rFonts w:ascii="Times New Roman"/>
                <w:b w:val="false"/>
                <w:i w:val="false"/>
                <w:color w:val="000000"/>
                <w:sz w:val="20"/>
              </w:rPr>
              <w:t>талондарды іске асырудан</w:t>
            </w:r>
            <w:r>
              <w:br/>
            </w:r>
            <w:r>
              <w:rPr>
                <w:rFonts w:ascii="Times New Roman"/>
                <w:b w:val="false"/>
                <w:i w:val="false"/>
                <w:color w:val="000000"/>
                <w:sz w:val="20"/>
              </w:rPr>
              <w:t>
</w:t>
            </w:r>
            <w:r>
              <w:rPr>
                <w:rFonts w:ascii="Times New Roman"/>
                <w:b w:val="false"/>
                <w:i w:val="false"/>
                <w:color w:val="000000"/>
                <w:sz w:val="20"/>
              </w:rPr>
              <w:t>сомаларды жинаудың толықтығын</w:t>
            </w:r>
            <w:r>
              <w:br/>
            </w:r>
            <w:r>
              <w:rPr>
                <w:rFonts w:ascii="Times New Roman"/>
                <w:b w:val="false"/>
                <w:i w:val="false"/>
                <w:color w:val="000000"/>
                <w:sz w:val="20"/>
              </w:rPr>
              <w:t>
</w:t>
            </w:r>
            <w:r>
              <w:rPr>
                <w:rFonts w:ascii="Times New Roman"/>
                <w:b w:val="false"/>
                <w:i w:val="false"/>
                <w:color w:val="000000"/>
                <w:sz w:val="20"/>
              </w:rPr>
              <w:t>қамтамасыз етуді ұйымдастыру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64,0</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05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Жоспарлау және статистикалық</w:t>
            </w:r>
            <w:r>
              <w:br/>
            </w:r>
            <w:r>
              <w:rPr>
                <w:rFonts w:ascii="Times New Roman"/>
                <w:b w:val="false"/>
                <w:i w:val="false"/>
                <w:color w:val="000000"/>
                <w:sz w:val="20"/>
              </w:rPr>
              <w:t>
</w:t>
            </w:r>
            <w:r>
              <w:rPr>
                <w:rFonts w:ascii="Times New Roman"/>
                <w:b/>
                <w:i w:val="false"/>
                <w:color w:val="000000"/>
                <w:sz w:val="20"/>
              </w:rPr>
              <w:t>қызмет</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12780,4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12780,4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12780,4</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12691,4</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89</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Қорғаныс</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78696</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16791</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16791</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w:t>
            </w:r>
            <w:r>
              <w:rPr>
                <w:rFonts w:ascii="Times New Roman"/>
                <w:b w:val="false"/>
                <w:i w:val="false"/>
                <w:color w:val="000000"/>
                <w:sz w:val="20"/>
              </w:rPr>
              <w:t>атқару шеңберіндегі іс-шаралар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16791</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w:t>
            </w:r>
            <w:r>
              <w:rPr>
                <w:rFonts w:ascii="Times New Roman"/>
                <w:b w:val="false"/>
                <w:i w:val="false"/>
                <w:color w:val="000000"/>
                <w:sz w:val="20"/>
              </w:rPr>
              <w:t>жұмыстарды ұйымдастыру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61905</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61905</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ауқымындағы төтенше жағдайлардың</w:t>
            </w:r>
            <w:r>
              <w:br/>
            </w:r>
            <w:r>
              <w:rPr>
                <w:rFonts w:ascii="Times New Roman"/>
                <w:b w:val="false"/>
                <w:i w:val="false"/>
                <w:color w:val="000000"/>
                <w:sz w:val="20"/>
              </w:rPr>
              <w:t>
</w:t>
            </w:r>
            <w:r>
              <w:rPr>
                <w:rFonts w:ascii="Times New Roman"/>
                <w:b w:val="false"/>
                <w:i w:val="false"/>
                <w:color w:val="000000"/>
                <w:sz w:val="20"/>
              </w:rPr>
              <w:t>алдын алу және оларды жою</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61757</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жағдайлардың алдын – алу</w:t>
            </w:r>
            <w:r>
              <w:br/>
            </w:r>
            <w:r>
              <w:rPr>
                <w:rFonts w:ascii="Times New Roman"/>
                <w:b w:val="false"/>
                <w:i w:val="false"/>
                <w:color w:val="000000"/>
                <w:sz w:val="20"/>
              </w:rPr>
              <w:t>
</w:t>
            </w:r>
            <w:r>
              <w:rPr>
                <w:rFonts w:ascii="Times New Roman"/>
                <w:b w:val="false"/>
                <w:i w:val="false"/>
                <w:color w:val="000000"/>
                <w:sz w:val="20"/>
              </w:rPr>
              <w:t>және жою жөніндегі іс-шаралар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61757</w:t>
            </w:r>
          </w:p>
        </w:tc>
      </w:tr>
      <w:tr>
        <w:trPr>
          <w:trHeight w:val="11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w:t>
            </w:r>
            <w:r>
              <w:rPr>
                <w:rFonts w:ascii="Times New Roman"/>
                <w:b w:val="false"/>
                <w:i w:val="false"/>
                <w:color w:val="000000"/>
                <w:sz w:val="20"/>
              </w:rPr>
              <w:t>дала өрттерінің, сондай-ақ</w:t>
            </w:r>
            <w:r>
              <w:br/>
            </w:r>
            <w:r>
              <w:rPr>
                <w:rFonts w:ascii="Times New Roman"/>
                <w:b w:val="false"/>
                <w:i w:val="false"/>
                <w:color w:val="000000"/>
                <w:sz w:val="20"/>
              </w:rPr>
              <w:t>
</w:t>
            </w:r>
            <w:r>
              <w:rPr>
                <w:rFonts w:ascii="Times New Roman"/>
                <w:b w:val="false"/>
                <w:i w:val="false"/>
                <w:color w:val="000000"/>
                <w:sz w:val="20"/>
              </w:rPr>
              <w:t>мемлекеттік өртке қарсы қызмет</w:t>
            </w:r>
            <w:r>
              <w:br/>
            </w:r>
            <w:r>
              <w:rPr>
                <w:rFonts w:ascii="Times New Roman"/>
                <w:b w:val="false"/>
                <w:i w:val="false"/>
                <w:color w:val="000000"/>
                <w:sz w:val="20"/>
              </w:rPr>
              <w:t>
</w:t>
            </w:r>
            <w:r>
              <w:rPr>
                <w:rFonts w:ascii="Times New Roman"/>
                <w:b w:val="false"/>
                <w:i w:val="false"/>
                <w:color w:val="000000"/>
                <w:sz w:val="20"/>
              </w:rPr>
              <w:t>органдары құрылмаған елдi</w:t>
            </w:r>
            <w:r>
              <w:br/>
            </w:r>
            <w:r>
              <w:rPr>
                <w:rFonts w:ascii="Times New Roman"/>
                <w:b w:val="false"/>
                <w:i w:val="false"/>
                <w:color w:val="000000"/>
                <w:sz w:val="20"/>
              </w:rPr>
              <w:t>
</w:t>
            </w:r>
            <w:r>
              <w:rPr>
                <w:rFonts w:ascii="Times New Roman"/>
                <w:b w:val="false"/>
                <w:i w:val="false"/>
                <w:color w:val="000000"/>
                <w:sz w:val="20"/>
              </w:rPr>
              <w:t>мекендерде өрттердің алдын алу</w:t>
            </w:r>
            <w:r>
              <w:br/>
            </w:r>
            <w:r>
              <w:rPr>
                <w:rFonts w:ascii="Times New Roman"/>
                <w:b w:val="false"/>
                <w:i w:val="false"/>
                <w:color w:val="000000"/>
                <w:sz w:val="20"/>
              </w:rPr>
              <w:t>
</w:t>
            </w:r>
            <w:r>
              <w:rPr>
                <w:rFonts w:ascii="Times New Roman"/>
                <w:b w:val="false"/>
                <w:i w:val="false"/>
                <w:color w:val="000000"/>
                <w:sz w:val="20"/>
              </w:rPr>
              <w:t>және оларды сөндіру жөніндегі</w:t>
            </w:r>
            <w:r>
              <w:br/>
            </w:r>
            <w:r>
              <w:rPr>
                <w:rFonts w:ascii="Times New Roman"/>
                <w:b w:val="false"/>
                <w:i w:val="false"/>
                <w:color w:val="000000"/>
                <w:sz w:val="20"/>
              </w:rPr>
              <w:t>
</w:t>
            </w:r>
            <w:r>
              <w:rPr>
                <w:rFonts w:ascii="Times New Roman"/>
                <w:b w:val="false"/>
                <w:i w:val="false"/>
                <w:color w:val="000000"/>
                <w:sz w:val="20"/>
              </w:rPr>
              <w:t>іс-шаралар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148</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Қоғамдық тәртіп, қауіпсіздік,</w:t>
            </w:r>
            <w:r>
              <w:br/>
            </w:r>
            <w:r>
              <w:rPr>
                <w:rFonts w:ascii="Times New Roman"/>
                <w:b w:val="false"/>
                <w:i w:val="false"/>
                <w:color w:val="000000"/>
                <w:sz w:val="20"/>
              </w:rPr>
              <w:t>
</w:t>
            </w:r>
            <w:r>
              <w:rPr>
                <w:rFonts w:ascii="Times New Roman"/>
                <w:b/>
                <w:i w:val="false"/>
                <w:color w:val="000000"/>
                <w:sz w:val="20"/>
              </w:rPr>
              <w:t>құқықтық, сот, қылмыстық –</w:t>
            </w:r>
            <w:r>
              <w:br/>
            </w:r>
            <w:r>
              <w:rPr>
                <w:rFonts w:ascii="Times New Roman"/>
                <w:b w:val="false"/>
                <w:i w:val="false"/>
                <w:color w:val="000000"/>
                <w:sz w:val="20"/>
              </w:rPr>
              <w:t>
</w:t>
            </w:r>
            <w:r>
              <w:rPr>
                <w:rFonts w:ascii="Times New Roman"/>
                <w:b/>
                <w:i w:val="false"/>
                <w:color w:val="000000"/>
                <w:sz w:val="20"/>
              </w:rPr>
              <w:t>атқару қызметі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2161</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2161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 үй –</w:t>
            </w:r>
            <w:r>
              <w:br/>
            </w:r>
            <w:r>
              <w:rPr>
                <w:rFonts w:ascii="Times New Roman"/>
                <w:b w:val="false"/>
                <w:i w:val="false"/>
                <w:color w:val="000000"/>
                <w:sz w:val="20"/>
              </w:rPr>
              <w:t>
</w:t>
            </w:r>
            <w:r>
              <w:rPr>
                <w:rFonts w:ascii="Times New Roman"/>
                <w:b w:val="false"/>
                <w:i w:val="false"/>
                <w:color w:val="000000"/>
                <w:sz w:val="20"/>
              </w:rPr>
              <w:t>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2161</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w:t>
            </w:r>
            <w:r>
              <w:rPr>
                <w:rFonts w:ascii="Times New Roman"/>
                <w:b w:val="false"/>
                <w:i w:val="false"/>
                <w:color w:val="000000"/>
                <w:sz w:val="20"/>
              </w:rPr>
              <w:t>қауiпсiздiгін 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2161</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Білім беру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1495881,2</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w:t>
            </w:r>
            <w:r>
              <w:rPr>
                <w:rFonts w:ascii="Times New Roman"/>
                <w:b w:val="false"/>
                <w:i w:val="false"/>
                <w:color w:val="000000"/>
                <w:sz w:val="20"/>
              </w:rPr>
              <w:t>оқыту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105562</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округінің әкім</w:t>
            </w:r>
            <w:r>
              <w:br/>
            </w:r>
            <w:r>
              <w:rPr>
                <w:rFonts w:ascii="Times New Roman"/>
                <w:b w:val="false"/>
                <w:i w:val="false"/>
                <w:color w:val="000000"/>
                <w:sz w:val="20"/>
              </w:rPr>
              <w:t>
</w:t>
            </w:r>
            <w:r>
              <w:rPr>
                <w:rFonts w:ascii="Times New Roman"/>
                <w:b w:val="false"/>
                <w:i w:val="false"/>
                <w:color w:val="000000"/>
                <w:sz w:val="20"/>
              </w:rPr>
              <w:t>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39120</w:t>
            </w:r>
          </w:p>
        </w:tc>
      </w:tr>
      <w:tr>
        <w:trPr>
          <w:trHeight w:val="34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w:t>
            </w:r>
            <w:r>
              <w:rPr>
                <w:rFonts w:ascii="Times New Roman"/>
                <w:b w:val="false"/>
                <w:i w:val="false"/>
                <w:color w:val="000000"/>
                <w:sz w:val="20"/>
              </w:rPr>
              <w:t>оқыту ұйымдарын қолдау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39120</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 білім беру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66442</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66442</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бастауыш, негізгі орта,</w:t>
            </w:r>
            <w:r>
              <w:br/>
            </w:r>
            <w:r>
              <w:rPr>
                <w:rFonts w:ascii="Times New Roman"/>
                <w:b w:val="false"/>
                <w:i w:val="false"/>
                <w:color w:val="000000"/>
                <w:sz w:val="20"/>
              </w:rPr>
              <w:t>
</w:t>
            </w:r>
            <w:r>
              <w:rPr>
                <w:rFonts w:ascii="Times New Roman"/>
                <w:b w:val="false"/>
                <w:i w:val="false"/>
                <w:color w:val="000000"/>
                <w:sz w:val="20"/>
              </w:rPr>
              <w:t>жалпы орта білім беру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1310808</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w:t>
            </w:r>
            <w:r>
              <w:rPr>
                <w:rFonts w:ascii="Times New Roman"/>
                <w:b w:val="false"/>
                <w:i w:val="false"/>
                <w:color w:val="000000"/>
                <w:sz w:val="20"/>
              </w:rPr>
              <w:t>балаларды мектепке дейін тегін</w:t>
            </w:r>
            <w:r>
              <w:br/>
            </w:r>
            <w:r>
              <w:rPr>
                <w:rFonts w:ascii="Times New Roman"/>
                <w:b w:val="false"/>
                <w:i w:val="false"/>
                <w:color w:val="000000"/>
                <w:sz w:val="20"/>
              </w:rPr>
              <w:t>
</w:t>
            </w:r>
            <w:r>
              <w:rPr>
                <w:rFonts w:ascii="Times New Roman"/>
                <w:b w:val="false"/>
                <w:i w:val="false"/>
                <w:color w:val="000000"/>
                <w:sz w:val="20"/>
              </w:rPr>
              <w:t>алып баруды және кері алып</w:t>
            </w:r>
            <w:r>
              <w:br/>
            </w:r>
            <w:r>
              <w:rPr>
                <w:rFonts w:ascii="Times New Roman"/>
                <w:b w:val="false"/>
                <w:i w:val="false"/>
                <w:color w:val="000000"/>
                <w:sz w:val="20"/>
              </w:rPr>
              <w:t>
</w:t>
            </w:r>
            <w:r>
              <w:rPr>
                <w:rFonts w:ascii="Times New Roman"/>
                <w:b w:val="false"/>
                <w:i w:val="false"/>
                <w:color w:val="000000"/>
                <w:sz w:val="20"/>
              </w:rPr>
              <w:t>келуді ұйымдастыру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1621</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 білім беру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1307734,8</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1244372,8</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w:t>
            </w:r>
            <w:r>
              <w:rPr>
                <w:rFonts w:ascii="Times New Roman"/>
                <w:b w:val="false"/>
                <w:i w:val="false"/>
                <w:color w:val="000000"/>
                <w:sz w:val="20"/>
              </w:rPr>
              <w:t>жалпы орта білім беру мектептер,</w:t>
            </w:r>
            <w:r>
              <w:br/>
            </w:r>
            <w:r>
              <w:rPr>
                <w:rFonts w:ascii="Times New Roman"/>
                <w:b w:val="false"/>
                <w:i w:val="false"/>
                <w:color w:val="000000"/>
                <w:sz w:val="20"/>
              </w:rPr>
              <w:t>
</w:t>
            </w:r>
            <w:r>
              <w:rPr>
                <w:rFonts w:ascii="Times New Roman"/>
                <w:b w:val="false"/>
                <w:i w:val="false"/>
                <w:color w:val="000000"/>
                <w:sz w:val="20"/>
              </w:rPr>
              <w:t>гимназиялар, лицейлер, бейіндік</w:t>
            </w:r>
            <w:r>
              <w:br/>
            </w:r>
            <w:r>
              <w:rPr>
                <w:rFonts w:ascii="Times New Roman"/>
                <w:b w:val="false"/>
                <w:i w:val="false"/>
                <w:color w:val="000000"/>
                <w:sz w:val="20"/>
              </w:rPr>
              <w:t>
</w:t>
            </w:r>
            <w:r>
              <w:rPr>
                <w:rFonts w:ascii="Times New Roman"/>
                <w:b w:val="false"/>
                <w:i w:val="false"/>
                <w:color w:val="000000"/>
                <w:sz w:val="20"/>
              </w:rPr>
              <w:t>мектептер, мектеп-балабақшалар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1244372,8</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Балалар үшін қосымша білім беру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50927</w:t>
            </w:r>
          </w:p>
        </w:tc>
      </w:tr>
      <w:tr>
        <w:trPr>
          <w:trHeight w:val="8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w:t>
            </w:r>
            <w:r>
              <w:br/>
            </w:r>
            <w:r>
              <w:rPr>
                <w:rFonts w:ascii="Times New Roman"/>
                <w:b w:val="false"/>
                <w:i w:val="false"/>
                <w:color w:val="000000"/>
                <w:sz w:val="20"/>
              </w:rPr>
              <w:t>
трансферттердің есебінен білім</w:t>
            </w:r>
            <w:r>
              <w:br/>
            </w:r>
            <w:r>
              <w:rPr>
                <w:rFonts w:ascii="Times New Roman"/>
                <w:b w:val="false"/>
                <w:i w:val="false"/>
                <w:color w:val="000000"/>
                <w:sz w:val="20"/>
              </w:rPr>
              <w:t>
берудің мемлекеттік жүйесіне</w:t>
            </w:r>
            <w:r>
              <w:br/>
            </w:r>
            <w:r>
              <w:rPr>
                <w:rFonts w:ascii="Times New Roman"/>
                <w:b w:val="false"/>
                <w:i w:val="false"/>
                <w:color w:val="000000"/>
                <w:sz w:val="20"/>
              </w:rPr>
              <w:t>
оқытудың жаңа технологияларын</w:t>
            </w:r>
            <w:r>
              <w:br/>
            </w:r>
            <w:r>
              <w:rPr>
                <w:rFonts w:ascii="Times New Roman"/>
                <w:b w:val="false"/>
                <w:i w:val="false"/>
                <w:color w:val="000000"/>
                <w:sz w:val="20"/>
              </w:rPr>
              <w:t xml:space="preserve">
енгізу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12435</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басқа</w:t>
            </w:r>
            <w:r>
              <w:br/>
            </w:r>
            <w:r>
              <w:rPr>
                <w:rFonts w:ascii="Times New Roman"/>
                <w:b w:val="false"/>
                <w:i w:val="false"/>
                <w:color w:val="000000"/>
                <w:sz w:val="20"/>
              </w:rPr>
              <w:t>
</w:t>
            </w:r>
            <w:r>
              <w:rPr>
                <w:rFonts w:ascii="Times New Roman"/>
                <w:b w:val="false"/>
                <w:i w:val="false"/>
                <w:color w:val="000000"/>
                <w:sz w:val="20"/>
              </w:rPr>
              <w:t>қызметтер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80963,4</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 білім беру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42268</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7822</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7689</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133</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мемлекеттік білім беру</w:t>
            </w:r>
            <w:r>
              <w:br/>
            </w:r>
            <w:r>
              <w:rPr>
                <w:rFonts w:ascii="Times New Roman"/>
                <w:b w:val="false"/>
                <w:i w:val="false"/>
                <w:color w:val="000000"/>
                <w:sz w:val="20"/>
              </w:rPr>
              <w:t>
</w:t>
            </w:r>
            <w:r>
              <w:rPr>
                <w:rFonts w:ascii="Times New Roman"/>
                <w:b w:val="false"/>
                <w:i w:val="false"/>
                <w:color w:val="000000"/>
                <w:sz w:val="20"/>
              </w:rPr>
              <w:t>мекемелері үшін оқулықтар мен</w:t>
            </w:r>
            <w:r>
              <w:br/>
            </w:r>
            <w:r>
              <w:rPr>
                <w:rFonts w:ascii="Times New Roman"/>
                <w:b w:val="false"/>
                <w:i w:val="false"/>
                <w:color w:val="000000"/>
                <w:sz w:val="20"/>
              </w:rPr>
              <w:t>
</w:t>
            </w:r>
            <w:r>
              <w:rPr>
                <w:rFonts w:ascii="Times New Roman"/>
                <w:b w:val="false"/>
                <w:i w:val="false"/>
                <w:color w:val="000000"/>
                <w:sz w:val="20"/>
              </w:rPr>
              <w:t>оқу-әдістемелік кешендерді сатып</w:t>
            </w:r>
            <w:r>
              <w:br/>
            </w:r>
            <w:r>
              <w:rPr>
                <w:rFonts w:ascii="Times New Roman"/>
                <w:b w:val="false"/>
                <w:i w:val="false"/>
                <w:color w:val="000000"/>
                <w:sz w:val="20"/>
              </w:rPr>
              <w:t>
</w:t>
            </w:r>
            <w:r>
              <w:rPr>
                <w:rFonts w:ascii="Times New Roman"/>
                <w:b w:val="false"/>
                <w:i w:val="false"/>
                <w:color w:val="000000"/>
                <w:sz w:val="20"/>
              </w:rPr>
              <w:t>алу және жеткізу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23120</w:t>
            </w:r>
          </w:p>
        </w:tc>
      </w:tr>
      <w:tr>
        <w:trPr>
          <w:trHeight w:val="100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білім беру</w:t>
            </w:r>
            <w:r>
              <w:br/>
            </w:r>
            <w:r>
              <w:rPr>
                <w:rFonts w:ascii="Times New Roman"/>
                <w:b w:val="false"/>
                <w:i w:val="false"/>
                <w:color w:val="000000"/>
                <w:sz w:val="20"/>
              </w:rPr>
              <w:t>
объектілерін күрделі, ағымды</w:t>
            </w:r>
            <w:r>
              <w:br/>
            </w:r>
            <w:r>
              <w:rPr>
                <w:rFonts w:ascii="Times New Roman"/>
                <w:b w:val="false"/>
                <w:i w:val="false"/>
                <w:color w:val="000000"/>
                <w:sz w:val="20"/>
              </w:rPr>
              <w:t>
жөндеу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11326</w:t>
            </w:r>
          </w:p>
        </w:tc>
      </w:tr>
      <w:tr>
        <w:trPr>
          <w:trHeight w:val="34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11326</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38695,4</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38695,4</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38695,4</w:t>
            </w:r>
          </w:p>
        </w:tc>
      </w:tr>
      <w:tr>
        <w:trPr>
          <w:trHeight w:val="40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6</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Әлеуметтік көмек және</w:t>
            </w:r>
            <w:r>
              <w:br/>
            </w:r>
            <w:r>
              <w:rPr>
                <w:rFonts w:ascii="Times New Roman"/>
                <w:b w:val="false"/>
                <w:i w:val="false"/>
                <w:color w:val="000000"/>
                <w:sz w:val="20"/>
              </w:rPr>
              <w:t>
</w:t>
            </w:r>
            <w:r>
              <w:rPr>
                <w:rFonts w:ascii="Times New Roman"/>
                <w:b/>
                <w:i w:val="false"/>
                <w:color w:val="000000"/>
                <w:sz w:val="20"/>
              </w:rPr>
              <w:t>әлеуметтік қамсыздандыру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256095,0</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228722</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18291</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w:t>
            </w:r>
            <w:r>
              <w:rPr>
                <w:rFonts w:ascii="Times New Roman"/>
                <w:b w:val="false"/>
                <w:i w:val="false"/>
                <w:color w:val="000000"/>
                <w:sz w:val="20"/>
              </w:rPr>
              <w:t>әлеуметтік көмек көрсету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18291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210431,0</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38943,0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жұмыстар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19550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w:t>
            </w:r>
            <w:r>
              <w:rPr>
                <w:rFonts w:ascii="Times New Roman"/>
                <w:b w:val="false"/>
                <w:i w:val="false"/>
                <w:color w:val="000000"/>
                <w:sz w:val="20"/>
              </w:rPr>
              <w:t>және қайта даярлау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2705</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102</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w:t>
            </w:r>
            <w:r>
              <w:rPr>
                <w:rFonts w:ascii="Times New Roman"/>
                <w:b w:val="false"/>
                <w:i w:val="false"/>
                <w:color w:val="000000"/>
                <w:sz w:val="20"/>
              </w:rPr>
              <w:t>азаматтарды әлеуметтік қорғау</w:t>
            </w:r>
            <w:r>
              <w:br/>
            </w:r>
            <w:r>
              <w:rPr>
                <w:rFonts w:ascii="Times New Roman"/>
                <w:b w:val="false"/>
                <w:i w:val="false"/>
                <w:color w:val="000000"/>
                <w:sz w:val="20"/>
              </w:rPr>
              <w:t>
</w:t>
            </w:r>
            <w:r>
              <w:rPr>
                <w:rFonts w:ascii="Times New Roman"/>
                <w:b w:val="false"/>
                <w:i w:val="false"/>
                <w:color w:val="000000"/>
                <w:sz w:val="20"/>
              </w:rPr>
              <w:t>жөніндегі қосымша шаралар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2460</w:t>
            </w:r>
          </w:p>
        </w:tc>
      </w:tr>
      <w:tr>
        <w:trPr>
          <w:trHeight w:val="76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xml:space="preserve">
нысаналы трансферттер </w:t>
            </w:r>
            <w:r>
              <w:br/>
            </w:r>
            <w:r>
              <w:rPr>
                <w:rFonts w:ascii="Times New Roman"/>
                <w:b w:val="false"/>
                <w:i w:val="false"/>
                <w:color w:val="000000"/>
                <w:sz w:val="20"/>
              </w:rPr>
              <w:t>
есебінен әлеуметтік жұмыс</w:t>
            </w:r>
            <w:r>
              <w:br/>
            </w:r>
            <w:r>
              <w:rPr>
                <w:rFonts w:ascii="Times New Roman"/>
                <w:b w:val="false"/>
                <w:i w:val="false"/>
                <w:color w:val="000000"/>
                <w:sz w:val="20"/>
              </w:rPr>
              <w:t>
орындар және жастар тәжірибесі</w:t>
            </w:r>
            <w:r>
              <w:br/>
            </w:r>
            <w:r>
              <w:rPr>
                <w:rFonts w:ascii="Times New Roman"/>
                <w:b w:val="false"/>
                <w:i w:val="false"/>
                <w:color w:val="000000"/>
                <w:sz w:val="20"/>
              </w:rPr>
              <w:t>
бағдарламасын кеңейту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14228,0</w:t>
            </w:r>
          </w:p>
        </w:tc>
      </w:tr>
      <w:tr>
        <w:trPr>
          <w:trHeight w:val="102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w:t>
            </w:r>
            <w:r>
              <w:br/>
            </w:r>
            <w:r>
              <w:rPr>
                <w:rFonts w:ascii="Times New Roman"/>
                <w:b w:val="false"/>
                <w:i w:val="false"/>
                <w:color w:val="000000"/>
                <w:sz w:val="20"/>
              </w:rPr>
              <w:t>
сәйкес әлеуметтік көмек көрсету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2375</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w:t>
            </w:r>
            <w:r>
              <w:rPr>
                <w:rFonts w:ascii="Times New Roman"/>
                <w:b w:val="false"/>
                <w:i w:val="false"/>
                <w:color w:val="000000"/>
                <w:sz w:val="20"/>
              </w:rPr>
              <w:t>көмек</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15695</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3186</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12509</w:t>
            </w:r>
          </w:p>
        </w:tc>
      </w:tr>
      <w:tr>
        <w:trPr>
          <w:trHeight w:val="37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44294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w:t>
            </w:r>
            <w:r>
              <w:rPr>
                <w:rFonts w:ascii="Times New Roman"/>
                <w:b w:val="false"/>
                <w:i w:val="false"/>
                <w:color w:val="000000"/>
                <w:sz w:val="20"/>
              </w:rPr>
              <w:t>шешімі бойынша азаматтардың</w:t>
            </w:r>
            <w:r>
              <w:br/>
            </w:r>
            <w:r>
              <w:rPr>
                <w:rFonts w:ascii="Times New Roman"/>
                <w:b w:val="false"/>
                <w:i w:val="false"/>
                <w:color w:val="000000"/>
                <w:sz w:val="20"/>
              </w:rPr>
              <w:t>
</w:t>
            </w:r>
            <w:r>
              <w:rPr>
                <w:rFonts w:ascii="Times New Roman"/>
                <w:b w:val="false"/>
                <w:i w:val="false"/>
                <w:color w:val="000000"/>
                <w:sz w:val="20"/>
              </w:rPr>
              <w:t>жекелеген топтарына әлеуметтік</w:t>
            </w:r>
            <w:r>
              <w:br/>
            </w:r>
            <w:r>
              <w:rPr>
                <w:rFonts w:ascii="Times New Roman"/>
                <w:b w:val="false"/>
                <w:i w:val="false"/>
                <w:color w:val="000000"/>
                <w:sz w:val="20"/>
              </w:rPr>
              <w:t>
</w:t>
            </w:r>
            <w:r>
              <w:rPr>
                <w:rFonts w:ascii="Times New Roman"/>
                <w:b w:val="false"/>
                <w:i w:val="false"/>
                <w:color w:val="000000"/>
                <w:sz w:val="20"/>
              </w:rPr>
              <w:t>көмек</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53896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w:t>
            </w:r>
            <w:r>
              <w:rPr>
                <w:rFonts w:ascii="Times New Roman"/>
                <w:b w:val="false"/>
                <w:i w:val="false"/>
                <w:color w:val="000000"/>
                <w:sz w:val="20"/>
              </w:rPr>
              <w:t>мүгедек балаларды материалдық</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7487</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w:t>
            </w:r>
            <w:r>
              <w:rPr>
                <w:rFonts w:ascii="Times New Roman"/>
                <w:b w:val="false"/>
                <w:i w:val="false"/>
                <w:color w:val="000000"/>
                <w:sz w:val="20"/>
              </w:rPr>
              <w:t>әлеуметтік көмек көрсету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15785</w:t>
            </w:r>
          </w:p>
        </w:tc>
      </w:tr>
      <w:tr>
        <w:trPr>
          <w:trHeight w:val="69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орталығы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18646</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8813</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1674</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7139</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қызметін</w:t>
            </w:r>
            <w:r>
              <w:br/>
            </w:r>
            <w:r>
              <w:rPr>
                <w:rFonts w:ascii="Times New Roman"/>
                <w:b w:val="false"/>
                <w:i w:val="false"/>
                <w:color w:val="000000"/>
                <w:sz w:val="20"/>
              </w:rPr>
              <w:t>
көрсетуі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4497</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w:t>
            </w:r>
            <w:r>
              <w:rPr>
                <w:rFonts w:ascii="Times New Roman"/>
                <w:b w:val="false"/>
                <w:i w:val="false"/>
                <w:color w:val="000000"/>
                <w:sz w:val="20"/>
              </w:rPr>
              <w:t>қамтамасыз ету салаларындағы</w:t>
            </w:r>
            <w:r>
              <w:br/>
            </w:r>
            <w:r>
              <w:rPr>
                <w:rFonts w:ascii="Times New Roman"/>
                <w:b w:val="false"/>
                <w:i w:val="false"/>
                <w:color w:val="000000"/>
                <w:sz w:val="20"/>
              </w:rPr>
              <w:t>
</w:t>
            </w:r>
            <w:r>
              <w:rPr>
                <w:rFonts w:ascii="Times New Roman"/>
                <w:b w:val="false"/>
                <w:i w:val="false"/>
                <w:color w:val="000000"/>
                <w:sz w:val="20"/>
              </w:rPr>
              <w:t>өзге де қызметтер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27373</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27373</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25682</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25047,7</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634,3</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w:t>
            </w:r>
            <w:r>
              <w:rPr>
                <w:rFonts w:ascii="Times New Roman"/>
                <w:b w:val="false"/>
                <w:i w:val="false"/>
                <w:color w:val="000000"/>
                <w:sz w:val="20"/>
              </w:rPr>
              <w:t>әлеуметтік төлемдерді есептеу,</w:t>
            </w:r>
            <w:r>
              <w:br/>
            </w:r>
            <w:r>
              <w:rPr>
                <w:rFonts w:ascii="Times New Roman"/>
                <w:b w:val="false"/>
                <w:i w:val="false"/>
                <w:color w:val="000000"/>
                <w:sz w:val="20"/>
              </w:rPr>
              <w:t>
</w:t>
            </w:r>
            <w:r>
              <w:rPr>
                <w:rFonts w:ascii="Times New Roman"/>
                <w:b w:val="false"/>
                <w:i w:val="false"/>
                <w:color w:val="000000"/>
                <w:sz w:val="20"/>
              </w:rPr>
              <w:t>төлеу мен жеткізу бойынша</w:t>
            </w:r>
            <w:r>
              <w:br/>
            </w:r>
            <w:r>
              <w:rPr>
                <w:rFonts w:ascii="Times New Roman"/>
                <w:b w:val="false"/>
                <w:i w:val="false"/>
                <w:color w:val="000000"/>
                <w:sz w:val="20"/>
              </w:rPr>
              <w:t>
</w:t>
            </w:r>
            <w:r>
              <w:rPr>
                <w:rFonts w:ascii="Times New Roman"/>
                <w:b w:val="false"/>
                <w:i w:val="false"/>
                <w:color w:val="000000"/>
                <w:sz w:val="20"/>
              </w:rPr>
              <w:t>қызметтерге ақы төлеу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1691</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7</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w:t>
            </w:r>
            <w:r>
              <w:rPr>
                <w:rFonts w:ascii="Times New Roman"/>
                <w:b/>
                <w:i w:val="false"/>
                <w:color w:val="000000"/>
                <w:sz w:val="20"/>
              </w:rPr>
              <w:t>шаруашылық</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343876,4</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22799</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шаруашылық, жолаушылар көлігі</w:t>
            </w:r>
            <w:r>
              <w:br/>
            </w:r>
            <w:r>
              <w:rPr>
                <w:rFonts w:ascii="Times New Roman"/>
                <w:b w:val="false"/>
                <w:i w:val="false"/>
                <w:color w:val="000000"/>
                <w:sz w:val="20"/>
              </w:rPr>
              <w:t>
</w:t>
            </w:r>
            <w:r>
              <w:rPr>
                <w:rFonts w:ascii="Times New Roman"/>
                <w:b w:val="false"/>
                <w:i w:val="false"/>
                <w:color w:val="000000"/>
                <w:sz w:val="20"/>
              </w:rPr>
              <w:t>мен автокөлік жолдар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22799</w:t>
            </w:r>
          </w:p>
        </w:tc>
      </w:tr>
      <w:tr>
        <w:trPr>
          <w:trHeight w:val="39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6489</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16310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16310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шаруашылығы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289573,4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13706,4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жөндеу және елді-мекендерді</w:t>
            </w:r>
            <w:r>
              <w:br/>
            </w:r>
            <w:r>
              <w:rPr>
                <w:rFonts w:ascii="Times New Roman"/>
                <w:b w:val="false"/>
                <w:i w:val="false"/>
                <w:color w:val="000000"/>
                <w:sz w:val="20"/>
              </w:rPr>
              <w:t>
көркейту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13706,4</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11209</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2497,4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142920</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w:t>
            </w:r>
            <w:r>
              <w:rPr>
                <w:rFonts w:ascii="Times New Roman"/>
                <w:b w:val="false"/>
                <w:i w:val="false"/>
                <w:color w:val="000000"/>
                <w:sz w:val="20"/>
              </w:rPr>
              <w:t>жүйесінің қызмет етуі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5018</w:t>
            </w:r>
          </w:p>
        </w:tc>
      </w:tr>
      <w:tr>
        <w:trPr>
          <w:trHeight w:val="102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030</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жөндеу және елді-мекендерді</w:t>
            </w:r>
            <w:r>
              <w:br/>
            </w:r>
            <w:r>
              <w:rPr>
                <w:rFonts w:ascii="Times New Roman"/>
                <w:b w:val="false"/>
                <w:i w:val="false"/>
                <w:color w:val="000000"/>
                <w:sz w:val="20"/>
              </w:rPr>
              <w:t>
көркейту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137902</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117596</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20306</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132947</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132947</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132947</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31504,0</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31022,0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16011</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11205</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w:t>
            </w:r>
            <w:r>
              <w:rPr>
                <w:rFonts w:ascii="Times New Roman"/>
                <w:b w:val="false"/>
                <w:i w:val="false"/>
                <w:color w:val="000000"/>
                <w:sz w:val="20"/>
              </w:rPr>
              <w:t>және туысы жоқ адамдарды жерлеу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2493</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w:t>
            </w:r>
            <w:r>
              <w:rPr>
                <w:rFonts w:ascii="Times New Roman"/>
                <w:b w:val="false"/>
                <w:i w:val="false"/>
                <w:color w:val="000000"/>
                <w:sz w:val="20"/>
              </w:rPr>
              <w:t>көгалдандыру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1313</w:t>
            </w:r>
          </w:p>
        </w:tc>
      </w:tr>
      <w:tr>
        <w:trPr>
          <w:trHeight w:val="73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482</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w:t>
            </w:r>
            <w:r>
              <w:rPr>
                <w:rFonts w:ascii="Times New Roman"/>
                <w:b w:val="false"/>
                <w:i w:val="false"/>
                <w:color w:val="000000"/>
                <w:sz w:val="20"/>
              </w:rPr>
              <w:t>көгалдандыру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482</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8</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кеңістік</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153400,6</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56508,6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 тілдерді</w:t>
            </w:r>
            <w:r>
              <w:br/>
            </w:r>
            <w:r>
              <w:rPr>
                <w:rFonts w:ascii="Times New Roman"/>
                <w:b w:val="false"/>
                <w:i w:val="false"/>
                <w:color w:val="000000"/>
                <w:sz w:val="20"/>
              </w:rPr>
              <w:t>
</w:t>
            </w:r>
            <w:r>
              <w:rPr>
                <w:rFonts w:ascii="Times New Roman"/>
                <w:b w:val="false"/>
                <w:i w:val="false"/>
                <w:color w:val="000000"/>
                <w:sz w:val="20"/>
              </w:rPr>
              <w:t>дамыту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53408,6</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 – демалыс жұмыстарын</w:t>
            </w:r>
            <w:r>
              <w:br/>
            </w:r>
            <w:r>
              <w:rPr>
                <w:rFonts w:ascii="Times New Roman"/>
                <w:b w:val="false"/>
                <w:i w:val="false"/>
                <w:color w:val="000000"/>
                <w:sz w:val="20"/>
              </w:rPr>
              <w:t>
</w:t>
            </w:r>
            <w:r>
              <w:rPr>
                <w:rFonts w:ascii="Times New Roman"/>
                <w:b w:val="false"/>
                <w:i w:val="false"/>
                <w:color w:val="000000"/>
                <w:sz w:val="20"/>
              </w:rPr>
              <w:t>қолдау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53408,6</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объектілерін дамыту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9602</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дене мәдениеті және</w:t>
            </w:r>
            <w:r>
              <w:br/>
            </w:r>
            <w:r>
              <w:rPr>
                <w:rFonts w:ascii="Times New Roman"/>
                <w:b w:val="false"/>
                <w:i w:val="false"/>
                <w:color w:val="000000"/>
                <w:sz w:val="20"/>
              </w:rPr>
              <w:t>
</w:t>
            </w:r>
            <w:r>
              <w:rPr>
                <w:rFonts w:ascii="Times New Roman"/>
                <w:b w:val="false"/>
                <w:i w:val="false"/>
                <w:color w:val="000000"/>
                <w:sz w:val="20"/>
              </w:rPr>
              <w:t>спорт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9602</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Бұқаралық спорт және ұлттық</w:t>
            </w:r>
            <w:r>
              <w:br/>
            </w:r>
            <w:r>
              <w:rPr>
                <w:rFonts w:ascii="Times New Roman"/>
                <w:b w:val="false"/>
                <w:i w:val="false"/>
                <w:color w:val="000000"/>
                <w:sz w:val="20"/>
              </w:rPr>
              <w:t>
</w:t>
            </w:r>
            <w:r>
              <w:rPr>
                <w:rFonts w:ascii="Times New Roman"/>
                <w:b w:val="false"/>
                <w:i w:val="false"/>
                <w:color w:val="000000"/>
                <w:sz w:val="20"/>
              </w:rPr>
              <w:t>спорт түрлерін дамыту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500</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w:t>
            </w:r>
            <w:r>
              <w:rPr>
                <w:rFonts w:ascii="Times New Roman"/>
                <w:b w:val="false"/>
                <w:i w:val="false"/>
                <w:color w:val="000000"/>
                <w:sz w:val="20"/>
              </w:rPr>
              <w:t>қалалық) деңгейде спорттық</w:t>
            </w:r>
            <w:r>
              <w:br/>
            </w:r>
            <w:r>
              <w:rPr>
                <w:rFonts w:ascii="Times New Roman"/>
                <w:b w:val="false"/>
                <w:i w:val="false"/>
                <w:color w:val="000000"/>
                <w:sz w:val="20"/>
              </w:rPr>
              <w:t>
</w:t>
            </w:r>
            <w:r>
              <w:rPr>
                <w:rFonts w:ascii="Times New Roman"/>
                <w:b w:val="false"/>
                <w:i w:val="false"/>
                <w:color w:val="000000"/>
                <w:sz w:val="20"/>
              </w:rPr>
              <w:t>жарыстар өткізу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2680</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Әр түрлі спорт түрлері бойынша</w:t>
            </w:r>
            <w:r>
              <w:br/>
            </w:r>
            <w:r>
              <w:rPr>
                <w:rFonts w:ascii="Times New Roman"/>
                <w:b w:val="false"/>
                <w:i w:val="false"/>
                <w:color w:val="000000"/>
                <w:sz w:val="20"/>
              </w:rPr>
              <w:t>
</w:t>
            </w: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құрама командаларының мүшелерін</w:t>
            </w:r>
            <w:r>
              <w:br/>
            </w:r>
            <w:r>
              <w:rPr>
                <w:rFonts w:ascii="Times New Roman"/>
                <w:b w:val="false"/>
                <w:i w:val="false"/>
                <w:color w:val="000000"/>
                <w:sz w:val="20"/>
              </w:rPr>
              <w:t>
</w:t>
            </w:r>
            <w:r>
              <w:rPr>
                <w:rFonts w:ascii="Times New Roman"/>
                <w:b w:val="false"/>
                <w:i w:val="false"/>
                <w:color w:val="000000"/>
                <w:sz w:val="20"/>
              </w:rPr>
              <w:t>дайындау және олардың облыстық</w:t>
            </w:r>
            <w:r>
              <w:br/>
            </w:r>
            <w:r>
              <w:rPr>
                <w:rFonts w:ascii="Times New Roman"/>
                <w:b w:val="false"/>
                <w:i w:val="false"/>
                <w:color w:val="000000"/>
                <w:sz w:val="20"/>
              </w:rPr>
              <w:t>
</w:t>
            </w:r>
            <w:r>
              <w:rPr>
                <w:rFonts w:ascii="Times New Roman"/>
                <w:b w:val="false"/>
                <w:i w:val="false"/>
                <w:color w:val="000000"/>
                <w:sz w:val="20"/>
              </w:rPr>
              <w:t>спорт жарыстарына қатысуы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6422</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кеңістік</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51636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 тілдерді</w:t>
            </w:r>
            <w:r>
              <w:br/>
            </w:r>
            <w:r>
              <w:rPr>
                <w:rFonts w:ascii="Times New Roman"/>
                <w:b w:val="false"/>
                <w:i w:val="false"/>
                <w:color w:val="000000"/>
                <w:sz w:val="20"/>
              </w:rPr>
              <w:t>
</w:t>
            </w:r>
            <w:r>
              <w:rPr>
                <w:rFonts w:ascii="Times New Roman"/>
                <w:b w:val="false"/>
                <w:i w:val="false"/>
                <w:color w:val="000000"/>
                <w:sz w:val="20"/>
              </w:rPr>
              <w:t xml:space="preserve">дамыту бөлімі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45329</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w:t>
            </w:r>
            <w:r>
              <w:rPr>
                <w:rFonts w:ascii="Times New Roman"/>
                <w:b w:val="false"/>
                <w:i w:val="false"/>
                <w:color w:val="000000"/>
                <w:sz w:val="20"/>
              </w:rPr>
              <w:t>кітапханалардың жұмыс етуі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39452</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w:t>
            </w:r>
            <w:r>
              <w:rPr>
                <w:rFonts w:ascii="Times New Roman"/>
                <w:b w:val="false"/>
                <w:i w:val="false"/>
                <w:color w:val="000000"/>
                <w:sz w:val="20"/>
              </w:rPr>
              <w:t>халықтарының басқа да тілдерді</w:t>
            </w:r>
            <w:r>
              <w:br/>
            </w:r>
            <w:r>
              <w:rPr>
                <w:rFonts w:ascii="Times New Roman"/>
                <w:b w:val="false"/>
                <w:i w:val="false"/>
                <w:color w:val="000000"/>
                <w:sz w:val="20"/>
              </w:rPr>
              <w:t>
</w:t>
            </w:r>
            <w:r>
              <w:rPr>
                <w:rFonts w:ascii="Times New Roman"/>
                <w:b w:val="false"/>
                <w:i w:val="false"/>
                <w:color w:val="000000"/>
                <w:sz w:val="20"/>
              </w:rPr>
              <w:t>дамыту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5877</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ішкі саясат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6307</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w:t>
            </w:r>
            <w:r>
              <w:br/>
            </w:r>
            <w:r>
              <w:rPr>
                <w:rFonts w:ascii="Times New Roman"/>
                <w:b w:val="false"/>
                <w:i w:val="false"/>
                <w:color w:val="000000"/>
                <w:sz w:val="20"/>
              </w:rPr>
              <w:t>
саясатын жүргізу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6307</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w:t>
            </w:r>
            <w:r>
              <w:rPr>
                <w:rFonts w:ascii="Times New Roman"/>
                <w:b w:val="false"/>
                <w:i w:val="false"/>
                <w:color w:val="000000"/>
                <w:sz w:val="20"/>
              </w:rPr>
              <w:t>мемлекеттік ақпараттық саясат</w:t>
            </w:r>
            <w:r>
              <w:br/>
            </w:r>
            <w:r>
              <w:rPr>
                <w:rFonts w:ascii="Times New Roman"/>
                <w:b w:val="false"/>
                <w:i w:val="false"/>
                <w:color w:val="000000"/>
                <w:sz w:val="20"/>
              </w:rPr>
              <w:t>
</w:t>
            </w:r>
            <w:r>
              <w:rPr>
                <w:rFonts w:ascii="Times New Roman"/>
                <w:b w:val="false"/>
                <w:i w:val="false"/>
                <w:color w:val="000000"/>
                <w:sz w:val="20"/>
              </w:rPr>
              <w:t xml:space="preserve">жүргізу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3607</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w:t>
            </w:r>
            <w:r>
              <w:rPr>
                <w:rFonts w:ascii="Times New Roman"/>
                <w:b w:val="false"/>
                <w:i w:val="false"/>
                <w:color w:val="000000"/>
                <w:sz w:val="20"/>
              </w:rPr>
              <w:t>мемлекеттік ақпараттық саясат</w:t>
            </w:r>
            <w:r>
              <w:br/>
            </w:r>
            <w:r>
              <w:rPr>
                <w:rFonts w:ascii="Times New Roman"/>
                <w:b w:val="false"/>
                <w:i w:val="false"/>
                <w:color w:val="000000"/>
                <w:sz w:val="20"/>
              </w:rPr>
              <w:t>
</w:t>
            </w:r>
            <w:r>
              <w:rPr>
                <w:rFonts w:ascii="Times New Roman"/>
                <w:b w:val="false"/>
                <w:i w:val="false"/>
                <w:color w:val="000000"/>
                <w:sz w:val="20"/>
              </w:rPr>
              <w:t>жүргізу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2700</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кеңістікті</w:t>
            </w:r>
            <w:r>
              <w:br/>
            </w:r>
            <w:r>
              <w:rPr>
                <w:rFonts w:ascii="Times New Roman"/>
                <w:b w:val="false"/>
                <w:i w:val="false"/>
                <w:color w:val="000000"/>
                <w:sz w:val="20"/>
              </w:rPr>
              <w:t>
</w:t>
            </w:r>
            <w:r>
              <w:rPr>
                <w:rFonts w:ascii="Times New Roman"/>
                <w:b w:val="false"/>
                <w:i w:val="false"/>
                <w:color w:val="000000"/>
                <w:sz w:val="20"/>
              </w:rPr>
              <w:t>ұйымдастыру жөніндегі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35654</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 тілдерді</w:t>
            </w:r>
            <w:r>
              <w:br/>
            </w:r>
            <w:r>
              <w:rPr>
                <w:rFonts w:ascii="Times New Roman"/>
                <w:b w:val="false"/>
                <w:i w:val="false"/>
                <w:color w:val="000000"/>
                <w:sz w:val="20"/>
              </w:rPr>
              <w:t>
</w:t>
            </w:r>
            <w:r>
              <w:rPr>
                <w:rFonts w:ascii="Times New Roman"/>
                <w:b w:val="false"/>
                <w:i w:val="false"/>
                <w:color w:val="000000"/>
                <w:sz w:val="20"/>
              </w:rPr>
              <w:t>дамыту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23552,0</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w:t>
            </w:r>
            <w:r>
              <w:rPr>
                <w:rFonts w:ascii="Times New Roman"/>
                <w:b w:val="false"/>
                <w:i w:val="false"/>
                <w:color w:val="000000"/>
                <w:sz w:val="20"/>
              </w:rPr>
              <w:t>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5952,0</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5928</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 xml:space="preserve">біліктілігін арттыру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w:t>
            </w:r>
          </w:p>
        </w:tc>
      </w:tr>
      <w:tr>
        <w:trPr>
          <w:trHeight w:val="76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xml:space="preserve">
кадрларды қайта даярлау </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17600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16121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қаланың)бюджет </w:t>
            </w:r>
            <w:r>
              <w:br/>
            </w:r>
            <w:r>
              <w:rPr>
                <w:rFonts w:ascii="Times New Roman"/>
                <w:b w:val="false"/>
                <w:i w:val="false"/>
                <w:color w:val="000000"/>
                <w:sz w:val="20"/>
              </w:rPr>
              <w:t>
қаражаты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1479</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ішкі саясат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8551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саясат және тілдерді дамыту</w:t>
            </w:r>
            <w:r>
              <w:br/>
            </w:r>
            <w:r>
              <w:rPr>
                <w:rFonts w:ascii="Times New Roman"/>
                <w:b w:val="false"/>
                <w:i w:val="false"/>
                <w:color w:val="000000"/>
                <w:sz w:val="20"/>
              </w:rPr>
              <w:t>
</w:t>
            </w:r>
            <w:r>
              <w:rPr>
                <w:rFonts w:ascii="Times New Roman"/>
                <w:b w:val="false"/>
                <w:i w:val="false"/>
                <w:color w:val="000000"/>
                <w:sz w:val="20"/>
              </w:rPr>
              <w:t>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7770</w:t>
            </w: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7704</w:t>
            </w:r>
          </w:p>
        </w:tc>
      </w:tr>
      <w:tr>
        <w:trPr>
          <w:trHeight w:val="34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 xml:space="preserve">біліктілігін арттыру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w:t>
            </w:r>
            <w:r>
              <w:rPr>
                <w:rFonts w:ascii="Times New Roman"/>
                <w:b w:val="false"/>
                <w:i w:val="false"/>
                <w:color w:val="000000"/>
                <w:sz w:val="20"/>
              </w:rPr>
              <w:t>өңірлік бағдарламаларды іске</w:t>
            </w:r>
            <w:r>
              <w:br/>
            </w:r>
            <w:r>
              <w:rPr>
                <w:rFonts w:ascii="Times New Roman"/>
                <w:b w:val="false"/>
                <w:i w:val="false"/>
                <w:color w:val="000000"/>
                <w:sz w:val="20"/>
              </w:rPr>
              <w:t>
</w:t>
            </w:r>
            <w:r>
              <w:rPr>
                <w:rFonts w:ascii="Times New Roman"/>
                <w:b w:val="false"/>
                <w:i w:val="false"/>
                <w:color w:val="000000"/>
                <w:sz w:val="20"/>
              </w:rPr>
              <w:t>асыру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781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дене тәрбиесі және</w:t>
            </w:r>
            <w:r>
              <w:br/>
            </w:r>
            <w:r>
              <w:rPr>
                <w:rFonts w:ascii="Times New Roman"/>
                <w:b w:val="false"/>
                <w:i w:val="false"/>
                <w:color w:val="000000"/>
                <w:sz w:val="20"/>
              </w:rPr>
              <w:t>
</w:t>
            </w:r>
            <w:r>
              <w:rPr>
                <w:rFonts w:ascii="Times New Roman"/>
                <w:b w:val="false"/>
                <w:i w:val="false"/>
                <w:color w:val="000000"/>
                <w:sz w:val="20"/>
              </w:rPr>
              <w:t>спорт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3551</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w:t>
            </w:r>
            <w:r>
              <w:rPr>
                <w:rFonts w:ascii="Times New Roman"/>
                <w:b w:val="false"/>
                <w:i w:val="false"/>
                <w:color w:val="000000"/>
                <w:sz w:val="20"/>
              </w:rPr>
              <w:t>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3551</w:t>
            </w:r>
          </w:p>
        </w:tc>
      </w:tr>
      <w:tr>
        <w:trPr>
          <w:trHeight w:val="36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3420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 xml:space="preserve">біліктілігін арттыру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w:t>
            </w:r>
          </w:p>
        </w:tc>
      </w:tr>
      <w:tr>
        <w:trPr>
          <w:trHeight w:val="34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85</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10</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w:t>
            </w:r>
            <w:r>
              <w:rPr>
                <w:rFonts w:ascii="Times New Roman"/>
                <w:b/>
                <w:i w:val="false"/>
                <w:color w:val="000000"/>
                <w:sz w:val="20"/>
              </w:rPr>
              <w:t>шаруашылығы, ерекше</w:t>
            </w:r>
            <w:r>
              <w:br/>
            </w:r>
            <w:r>
              <w:rPr>
                <w:rFonts w:ascii="Times New Roman"/>
                <w:b w:val="false"/>
                <w:i w:val="false"/>
                <w:color w:val="000000"/>
                <w:sz w:val="20"/>
              </w:rPr>
              <w:t>
</w:t>
            </w:r>
            <w:r>
              <w:rPr>
                <w:rFonts w:ascii="Times New Roman"/>
                <w:b/>
                <w:i w:val="false"/>
                <w:color w:val="000000"/>
                <w:sz w:val="20"/>
              </w:rPr>
              <w:t>қорғалатын табиғи аумақтар,</w:t>
            </w:r>
            <w:r>
              <w:br/>
            </w:r>
            <w:r>
              <w:rPr>
                <w:rFonts w:ascii="Times New Roman"/>
                <w:b w:val="false"/>
                <w:i w:val="false"/>
                <w:color w:val="000000"/>
                <w:sz w:val="20"/>
              </w:rPr>
              <w:t>
</w:t>
            </w:r>
            <w:r>
              <w:rPr>
                <w:rFonts w:ascii="Times New Roman"/>
                <w:b/>
                <w:i w:val="false"/>
                <w:color w:val="000000"/>
                <w:sz w:val="20"/>
              </w:rPr>
              <w:t>қоршаған ортаны және</w:t>
            </w:r>
            <w:r>
              <w:br/>
            </w:r>
            <w:r>
              <w:rPr>
                <w:rFonts w:ascii="Times New Roman"/>
                <w:b w:val="false"/>
                <w:i w:val="false"/>
                <w:color w:val="000000"/>
                <w:sz w:val="20"/>
              </w:rPr>
              <w:t>
</w:t>
            </w:r>
            <w:r>
              <w:rPr>
                <w:rFonts w:ascii="Times New Roman"/>
                <w:b/>
                <w:i w:val="false"/>
                <w:color w:val="000000"/>
                <w:sz w:val="20"/>
              </w:rPr>
              <w:t>жануарлар дүниесін қорғау,</w:t>
            </w:r>
            <w:r>
              <w:br/>
            </w:r>
            <w:r>
              <w:rPr>
                <w:rFonts w:ascii="Times New Roman"/>
                <w:b w:val="false"/>
                <w:i w:val="false"/>
                <w:color w:val="000000"/>
                <w:sz w:val="20"/>
              </w:rPr>
              <w:t>
</w:t>
            </w:r>
            <w:r>
              <w:rPr>
                <w:rFonts w:ascii="Times New Roman"/>
                <w:b/>
                <w:i w:val="false"/>
                <w:color w:val="000000"/>
                <w:sz w:val="20"/>
              </w:rPr>
              <w:t>жер қатынастары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69875,5</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шаруашылық</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12866,9</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1364,9</w:t>
            </w:r>
          </w:p>
        </w:tc>
      </w:tr>
      <w:tr>
        <w:trPr>
          <w:trHeight w:val="76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099</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ауылдық елді мекендер</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1364,9</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 xml:space="preserve">қаланың) ауыл шаруашылық бөлімі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11502</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11502</w:t>
            </w: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11323,1</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178,9</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7330,6</w:t>
            </w: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 қатынастар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7330,6</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7330,6</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 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7150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180,6</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49678</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102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019</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975</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225</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455</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48478</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xml:space="preserve">
кадрларды қайта даярлау </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48478</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44327</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қаланың)бюджет </w:t>
            </w:r>
            <w:r>
              <w:br/>
            </w:r>
            <w:r>
              <w:rPr>
                <w:rFonts w:ascii="Times New Roman"/>
                <w:b w:val="false"/>
                <w:i w:val="false"/>
                <w:color w:val="000000"/>
                <w:sz w:val="20"/>
              </w:rPr>
              <w:t>
қаражаты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4151</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11</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w:t>
            </w:r>
            <w:r>
              <w:rPr>
                <w:rFonts w:ascii="Times New Roman"/>
                <w:b/>
                <w:i w:val="false"/>
                <w:color w:val="000000"/>
                <w:sz w:val="20"/>
              </w:rPr>
              <w:t>құрылысы және құрылыс қызметі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10340</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10340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5637</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5637</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5637</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сәулет және қала</w:t>
            </w:r>
            <w:r>
              <w:br/>
            </w:r>
            <w:r>
              <w:rPr>
                <w:rFonts w:ascii="Times New Roman"/>
                <w:b w:val="false"/>
                <w:i w:val="false"/>
                <w:color w:val="000000"/>
                <w:sz w:val="20"/>
              </w:rPr>
              <w:t>
</w:t>
            </w:r>
            <w:r>
              <w:rPr>
                <w:rFonts w:ascii="Times New Roman"/>
                <w:b w:val="false"/>
                <w:i w:val="false"/>
                <w:color w:val="000000"/>
                <w:sz w:val="20"/>
              </w:rPr>
              <w:t>құрылыс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4703</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және қала құрылыс</w:t>
            </w:r>
            <w:r>
              <w:br/>
            </w:r>
            <w:r>
              <w:rPr>
                <w:rFonts w:ascii="Times New Roman"/>
                <w:b w:val="false"/>
                <w:i w:val="false"/>
                <w:color w:val="000000"/>
                <w:sz w:val="20"/>
              </w:rPr>
              <w:t>
</w:t>
            </w:r>
            <w:r>
              <w:rPr>
                <w:rFonts w:ascii="Times New Roman"/>
                <w:b w:val="false"/>
                <w:i w:val="false"/>
                <w:color w:val="000000"/>
                <w:sz w:val="20"/>
              </w:rPr>
              <w:t>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4703</w:t>
            </w: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4664</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12</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Көлік және коммуникациялар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167048</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көлігі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72316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68316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68316</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68316</w:t>
            </w:r>
          </w:p>
        </w:tc>
      </w:tr>
      <w:tr>
        <w:trPr>
          <w:trHeight w:val="76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тұрғын </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4000</w:t>
            </w:r>
          </w:p>
        </w:tc>
      </w:tr>
      <w:tr>
        <w:trPr>
          <w:trHeight w:val="2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023</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4000</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w:t>
            </w:r>
            <w:r>
              <w:rPr>
                <w:rFonts w:ascii="Times New Roman"/>
                <w:b w:val="false"/>
                <w:i w:val="false"/>
                <w:color w:val="000000"/>
                <w:sz w:val="20"/>
              </w:rPr>
              <w:t>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4000</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94732</w:t>
            </w:r>
          </w:p>
        </w:tc>
      </w:tr>
      <w:tr>
        <w:trPr>
          <w:trHeight w:val="76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94732</w:t>
            </w:r>
          </w:p>
        </w:tc>
      </w:tr>
      <w:tr>
        <w:trPr>
          <w:trHeight w:val="102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w:t>
            </w:r>
            <w:r>
              <w:br/>
            </w:r>
            <w:r>
              <w:rPr>
                <w:rFonts w:ascii="Times New Roman"/>
                <w:b w:val="false"/>
                <w:i w:val="false"/>
                <w:color w:val="000000"/>
                <w:sz w:val="20"/>
              </w:rPr>
              <w:t>
және ұстау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94732</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67061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27671</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39070</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w:t>
            </w:r>
            <w:r>
              <w:rPr>
                <w:rFonts w:ascii="Times New Roman"/>
                <w:b w:val="false"/>
                <w:i w:val="false"/>
                <w:color w:val="000000"/>
                <w:sz w:val="20"/>
              </w:rPr>
              <w:t>бәсекелестікті қорғау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6441</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469</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кәсіпкерлік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6441</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6441</w:t>
            </w:r>
          </w:p>
        </w:tc>
      </w:tr>
      <w:tr>
        <w:trPr>
          <w:trHeight w:val="22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6287</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154</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32629</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25398</w:t>
            </w:r>
          </w:p>
        </w:tc>
      </w:tr>
      <w:tr>
        <w:trPr>
          <w:trHeight w:val="49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жергілікті атқарушы</w:t>
            </w:r>
            <w:r>
              <w:br/>
            </w:r>
            <w:r>
              <w:rPr>
                <w:rFonts w:ascii="Times New Roman"/>
                <w:b w:val="false"/>
                <w:i w:val="false"/>
                <w:color w:val="000000"/>
                <w:sz w:val="20"/>
              </w:rPr>
              <w:t>
</w:t>
            </w:r>
            <w:r>
              <w:rPr>
                <w:rFonts w:ascii="Times New Roman"/>
                <w:b w:val="false"/>
                <w:i w:val="false"/>
                <w:color w:val="000000"/>
                <w:sz w:val="20"/>
              </w:rPr>
              <w:t xml:space="preserve">органының резерві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25398</w:t>
            </w:r>
          </w:p>
        </w:tc>
      </w:tr>
      <w:tr>
        <w:trPr>
          <w:trHeight w:val="103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аумағындағы табиғи және</w:t>
            </w:r>
            <w:r>
              <w:br/>
            </w:r>
            <w:r>
              <w:rPr>
                <w:rFonts w:ascii="Times New Roman"/>
                <w:b w:val="false"/>
                <w:i w:val="false"/>
                <w:color w:val="000000"/>
                <w:sz w:val="20"/>
              </w:rPr>
              <w:t>
</w:t>
            </w:r>
            <w:r>
              <w:rPr>
                <w:rFonts w:ascii="Times New Roman"/>
                <w:b w:val="false"/>
                <w:i w:val="false"/>
                <w:color w:val="000000"/>
                <w:sz w:val="20"/>
              </w:rPr>
              <w:t>техногендік сипаттағы төтенше</w:t>
            </w:r>
            <w:r>
              <w:br/>
            </w:r>
            <w:r>
              <w:rPr>
                <w:rFonts w:ascii="Times New Roman"/>
                <w:b w:val="false"/>
                <w:i w:val="false"/>
                <w:color w:val="000000"/>
                <w:sz w:val="20"/>
              </w:rPr>
              <w:t>
</w:t>
            </w:r>
            <w:r>
              <w:rPr>
                <w:rFonts w:ascii="Times New Roman"/>
                <w:b w:val="false"/>
                <w:i w:val="false"/>
                <w:color w:val="000000"/>
                <w:sz w:val="20"/>
              </w:rPr>
              <w:t>жағдайларды жоюға арналған</w:t>
            </w:r>
            <w:r>
              <w:br/>
            </w:r>
            <w:r>
              <w:rPr>
                <w:rFonts w:ascii="Times New Roman"/>
                <w:b w:val="false"/>
                <w:i w:val="false"/>
                <w:color w:val="000000"/>
                <w:sz w:val="20"/>
              </w:rPr>
              <w:t>
</w:t>
            </w: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жергілікті атқарушы</w:t>
            </w:r>
            <w:r>
              <w:br/>
            </w:r>
            <w:r>
              <w:rPr>
                <w:rFonts w:ascii="Times New Roman"/>
                <w:b w:val="false"/>
                <w:i w:val="false"/>
                <w:color w:val="000000"/>
                <w:sz w:val="20"/>
              </w:rPr>
              <w:t>
</w:t>
            </w:r>
            <w:r>
              <w:rPr>
                <w:rFonts w:ascii="Times New Roman"/>
                <w:b w:val="false"/>
                <w:i w:val="false"/>
                <w:color w:val="000000"/>
                <w:sz w:val="20"/>
              </w:rPr>
              <w:t xml:space="preserve">органының төтенше резерві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15754,4</w:t>
            </w:r>
          </w:p>
        </w:tc>
      </w:tr>
      <w:tr>
        <w:trPr>
          <w:trHeight w:val="55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Шұғыл шығындарға арналған</w:t>
            </w:r>
            <w:r>
              <w:br/>
            </w:r>
            <w:r>
              <w:rPr>
                <w:rFonts w:ascii="Times New Roman"/>
                <w:b w:val="false"/>
                <w:i w:val="false"/>
                <w:color w:val="000000"/>
                <w:sz w:val="20"/>
              </w:rPr>
              <w:t>
</w:t>
            </w: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жергілікті атқарушы</w:t>
            </w:r>
            <w:r>
              <w:br/>
            </w:r>
            <w:r>
              <w:rPr>
                <w:rFonts w:ascii="Times New Roman"/>
                <w:b w:val="false"/>
                <w:i w:val="false"/>
                <w:color w:val="000000"/>
                <w:sz w:val="20"/>
              </w:rPr>
              <w:t>
</w:t>
            </w:r>
            <w:r>
              <w:rPr>
                <w:rFonts w:ascii="Times New Roman"/>
                <w:b w:val="false"/>
                <w:i w:val="false"/>
                <w:color w:val="000000"/>
                <w:sz w:val="20"/>
              </w:rPr>
              <w:t>органының резерві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9643,6</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458</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 – 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7231</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 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w:t>
            </w:r>
            <w:r>
              <w:br/>
            </w:r>
            <w:r>
              <w:rPr>
                <w:rFonts w:ascii="Times New Roman"/>
                <w:b w:val="false"/>
                <w:i w:val="false"/>
                <w:color w:val="000000"/>
                <w:sz w:val="20"/>
              </w:rPr>
              <w:t>
</w:t>
            </w:r>
            <w:r>
              <w:rPr>
                <w:rFonts w:ascii="Times New Roman"/>
                <w:b w:val="false"/>
                <w:i w:val="false"/>
                <w:color w:val="000000"/>
                <w:sz w:val="20"/>
              </w:rPr>
              <w:t>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7231</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7065</w:t>
            </w:r>
          </w:p>
        </w:tc>
      </w:tr>
      <w:tr>
        <w:trPr>
          <w:trHeight w:val="33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166</w:t>
            </w:r>
          </w:p>
        </w:tc>
      </w:tr>
      <w:tr>
        <w:trPr>
          <w:trHeight w:val="31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w:t>
            </w:r>
          </w:p>
        </w:tc>
      </w:tr>
      <w:tr>
        <w:trPr>
          <w:trHeight w:val="51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132,9</w:t>
            </w:r>
          </w:p>
        </w:tc>
      </w:tr>
      <w:tr>
        <w:trPr>
          <w:trHeight w:val="30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ІІІ</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Операциялық сальдо</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285"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Таза бюджеттік несиелендіру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активтермен операциялар</w:t>
            </w:r>
            <w:r>
              <w:br/>
            </w:r>
            <w:r>
              <w:rPr>
                <w:rFonts w:ascii="Times New Roman"/>
                <w:b w:val="false"/>
                <w:i w:val="false"/>
                <w:color w:val="000000"/>
                <w:sz w:val="20"/>
              </w:rPr>
              <w:t>
</w:t>
            </w:r>
            <w:r>
              <w:rPr>
                <w:rFonts w:ascii="Times New Roman"/>
                <w:b w:val="false"/>
                <w:i w:val="false"/>
                <w:color w:val="000000"/>
                <w:sz w:val="20"/>
              </w:rPr>
              <w:t>жүргізу бойынша сальдо</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27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Бюджеттің тапшылығы (профициті) </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-17564,7</w:t>
            </w:r>
          </w:p>
        </w:tc>
      </w:tr>
      <w:tr>
        <w:trPr>
          <w:trHeight w:val="240" w:hRule="atLeast"/>
        </w:trPr>
        <w:tc>
          <w:tcPr>
            <w:tcW w:w="1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VII</w:t>
            </w:r>
          </w:p>
        </w:tc>
        <w:tc>
          <w:tcPr>
            <w:tcW w:w="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Бюджеттің тапшылығын</w:t>
            </w:r>
            <w:r>
              <w:br/>
            </w:r>
            <w:r>
              <w:rPr>
                <w:rFonts w:ascii="Times New Roman"/>
                <w:b w:val="false"/>
                <w:i w:val="false"/>
                <w:color w:val="000000"/>
                <w:sz w:val="20"/>
              </w:rPr>
              <w:t>
</w:t>
            </w:r>
            <w:r>
              <w:rPr>
                <w:rFonts w:ascii="Times New Roman"/>
                <w:b w:val="false"/>
                <w:i w:val="false"/>
                <w:color w:val="000000"/>
                <w:sz w:val="20"/>
              </w:rPr>
              <w:t>қаржыландыру (профицитін</w:t>
            </w:r>
            <w:r>
              <w:br/>
            </w:r>
            <w:r>
              <w:rPr>
                <w:rFonts w:ascii="Times New Roman"/>
                <w:b w:val="false"/>
                <w:i w:val="false"/>
                <w:color w:val="000000"/>
                <w:sz w:val="20"/>
              </w:rPr>
              <w:t>
</w:t>
            </w:r>
            <w:r>
              <w:rPr>
                <w:rFonts w:ascii="Times New Roman"/>
                <w:b w:val="false"/>
                <w:i w:val="false"/>
                <w:color w:val="000000"/>
                <w:sz w:val="20"/>
              </w:rPr>
              <w:t>қолдану)</w:t>
            </w:r>
          </w:p>
        </w:tc>
        <w:tc>
          <w:tcPr>
            <w:tcW w:w="2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17564,7</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бастығы                    Г. Бушкова</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15/3-ІV шешіміне</w:t>
      </w:r>
      <w:r>
        <w:br/>
      </w:r>
      <w:r>
        <w:rPr>
          <w:rFonts w:ascii="Times New Roman"/>
          <w:b w:val="false"/>
          <w:i w:val="false"/>
          <w:color w:val="000000"/>
          <w:sz w:val="28"/>
        </w:rPr>
        <w:t>
2 қосымша</w:t>
      </w:r>
    </w:p>
    <w:p>
      <w:pPr>
        <w:spacing w:after="0"/>
        <w:ind w:left="0"/>
        <w:jc w:val="both"/>
      </w:pPr>
      <w:r>
        <w:rPr>
          <w:rFonts w:ascii="Times New Roman"/>
          <w:b w:val="false"/>
          <w:i/>
          <w:color w:val="800000"/>
          <w:sz w:val="28"/>
        </w:rPr>
        <w:t xml:space="preserve">      Ескерту. 2-қосымша жаңа редакцияда - Зырян ауданы мәслихатының 2009.10.23 </w:t>
      </w:r>
      <w:r>
        <w:rPr>
          <w:rFonts w:ascii="Times New Roman"/>
          <w:b w:val="false"/>
          <w:i w:val="false"/>
          <w:color w:val="000000"/>
          <w:sz w:val="28"/>
        </w:rPr>
        <w:t>N 23/5-IV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Қаладағы аудан, аудан маңызы бар қала, кент, ауыл (село),</w:t>
      </w:r>
      <w:r>
        <w:br/>
      </w:r>
      <w:r>
        <w:rPr>
          <w:rFonts w:ascii="Times New Roman"/>
          <w:b w:val="false"/>
          <w:i w:val="false"/>
          <w:color w:val="000000"/>
          <w:sz w:val="28"/>
        </w:rPr>
        <w:t>
</w:t>
      </w:r>
      <w:r>
        <w:rPr>
          <w:rFonts w:ascii="Times New Roman"/>
          <w:b/>
          <w:i w:val="false"/>
          <w:color w:val="000080"/>
          <w:sz w:val="28"/>
        </w:rPr>
        <w:t>ауылдық (селолық) округі әкімдері аппаратының бюджеттік</w:t>
      </w:r>
      <w:r>
        <w:br/>
      </w:r>
      <w:r>
        <w:rPr>
          <w:rFonts w:ascii="Times New Roman"/>
          <w:b w:val="false"/>
          <w:i w:val="false"/>
          <w:color w:val="000000"/>
          <w:sz w:val="28"/>
        </w:rPr>
        <w:t>
</w:t>
      </w:r>
      <w:r>
        <w:rPr>
          <w:rFonts w:ascii="Times New Roman"/>
          <w:b/>
          <w:i w:val="false"/>
          <w:color w:val="000080"/>
          <w:sz w:val="28"/>
        </w:rPr>
        <w:t>бағдарламаларының әкімгерлері бойынша шығыстар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51"/>
        <w:gridCol w:w="830"/>
        <w:gridCol w:w="830"/>
        <w:gridCol w:w="791"/>
        <w:gridCol w:w="6664"/>
        <w:gridCol w:w="3324"/>
      </w:tblGrid>
      <w:tr>
        <w:trPr>
          <w:trHeight w:val="13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Функционалдық топ</w:t>
            </w:r>
          </w:p>
        </w:tc>
        <w:tc>
          <w:tcPr>
            <w:tcW w:w="33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34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Әкімгері</w:t>
            </w:r>
          </w:p>
        </w:tc>
        <w:tc>
          <w:tcPr>
            <w:tcW w:w="0" w:type="auto"/>
            <w:vMerge/>
            <w:tcBorders>
              <w:top w:val="nil"/>
              <w:left w:val="single" w:color="cfcfcf" w:sz="5"/>
              <w:bottom w:val="single" w:color="cfcfcf" w:sz="5"/>
              <w:right w:val="single" w:color="cfcfcf" w:sz="5"/>
            </w:tcBorders>
          </w:tcPr>
          <w:p/>
        </w:tc>
      </w:tr>
      <w:tr>
        <w:trPr>
          <w:trHeight w:val="19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Бюджеттік бағдарлама</w:t>
            </w:r>
            <w:r>
              <w:br/>
            </w:r>
            <w:r>
              <w:rPr>
                <w:rFonts w:ascii="Times New Roman"/>
                <w:b w:val="false"/>
                <w:i w:val="false"/>
                <w:color w:val="000000"/>
                <w:sz w:val="20"/>
              </w:rPr>
              <w:t>
</w:t>
            </w:r>
            <w:r>
              <w:rPr>
                <w:rFonts w:ascii="Times New Roman"/>
                <w:b/>
                <w:i w:val="false"/>
                <w:color w:val="000000"/>
                <w:sz w:val="20"/>
              </w:rPr>
              <w:t>әкімшілерінің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Жалпы сипаттағы мемлекеттік қызметтер көрсету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106033,1</w:t>
            </w:r>
          </w:p>
        </w:tc>
      </w:tr>
      <w:tr>
        <w:trPr>
          <w:trHeight w:val="49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 өкілді,</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106033,1</w:t>
            </w:r>
          </w:p>
        </w:tc>
      </w:tr>
      <w:tr>
        <w:trPr>
          <w:trHeight w:val="51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106033,1</w:t>
            </w:r>
          </w:p>
        </w:tc>
      </w:tr>
      <w:tr>
        <w:trPr>
          <w:trHeight w:val="49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округі әкімі</w:t>
            </w:r>
            <w:r>
              <w:br/>
            </w:r>
            <w:r>
              <w:rPr>
                <w:rFonts w:ascii="Times New Roman"/>
                <w:b w:val="false"/>
                <w:i w:val="false"/>
                <w:color w:val="000000"/>
                <w:sz w:val="20"/>
              </w:rPr>
              <w:t>
</w:t>
            </w:r>
            <w:r>
              <w:rPr>
                <w:rFonts w:ascii="Times New Roman"/>
                <w:b w:val="false"/>
                <w:i w:val="false"/>
                <w:color w:val="000000"/>
                <w:sz w:val="20"/>
              </w:rPr>
              <w:t>аппаратының қызмет етуі</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106033,1</w:t>
            </w:r>
          </w:p>
        </w:tc>
      </w:tr>
      <w:tr>
        <w:trPr>
          <w:trHeight w:val="33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 аппараттары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104167</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16524</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13939</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Первороссийск селолық округі</w:t>
            </w:r>
            <w:r>
              <w:br/>
            </w:r>
            <w:r>
              <w:rPr>
                <w:rFonts w:ascii="Times New Roman"/>
                <w:b w:val="false"/>
                <w:i w:val="false"/>
                <w:color w:val="000000"/>
                <w:sz w:val="20"/>
              </w:rPr>
              <w:t>
</w:t>
            </w:r>
            <w:r>
              <w:rPr>
                <w:rFonts w:ascii="Times New Roman"/>
                <w:b w:val="false"/>
                <w:i w:val="false"/>
                <w:color w:val="000000"/>
                <w:sz w:val="20"/>
              </w:rPr>
              <w:t xml:space="preserve">әкімінің аппараты </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4481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Парыгино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5165</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Никольск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5334</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Соловьево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5023</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Средигорный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5110</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Чапаево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5528</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Березовск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5791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Северный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4784</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Тұрғысын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5338</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Зубовск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5175</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6363</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4903</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Малеевск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6556</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Прибрежный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4153</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w:t>
            </w:r>
            <w:r>
              <w:rPr>
                <w:rFonts w:ascii="Times New Roman"/>
                <w:b w:val="false"/>
                <w:i w:val="false"/>
                <w:color w:val="000000"/>
                <w:sz w:val="20"/>
              </w:rPr>
              <w:t>біліктілігін арттыру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1477,1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198</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Парыгино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66</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Никольск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Соловьево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Средигорный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Чапаево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Березовск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Северный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Тұрғысын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82</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Зубовск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Малеевск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Прибрежный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389</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389</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Білім беру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40741</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w:t>
            </w:r>
            <w:r>
              <w:rPr>
                <w:rFonts w:ascii="Times New Roman"/>
                <w:b w:val="false"/>
                <w:i w:val="false"/>
                <w:color w:val="000000"/>
                <w:sz w:val="20"/>
              </w:rPr>
              <w:t>оқыту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39120</w:t>
            </w:r>
          </w:p>
        </w:tc>
      </w:tr>
      <w:tr>
        <w:trPr>
          <w:trHeight w:val="52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39120</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 қолдау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39120</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9189</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14434</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15523</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бастауыш, негізгі орта,</w:t>
            </w:r>
            <w:r>
              <w:br/>
            </w:r>
            <w:r>
              <w:rPr>
                <w:rFonts w:ascii="Times New Roman"/>
                <w:b w:val="false"/>
                <w:i w:val="false"/>
                <w:color w:val="000000"/>
                <w:sz w:val="20"/>
              </w:rPr>
              <w:t>
</w:t>
            </w:r>
            <w:r>
              <w:rPr>
                <w:rFonts w:ascii="Times New Roman"/>
                <w:b w:val="false"/>
                <w:i w:val="false"/>
                <w:color w:val="000000"/>
                <w:sz w:val="20"/>
              </w:rPr>
              <w:t>жалпы орта білім беру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1621</w:t>
            </w:r>
          </w:p>
        </w:tc>
      </w:tr>
      <w:tr>
        <w:trPr>
          <w:trHeight w:val="49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1621</w:t>
            </w:r>
          </w:p>
        </w:tc>
      </w:tr>
      <w:tr>
        <w:trPr>
          <w:trHeight w:val="49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w:t>
            </w:r>
            <w:r>
              <w:rPr>
                <w:rFonts w:ascii="Times New Roman"/>
                <w:b w:val="false"/>
                <w:i w:val="false"/>
                <w:color w:val="000000"/>
                <w:sz w:val="20"/>
              </w:rPr>
              <w:t>балаларды мектепке дейін тегін</w:t>
            </w:r>
            <w:r>
              <w:br/>
            </w:r>
            <w:r>
              <w:rPr>
                <w:rFonts w:ascii="Times New Roman"/>
                <w:b w:val="false"/>
                <w:i w:val="false"/>
                <w:color w:val="000000"/>
                <w:sz w:val="20"/>
              </w:rPr>
              <w:t>
</w:t>
            </w:r>
            <w:r>
              <w:rPr>
                <w:rFonts w:ascii="Times New Roman"/>
                <w:b w:val="false"/>
                <w:i w:val="false"/>
                <w:color w:val="000000"/>
                <w:sz w:val="20"/>
              </w:rPr>
              <w:t>алып баруды және кері алып</w:t>
            </w:r>
            <w:r>
              <w:br/>
            </w:r>
            <w:r>
              <w:rPr>
                <w:rFonts w:ascii="Times New Roman"/>
                <w:b w:val="false"/>
                <w:i w:val="false"/>
                <w:color w:val="000000"/>
                <w:sz w:val="20"/>
              </w:rPr>
              <w:t>
</w:t>
            </w:r>
            <w:r>
              <w:rPr>
                <w:rFonts w:ascii="Times New Roman"/>
                <w:b w:val="false"/>
                <w:i w:val="false"/>
                <w:color w:val="000000"/>
                <w:sz w:val="20"/>
              </w:rPr>
              <w:t>келуді ұйымдастыру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1621</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Березовск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958</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289</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374</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6</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Әлеуметтік көмек және</w:t>
            </w:r>
            <w:r>
              <w:br/>
            </w:r>
            <w:r>
              <w:rPr>
                <w:rFonts w:ascii="Times New Roman"/>
                <w:b w:val="false"/>
                <w:i w:val="false"/>
                <w:color w:val="000000"/>
                <w:sz w:val="20"/>
              </w:rPr>
              <w:t>
</w:t>
            </w:r>
            <w:r>
              <w:rPr>
                <w:rFonts w:ascii="Times New Roman"/>
                <w:b/>
                <w:i w:val="false"/>
                <w:color w:val="000000"/>
                <w:sz w:val="20"/>
              </w:rPr>
              <w:t>әлеуметтік қамсыздандыру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18291</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18291</w:t>
            </w:r>
          </w:p>
        </w:tc>
      </w:tr>
      <w:tr>
        <w:trPr>
          <w:trHeight w:val="5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18291</w:t>
            </w:r>
          </w:p>
        </w:tc>
      </w:tr>
      <w:tr>
        <w:trPr>
          <w:trHeight w:val="52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w:t>
            </w:r>
            <w:r>
              <w:rPr>
                <w:rFonts w:ascii="Times New Roman"/>
                <w:b w:val="false"/>
                <w:i w:val="false"/>
                <w:color w:val="000000"/>
                <w:sz w:val="20"/>
              </w:rPr>
              <w:t>әлеуметтік көмек көрсету</w:t>
            </w:r>
            <w:r>
              <w:br/>
            </w:r>
            <w:r>
              <w:rPr>
                <w:rFonts w:ascii="Times New Roman"/>
                <w:b w:val="false"/>
                <w:i w:val="false"/>
                <w:color w:val="000000"/>
                <w:sz w:val="20"/>
              </w:rPr>
              <w:t>
</w:t>
            </w:r>
            <w:r>
              <w:rPr>
                <w:rFonts w:ascii="Times New Roman"/>
                <w:b w:val="false"/>
                <w:i w:val="false"/>
                <w:color w:val="000000"/>
                <w:sz w:val="20"/>
              </w:rPr>
              <w:t>(селолық кент округтері)</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18291</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7276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Первороссийск селолық округі</w:t>
            </w:r>
            <w:r>
              <w:br/>
            </w:r>
            <w:r>
              <w:rPr>
                <w:rFonts w:ascii="Times New Roman"/>
                <w:b w:val="false"/>
                <w:i w:val="false"/>
                <w:color w:val="000000"/>
                <w:sz w:val="20"/>
              </w:rPr>
              <w:t>
</w:t>
            </w:r>
            <w:r>
              <w:rPr>
                <w:rFonts w:ascii="Times New Roman"/>
                <w:b w:val="false"/>
                <w:i w:val="false"/>
                <w:color w:val="000000"/>
                <w:sz w:val="20"/>
              </w:rPr>
              <w:t xml:space="preserve">әкімінің аппараты </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856</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Парыгино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764</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Соловьево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230</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Северный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692</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Тұрғысын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1489</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Зубовск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269</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 xml:space="preserve">аппараты </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2101</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1251</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Малеевск селолық округі әкім</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1232</w:t>
            </w:r>
          </w:p>
        </w:tc>
      </w:tr>
      <w:tr>
        <w:trPr>
          <w:trHeight w:val="31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Прибрежный к. әкім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2131</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7</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w:t>
            </w:r>
            <w:r>
              <w:rPr>
                <w:rFonts w:ascii="Times New Roman"/>
                <w:b/>
                <w:i w:val="false"/>
                <w:color w:val="000000"/>
                <w:sz w:val="20"/>
              </w:rPr>
              <w:t>шаруашылық</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44728,4</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13706,4</w:t>
            </w:r>
          </w:p>
        </w:tc>
      </w:tr>
      <w:tr>
        <w:trPr>
          <w:trHeight w:val="5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13706,4</w:t>
            </w:r>
          </w:p>
        </w:tc>
      </w:tr>
      <w:tr>
        <w:trPr>
          <w:trHeight w:val="108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жөндеу және елді-мекендерді</w:t>
            </w:r>
            <w:r>
              <w:br/>
            </w:r>
            <w:r>
              <w:rPr>
                <w:rFonts w:ascii="Times New Roman"/>
                <w:b w:val="false"/>
                <w:i w:val="false"/>
                <w:color w:val="000000"/>
                <w:sz w:val="20"/>
              </w:rPr>
              <w:t>
көркейту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13706,4</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11209</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9016</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2193</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w:t>
            </w:r>
            <w:r>
              <w:br/>
            </w:r>
            <w:r>
              <w:rPr>
                <w:rFonts w:ascii="Times New Roman"/>
                <w:b w:val="false"/>
                <w:i w:val="false"/>
                <w:color w:val="000000"/>
                <w:sz w:val="20"/>
              </w:rPr>
              <w:t>
есебінен</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2497,4</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2084</w:t>
            </w:r>
          </w:p>
        </w:tc>
      </w:tr>
      <w:tr>
        <w:trPr>
          <w:trHeight w:val="25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413,4</w:t>
            </w:r>
          </w:p>
        </w:tc>
      </w:tr>
      <w:tr>
        <w:trPr>
          <w:trHeight w:val="22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31022</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31022</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w:t>
            </w:r>
            <w:r>
              <w:rPr>
                <w:rFonts w:ascii="Times New Roman"/>
                <w:b w:val="false"/>
                <w:i w:val="false"/>
                <w:color w:val="000000"/>
                <w:sz w:val="20"/>
              </w:rPr>
              <w:t xml:space="preserve">жарықтандыру </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16011</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14038</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Средигорный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Чапаево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Тұрғысын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1714</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11205</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10047</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Первороссийск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Парыгино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Никольск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Соловьево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Средигорный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Чапаево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Березовский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Северный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Тұрғысын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Зубовск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Малеевск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Прибрежный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w:t>
            </w:r>
          </w:p>
        </w:tc>
      </w:tr>
      <w:tr>
        <w:trPr>
          <w:trHeight w:val="30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749</w:t>
            </w:r>
          </w:p>
        </w:tc>
      </w:tr>
      <w:tr>
        <w:trPr>
          <w:trHeight w:val="5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күтіп – ұстау</w:t>
            </w:r>
            <w:r>
              <w:br/>
            </w:r>
            <w:r>
              <w:rPr>
                <w:rFonts w:ascii="Times New Roman"/>
                <w:b w:val="false"/>
                <w:i w:val="false"/>
                <w:color w:val="000000"/>
                <w:sz w:val="20"/>
              </w:rPr>
              <w:t>
</w:t>
            </w:r>
            <w:r>
              <w:rPr>
                <w:rFonts w:ascii="Times New Roman"/>
                <w:b w:val="false"/>
                <w:i w:val="false"/>
                <w:color w:val="000000"/>
                <w:sz w:val="20"/>
              </w:rPr>
              <w:t>және туысы жоқ адамдарды жерлеу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2493</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2136</w:t>
            </w:r>
          </w:p>
        </w:tc>
      </w:tr>
      <w:tr>
        <w:trPr>
          <w:trHeight w:val="2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Серебрянск қ.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357</w:t>
            </w:r>
          </w:p>
        </w:tc>
      </w:tr>
      <w:tr>
        <w:trPr>
          <w:trHeight w:val="2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w:t>
            </w:r>
            <w:r>
              <w:rPr>
                <w:rFonts w:ascii="Times New Roman"/>
                <w:b w:val="false"/>
                <w:i w:val="false"/>
                <w:color w:val="000000"/>
                <w:sz w:val="20"/>
              </w:rPr>
              <w:t>көгалдандыру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1313</w:t>
            </w:r>
          </w:p>
        </w:tc>
      </w:tr>
      <w:tr>
        <w:trPr>
          <w:trHeight w:val="2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1313</w:t>
            </w:r>
          </w:p>
        </w:tc>
      </w:tr>
      <w:tr>
        <w:trPr>
          <w:trHeight w:val="8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10</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w:t>
            </w:r>
            <w:r>
              <w:rPr>
                <w:rFonts w:ascii="Times New Roman"/>
                <w:b/>
                <w:i w:val="false"/>
                <w:color w:val="000000"/>
                <w:sz w:val="20"/>
              </w:rPr>
              <w:t>шаруашылығы, ерекше</w:t>
            </w:r>
            <w:r>
              <w:br/>
            </w:r>
            <w:r>
              <w:rPr>
                <w:rFonts w:ascii="Times New Roman"/>
                <w:b w:val="false"/>
                <w:i w:val="false"/>
                <w:color w:val="000000"/>
                <w:sz w:val="20"/>
              </w:rPr>
              <w:t>
</w:t>
            </w:r>
            <w:r>
              <w:rPr>
                <w:rFonts w:ascii="Times New Roman"/>
                <w:b/>
                <w:i w:val="false"/>
                <w:color w:val="000000"/>
                <w:sz w:val="20"/>
              </w:rPr>
              <w:t>қорғалатын табиғи аумақтар,</w:t>
            </w:r>
            <w:r>
              <w:br/>
            </w:r>
            <w:r>
              <w:rPr>
                <w:rFonts w:ascii="Times New Roman"/>
                <w:b w:val="false"/>
                <w:i w:val="false"/>
                <w:color w:val="000000"/>
                <w:sz w:val="20"/>
              </w:rPr>
              <w:t>
</w:t>
            </w:r>
            <w:r>
              <w:rPr>
                <w:rFonts w:ascii="Times New Roman"/>
                <w:b/>
                <w:i w:val="false"/>
                <w:color w:val="000000"/>
                <w:sz w:val="20"/>
              </w:rPr>
              <w:t>қоршаған ортаны және</w:t>
            </w:r>
            <w:r>
              <w:br/>
            </w:r>
            <w:r>
              <w:rPr>
                <w:rFonts w:ascii="Times New Roman"/>
                <w:b w:val="false"/>
                <w:i w:val="false"/>
                <w:color w:val="000000"/>
                <w:sz w:val="20"/>
              </w:rPr>
              <w:t>
</w:t>
            </w:r>
            <w:r>
              <w:rPr>
                <w:rFonts w:ascii="Times New Roman"/>
                <w:b/>
                <w:i w:val="false"/>
                <w:color w:val="000000"/>
                <w:sz w:val="20"/>
              </w:rPr>
              <w:t>жануарлар дүниесін қорғау,</w:t>
            </w:r>
            <w:r>
              <w:br/>
            </w:r>
            <w:r>
              <w:rPr>
                <w:rFonts w:ascii="Times New Roman"/>
                <w:b w:val="false"/>
                <w:i w:val="false"/>
                <w:color w:val="000000"/>
                <w:sz w:val="20"/>
              </w:rPr>
              <w:t>
</w:t>
            </w:r>
            <w:r>
              <w:rPr>
                <w:rFonts w:ascii="Times New Roman"/>
                <w:b/>
                <w:i w:val="false"/>
                <w:color w:val="000000"/>
                <w:sz w:val="20"/>
              </w:rPr>
              <w:t>жер қатынастары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1200</w:t>
            </w:r>
          </w:p>
        </w:tc>
      </w:tr>
      <w:tr>
        <w:trPr>
          <w:trHeight w:val="79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r>
              <w:br/>
            </w:r>
            <w:r>
              <w:rPr>
                <w:rFonts w:ascii="Times New Roman"/>
                <w:b w:val="false"/>
                <w:i w:val="false"/>
                <w:color w:val="000000"/>
                <w:sz w:val="20"/>
              </w:rPr>
              <w:t>
кiшi функциясында</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5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73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019</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1200</w:t>
            </w:r>
          </w:p>
        </w:tc>
      </w:tr>
      <w:tr>
        <w:trPr>
          <w:trHeight w:val="34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027</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975</w:t>
            </w:r>
          </w:p>
        </w:tc>
      </w:tr>
      <w:tr>
        <w:trPr>
          <w:trHeight w:val="34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975</w:t>
            </w:r>
          </w:p>
        </w:tc>
      </w:tr>
      <w:tr>
        <w:trPr>
          <w:trHeight w:val="2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029</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w:t>
            </w:r>
            <w:r>
              <w:br/>
            </w:r>
            <w:r>
              <w:rPr>
                <w:rFonts w:ascii="Times New Roman"/>
                <w:b w:val="false"/>
                <w:i w:val="false"/>
                <w:color w:val="000000"/>
                <w:sz w:val="20"/>
              </w:rPr>
              <w:t>
есебінен</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225</w:t>
            </w:r>
          </w:p>
        </w:tc>
      </w:tr>
      <w:tr>
        <w:trPr>
          <w:trHeight w:val="22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225</w:t>
            </w:r>
          </w:p>
        </w:tc>
      </w:tr>
      <w:tr>
        <w:trPr>
          <w:trHeight w:val="24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12</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Көлiк және коммуникация</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68316</w:t>
            </w:r>
          </w:p>
        </w:tc>
      </w:tr>
      <w:tr>
        <w:trPr>
          <w:trHeight w:val="22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көлігі</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68316</w:t>
            </w:r>
          </w:p>
        </w:tc>
      </w:tr>
      <w:tr>
        <w:trPr>
          <w:trHeight w:val="51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68316</w:t>
            </w:r>
          </w:p>
        </w:tc>
      </w:tr>
      <w:tr>
        <w:trPr>
          <w:trHeight w:val="82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xml:space="preserve">
жұмыс істеуін қамтамасыз ету </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68316</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Зырян қаласы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52778</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Серебрянск қ. </w:t>
            </w:r>
            <w:r>
              <w:rPr>
                <w:rFonts w:ascii="Times New Roman"/>
                <w:b w:val="false"/>
                <w:i w:val="false"/>
                <w:color w:val="000000"/>
                <w:sz w:val="20"/>
              </w:rPr>
              <w:t>әкімінің</w:t>
            </w:r>
            <w:r>
              <w:rPr>
                <w:rFonts w:ascii="Times New Roman"/>
                <w:b w:val="false"/>
                <w:i w:val="false"/>
                <w:color w:val="000000"/>
                <w:sz w:val="20"/>
              </w:rPr>
              <w:t xml:space="preserve">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3188</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Селолық, кент округтерінің</w:t>
            </w:r>
            <w:r>
              <w:br/>
            </w:r>
            <w:r>
              <w:rPr>
                <w:rFonts w:ascii="Times New Roman"/>
                <w:b w:val="false"/>
                <w:i w:val="false"/>
                <w:color w:val="000000"/>
                <w:sz w:val="20"/>
              </w:rPr>
              <w:t>
аппараттары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12350</w:t>
            </w:r>
          </w:p>
        </w:tc>
      </w:tr>
      <w:tr>
        <w:trPr>
          <w:trHeight w:val="285"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Первороссийск селолық округі</w:t>
            </w:r>
            <w:r>
              <w:br/>
            </w:r>
            <w:r>
              <w:rPr>
                <w:rFonts w:ascii="Times New Roman"/>
                <w:b w:val="false"/>
                <w:i w:val="false"/>
                <w:color w:val="000000"/>
                <w:sz w:val="20"/>
              </w:rPr>
              <w:t>
</w:t>
            </w:r>
            <w:r>
              <w:rPr>
                <w:rFonts w:ascii="Times New Roman"/>
                <w:b w:val="false"/>
                <w:i w:val="false"/>
                <w:color w:val="000000"/>
                <w:sz w:val="20"/>
              </w:rPr>
              <w:t xml:space="preserve">әкімінің аппараты </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Парыгино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1279</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Никольск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1224</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Соловьево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1229</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Средигорный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1039</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Чапаево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921</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Березовск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1080</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Северный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1283</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Тұрғысын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Зубовск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1139</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 Бұқтырма к.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270</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Октябрьск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Малеевск селолық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1886</w:t>
            </w:r>
          </w:p>
        </w:tc>
      </w:tr>
      <w:tr>
        <w:trPr>
          <w:trHeight w:val="270" w:hRule="atLeast"/>
        </w:trPr>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Прибрежный к. әкімінің аппараты</w:t>
            </w:r>
          </w:p>
        </w:tc>
        <w:tc>
          <w:tcPr>
            <w:tcW w:w="3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630</w:t>
            </w:r>
          </w:p>
        </w:tc>
      </w:tr>
    </w:tbl>
    <w:p>
      <w:pPr>
        <w:spacing w:after="0"/>
        <w:ind w:left="0"/>
        <w:jc w:val="both"/>
      </w:pP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 бастығы                 Г. Бушкова</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15/3-ІV шешіміне</w:t>
      </w:r>
      <w:r>
        <w:br/>
      </w:r>
      <w:r>
        <w:rPr>
          <w:rFonts w:ascii="Times New Roman"/>
          <w:b w:val="false"/>
          <w:i w:val="false"/>
          <w:color w:val="000000"/>
          <w:sz w:val="28"/>
        </w:rPr>
        <w:t>
№ 3 қосымша</w:t>
      </w:r>
    </w:p>
    <w:p>
      <w:pPr>
        <w:spacing w:after="0"/>
        <w:ind w:left="0"/>
        <w:jc w:val="both"/>
      </w:pPr>
      <w:r>
        <w:rPr>
          <w:rFonts w:ascii="Times New Roman"/>
          <w:b w:val="false"/>
          <w:i/>
          <w:color w:val="800000"/>
          <w:sz w:val="28"/>
        </w:rPr>
        <w:t xml:space="preserve">      Ескерту. 3-қосымшаға өзгерістер енгізілді - Зырян ауданы мәслихатының 2009.02.19. </w:t>
      </w:r>
      <w:r>
        <w:rPr>
          <w:rFonts w:ascii="Times New Roman"/>
          <w:b w:val="false"/>
          <w:i w:val="false"/>
          <w:color w:val="000000"/>
          <w:sz w:val="28"/>
        </w:rPr>
        <w:t>N 17/4-IV</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Заңды тұлғалардың жарғылық капиталын ұлғайту немесе орналастыру</w:t>
      </w:r>
      <w:r>
        <w:br/>
      </w:r>
      <w:r>
        <w:rPr>
          <w:rFonts w:ascii="Times New Roman"/>
          <w:b w:val="false"/>
          <w:i w:val="false"/>
          <w:color w:val="000000"/>
          <w:sz w:val="28"/>
        </w:rPr>
        <w:t>
</w:t>
      </w:r>
      <w:r>
        <w:rPr>
          <w:rFonts w:ascii="Times New Roman"/>
          <w:b/>
          <w:i w:val="false"/>
          <w:color w:val="000080"/>
          <w:sz w:val="28"/>
        </w:rPr>
        <w:t>және бюджеттік инвестициялық жобалардың (бағдарламаларының)</w:t>
      </w:r>
      <w:r>
        <w:br/>
      </w:r>
      <w:r>
        <w:rPr>
          <w:rFonts w:ascii="Times New Roman"/>
          <w:b w:val="false"/>
          <w:i w:val="false"/>
          <w:color w:val="000000"/>
          <w:sz w:val="28"/>
        </w:rPr>
        <w:t>
</w:t>
      </w:r>
      <w:r>
        <w:rPr>
          <w:rFonts w:ascii="Times New Roman"/>
          <w:b/>
          <w:i w:val="false"/>
          <w:color w:val="000080"/>
          <w:sz w:val="28"/>
        </w:rPr>
        <w:t>бөлінісімен 2009 жылға арналған Зырян ауданының бюджетін</w:t>
      </w:r>
      <w:r>
        <w:br/>
      </w:r>
      <w:r>
        <w:rPr>
          <w:rFonts w:ascii="Times New Roman"/>
          <w:b w:val="false"/>
          <w:i w:val="false"/>
          <w:color w:val="000000"/>
          <w:sz w:val="28"/>
        </w:rPr>
        <w:t>
</w:t>
      </w:r>
      <w:r>
        <w:rPr>
          <w:rFonts w:ascii="Times New Roman"/>
          <w:b/>
          <w:i w:val="false"/>
          <w:color w:val="000080"/>
          <w:sz w:val="28"/>
        </w:rPr>
        <w:t>дамытудың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2155"/>
        <w:gridCol w:w="2906"/>
        <w:gridCol w:w="6204"/>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c>
          <w:tcPr>
            <w:tcW w:w="62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Шығындардың атауы</w:t>
            </w:r>
          </w:p>
        </w:tc>
      </w:tr>
      <w:tr>
        <w:trPr>
          <w:trHeight w:val="120"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Әкімгер</w:t>
            </w:r>
          </w:p>
        </w:tc>
        <w:tc>
          <w:tcPr>
            <w:tcW w:w="0" w:type="auto"/>
            <w:vMerge/>
            <w:tcBorders>
              <w:top w:val="nil"/>
              <w:left w:val="single" w:color="cfcfcf" w:sz="5"/>
              <w:bottom w:val="single" w:color="cfcfcf" w:sz="5"/>
              <w:right w:val="single" w:color="cfcfcf" w:sz="5"/>
            </w:tcBorders>
          </w:tcPr>
          <w:p/>
        </w:tc>
      </w:tr>
      <w:tr>
        <w:trPr>
          <w:trHeight w:val="120"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сипаттағы мемлекеттік қызметтер</w:t>
            </w:r>
          </w:p>
        </w:tc>
      </w:tr>
      <w:tr>
        <w:trPr>
          <w:trHeight w:val="315"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әкімі аппараты </w:t>
            </w:r>
          </w:p>
        </w:tc>
      </w:tr>
      <w:tr>
        <w:trPr>
          <w:trHeight w:val="315"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жүйелерді құру</w:t>
            </w:r>
          </w:p>
        </w:tc>
      </w:tr>
      <w:tr>
        <w:trPr>
          <w:trHeight w:val="315"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Білім беру</w:t>
            </w:r>
          </w:p>
        </w:tc>
      </w:tr>
      <w:tr>
        <w:trPr>
          <w:trHeight w:val="315"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құрылыс бөлімі</w:t>
            </w:r>
          </w:p>
        </w:tc>
      </w:tr>
      <w:tr>
        <w:trPr>
          <w:trHeight w:val="315"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объектілерінің құрылысын жаңарту</w:t>
            </w:r>
          </w:p>
        </w:tc>
      </w:tr>
      <w:tr>
        <w:trPr>
          <w:trHeight w:val="120" w:hRule="atLeast"/>
        </w:trPr>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2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құбыры жүйесін дамыту</w:t>
            </w:r>
          </w:p>
        </w:tc>
      </w:tr>
    </w:tbl>
    <w:p>
      <w:pPr>
        <w:spacing w:after="0"/>
        <w:ind w:left="0"/>
        <w:jc w:val="both"/>
      </w:pP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бөлімінің бастығы              Г. Бушкова</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15/3-ІV шешіміне</w:t>
      </w:r>
      <w:r>
        <w:br/>
      </w:r>
      <w:r>
        <w:rPr>
          <w:rFonts w:ascii="Times New Roman"/>
          <w:b w:val="false"/>
          <w:i w:val="false"/>
          <w:color w:val="000000"/>
          <w:sz w:val="28"/>
        </w:rPr>
        <w:t>
№ 4 қосымша</w:t>
      </w:r>
    </w:p>
    <w:p>
      <w:pPr>
        <w:spacing w:after="0"/>
        <w:ind w:left="0"/>
        <w:jc w:val="both"/>
      </w:pPr>
      <w:r>
        <w:rPr>
          <w:rFonts w:ascii="Times New Roman"/>
          <w:b/>
          <w:i w:val="false"/>
          <w:color w:val="000080"/>
          <w:sz w:val="28"/>
        </w:rPr>
        <w:t>2009 жылға арналған Зырян ауданының бюджетін орындау</w:t>
      </w:r>
      <w:r>
        <w:br/>
      </w:r>
      <w:r>
        <w:rPr>
          <w:rFonts w:ascii="Times New Roman"/>
          <w:b w:val="false"/>
          <w:i w:val="false"/>
          <w:color w:val="000000"/>
          <w:sz w:val="28"/>
        </w:rPr>
        <w:t>
</w:t>
      </w:r>
      <w:r>
        <w:rPr>
          <w:rFonts w:ascii="Times New Roman"/>
          <w:b/>
          <w:i w:val="false"/>
          <w:color w:val="000080"/>
          <w:sz w:val="28"/>
        </w:rPr>
        <w:t>үдерісінде секвестірлеуге жатпайтын бюджеттік бағдарламалардың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093"/>
        <w:gridCol w:w="2493"/>
        <w:gridCol w:w="6493"/>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Функционалдық топ</w:t>
            </w:r>
          </w:p>
        </w:tc>
        <w:tc>
          <w:tcPr>
            <w:tcW w:w="64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Шығындардың атауы</w:t>
            </w:r>
          </w:p>
        </w:tc>
      </w:tr>
      <w:tr>
        <w:trPr>
          <w:trHeight w:val="120" w:hRule="atLeast"/>
        </w:trPr>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Әкімгер</w:t>
            </w:r>
          </w:p>
        </w:tc>
        <w:tc>
          <w:tcPr>
            <w:tcW w:w="0" w:type="auto"/>
            <w:vMerge/>
            <w:tcBorders>
              <w:top w:val="nil"/>
              <w:left w:val="single" w:color="cfcfcf" w:sz="5"/>
              <w:bottom w:val="single" w:color="cfcfcf" w:sz="5"/>
              <w:right w:val="single" w:color="cfcfcf" w:sz="5"/>
            </w:tcBorders>
          </w:tcPr>
          <w:p/>
        </w:tc>
      </w:tr>
      <w:tr>
        <w:trPr>
          <w:trHeight w:val="120" w:hRule="atLeast"/>
        </w:trPr>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r>
      <w:tr>
        <w:trPr>
          <w:trHeight w:val="120" w:hRule="atLeast"/>
        </w:trPr>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120" w:hRule="atLeast"/>
        </w:trPr>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Г. Бушкова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