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f003" w14:textId="c57f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ауданы әкімдігінің 2008 жылғы 25 желтоқсандағы N 3739 қаулысы. Шығыс Қазақстан облысы Әділет департаментінің Катонқарағай аудандық Әділет басқармасында 2009 жылғы 14 қаңтарда N 5-13-52 тіркелді. Қаулының қабылдау мерзімінің өтуіне байланысты қолдану тоқтатылды - Катонқарағай ауданы әкімінің 2010 жылғы 12 қаңтардағы N 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Қаулының қабылдау мерзімінің өтуіне байланысты қолдану тоқтатылды - Катонқарағай ауданы әкімінің 2010.01.12 N 6 хатымен.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 148-ІІ Заңының 31 бабы, 1 тармағы, </w:t>
      </w:r>
      <w:r>
        <w:rPr>
          <w:rFonts w:ascii="Times New Roman"/>
          <w:b w:val="false"/>
          <w:i w:val="false"/>
          <w:color w:val="000000"/>
          <w:sz w:val="28"/>
        </w:rPr>
        <w:t>13 тармақшасына</w:t>
      </w:r>
      <w:r>
        <w:rPr>
          <w:rFonts w:ascii="Times New Roman"/>
          <w:b w:val="false"/>
          <w:i w:val="false"/>
          <w:color w:val="000000"/>
          <w:sz w:val="28"/>
        </w:rPr>
        <w:t xml:space="preserve"> сәйкес және Қазақстан Республикасының 2001 жылғы 23 қаңтардағы “Халықты жұмыспен қамту туралы” № 149-ІІ заңының </w:t>
      </w:r>
      <w:r>
        <w:rPr>
          <w:rFonts w:ascii="Times New Roman"/>
          <w:b w:val="false"/>
          <w:i w:val="false"/>
          <w:color w:val="000000"/>
          <w:sz w:val="28"/>
        </w:rPr>
        <w:t>20 бабына</w:t>
      </w:r>
      <w:r>
        <w:rPr>
          <w:rFonts w:ascii="Times New Roman"/>
          <w:b w:val="false"/>
          <w:i w:val="false"/>
          <w:color w:val="000000"/>
          <w:sz w:val="28"/>
        </w:rPr>
        <w:t xml:space="preserve">, ҚР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және қаржыландыру Ережесіне” сәйкес, мемлекеттік кепілдіктер жүйесін кеңейту, сондай-ақ жұмысқа орналасу жөніндегі қиыншылық көріп жүрген тұрғындардың түрлі топтарын колдау мақсатында Катонқарағай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Ақылы қоғамдық жұмыстарды ұйымдастыратын кәсіпорындар, ұйымдар мен мекемелердің тізбесі бекітілсін. (</w:t>
      </w:r>
      <w:r>
        <w:rPr>
          <w:rFonts w:ascii="Times New Roman"/>
          <w:b w:val="false"/>
          <w:i w:val="false"/>
          <w:color w:val="000000"/>
          <w:sz w:val="28"/>
        </w:rPr>
        <w:t>№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Ақылы қоғамдық жұмыстар түрлерінің тізбесі бекітілсін (</w:t>
      </w:r>
      <w:r>
        <w:rPr>
          <w:rFonts w:ascii="Times New Roman"/>
          <w:b w:val="false"/>
          <w:i w:val="false"/>
          <w:color w:val="000000"/>
          <w:sz w:val="28"/>
        </w:rPr>
        <w:t>№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Мақсатты топтарға жататын адамдардың тізбесі бекітілсін (</w:t>
      </w:r>
      <w:r>
        <w:rPr>
          <w:rFonts w:ascii="Times New Roman"/>
          <w:b w:val="false"/>
          <w:i w:val="false"/>
          <w:color w:val="000000"/>
          <w:sz w:val="28"/>
        </w:rPr>
        <w:t>№ 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Аудандық жұмыспен қамту және әлеуметтік бағдарламалар бөлімі (Д. Чукубаева), ауылдық округ әкімдері, жұмыс берушілер ақылы қоғамдық жұмыстарды атқаруға келісім-шартты дер уақытында жасауды қамтамасыз ететін болсын.</w:t>
      </w:r>
      <w:r>
        <w:br/>
      </w:r>
      <w:r>
        <w:rPr>
          <w:rFonts w:ascii="Times New Roman"/>
          <w:b w:val="false"/>
          <w:i w:val="false"/>
          <w:color w:val="000000"/>
          <w:sz w:val="28"/>
        </w:rPr>
        <w:t>
</w:t>
      </w:r>
      <w:r>
        <w:rPr>
          <w:rFonts w:ascii="Times New Roman"/>
          <w:b w:val="false"/>
          <w:i w:val="false"/>
          <w:color w:val="000000"/>
          <w:sz w:val="28"/>
        </w:rPr>
        <w:t>
      5. Катонқарағай ауданының әкімдігінің осы қаулысы мерзімді баспасөз беттерінде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2008 жылғы 14 қаңтардағы «2008 жылға әлеуметтік жұмыс орындарын құру туралы» Катонқарағай ауданы әкімдігінің № 3175 қаулысының күші жойылсын.</w:t>
      </w:r>
      <w:r>
        <w:br/>
      </w:r>
      <w:r>
        <w:rPr>
          <w:rFonts w:ascii="Times New Roman"/>
          <w:b w:val="false"/>
          <w:i w:val="false"/>
          <w:color w:val="000000"/>
          <w:sz w:val="28"/>
        </w:rPr>
        <w:t>
</w:t>
      </w:r>
      <w:r>
        <w:rPr>
          <w:rFonts w:ascii="Times New Roman"/>
          <w:b w:val="false"/>
          <w:i w:val="false"/>
          <w:color w:val="000000"/>
          <w:sz w:val="28"/>
        </w:rPr>
        <w:t>
      7. Осы қаулының жүзеге асырылуына бақылау жасау аудан әкімінің орынбасары Қ.Қ.Сәдуовқа жүктелсін.</w:t>
      </w:r>
    </w:p>
    <w:p>
      <w:pPr>
        <w:spacing w:after="0"/>
        <w:ind w:left="0"/>
        <w:jc w:val="both"/>
      </w:pPr>
      <w:r>
        <w:rPr>
          <w:rFonts w:ascii="Times New Roman"/>
          <w:b w:val="false"/>
          <w:i/>
          <w:color w:val="000000"/>
          <w:sz w:val="28"/>
        </w:rPr>
        <w:t>      Аудан әкімі                           С. Зайнулдин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Катонқарағай аудандық әкімдігінің</w:t>
      </w:r>
      <w:r>
        <w:br/>
      </w:r>
      <w:r>
        <w:rPr>
          <w:rFonts w:ascii="Times New Roman"/>
          <w:b w:val="false"/>
          <w:i w:val="false"/>
          <w:color w:val="000000"/>
          <w:sz w:val="28"/>
        </w:rPr>
        <w:t>
</w:t>
      </w:r>
      <w:r>
        <w:rPr>
          <w:rFonts w:ascii="Times New Roman"/>
          <w:b w:val="false"/>
          <w:i w:val="false"/>
          <w:color w:val="000000"/>
          <w:sz w:val="28"/>
        </w:rPr>
        <w:t>2008 жылғы 25 желтоқсандағы № 3739</w:t>
      </w:r>
      <w:r>
        <w:br/>
      </w:r>
      <w:r>
        <w:rPr>
          <w:rFonts w:ascii="Times New Roman"/>
          <w:b w:val="false"/>
          <w:i w:val="false"/>
          <w:color w:val="000000"/>
          <w:sz w:val="28"/>
        </w:rPr>
        <w:t>
</w:t>
      </w:r>
      <w:r>
        <w:rPr>
          <w:rFonts w:ascii="Times New Roman"/>
          <w:b w:val="false"/>
          <w:i w:val="false"/>
          <w:color w:val="000000"/>
          <w:sz w:val="28"/>
        </w:rPr>
        <w:t>қаулысына № 1 қосымша</w:t>
      </w:r>
    </w:p>
    <w:p>
      <w:pPr>
        <w:spacing w:after="0"/>
        <w:ind w:left="0"/>
        <w:jc w:val="both"/>
      </w:pPr>
      <w:r>
        <w:rPr>
          <w:rFonts w:ascii="Times New Roman"/>
          <w:b/>
          <w:i w:val="false"/>
          <w:color w:val="000080"/>
          <w:sz w:val="28"/>
        </w:rPr>
        <w:t>Ақылы қоғамдық жұмыстар ұйымдастырылатын кәсіпорындардың, мекемелердің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632"/>
        <w:gridCol w:w="2546"/>
        <w:gridCol w:w="1987"/>
        <w:gridCol w:w="1573"/>
        <w:gridCol w:w="870"/>
        <w:gridCol w:w="848"/>
        <w:gridCol w:w="2007"/>
      </w:tblGrid>
      <w:tr>
        <w:trPr>
          <w:trHeight w:val="13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 берушінің атауы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жұмыстардың түрлері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Орындалған жұмыстар көлемі  (тенге)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 жұмысқа  катысатындардың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Қаржыландыру көздері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 ақы төлеу мөлшерлері</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Большенарым</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 xml:space="preserve"> 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 xml:space="preserve">Құрылыс </w:t>
            </w:r>
            <w:r>
              <w:rPr>
                <w:rFonts w:ascii="Times New Roman"/>
                <w:b w:val="false"/>
                <w:i w:val="false"/>
                <w:color w:val="000000"/>
                <w:sz w:val="20"/>
              </w:rPr>
              <w:t>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 </w:t>
            </w:r>
            <w:r>
              <w:rPr>
                <w:rFonts w:ascii="Times New Roman"/>
                <w:b w:val="false"/>
                <w:i w:val="false"/>
                <w:color w:val="000000"/>
                <w:sz w:val="20"/>
              </w:rPr>
              <w:t xml:space="preserve">науқан </w:t>
            </w:r>
            <w:r>
              <w:rPr>
                <w:rFonts w:ascii="Times New Roman"/>
                <w:b w:val="false"/>
                <w:i w:val="false"/>
                <w:color w:val="000000"/>
                <w:sz w:val="20"/>
              </w:rPr>
              <w:t>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1919096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Ново</w:t>
            </w:r>
            <w:r>
              <w:rPr>
                <w:rFonts w:ascii="Times New Roman"/>
                <w:b w:val="false"/>
                <w:i w:val="false"/>
                <w:color w:val="000000"/>
                <w:sz w:val="20"/>
              </w:rPr>
              <w:t>-</w:t>
            </w:r>
            <w:r>
              <w:rPr>
                <w:rFonts w:ascii="Times New Roman"/>
                <w:b w:val="false"/>
                <w:i w:val="false"/>
                <w:color w:val="000000"/>
                <w:sz w:val="20"/>
              </w:rPr>
              <w:t>Хайрузовка</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546312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Солоновка</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504288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Ново</w:t>
            </w:r>
            <w:r>
              <w:rPr>
                <w:rFonts w:ascii="Times New Roman"/>
                <w:b w:val="false"/>
                <w:i w:val="false"/>
                <w:color w:val="000000"/>
                <w:sz w:val="20"/>
              </w:rPr>
              <w:t>-</w:t>
            </w:r>
            <w:r>
              <w:rPr>
                <w:rFonts w:ascii="Times New Roman"/>
                <w:b w:val="false"/>
                <w:i w:val="false"/>
                <w:color w:val="000000"/>
                <w:sz w:val="20"/>
              </w:rPr>
              <w:t>Березовка</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 </w:t>
            </w:r>
            <w:r>
              <w:rPr>
                <w:rFonts w:ascii="Times New Roman"/>
                <w:b w:val="false"/>
                <w:i w:val="false"/>
                <w:color w:val="000000"/>
                <w:sz w:val="20"/>
              </w:rPr>
              <w:t>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672384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Ново</w:t>
            </w:r>
            <w:r>
              <w:rPr>
                <w:rFonts w:ascii="Times New Roman"/>
                <w:b w:val="false"/>
                <w:i w:val="false"/>
                <w:color w:val="000000"/>
                <w:sz w:val="20"/>
              </w:rPr>
              <w:t>-</w:t>
            </w:r>
            <w:r>
              <w:rPr>
                <w:rFonts w:ascii="Times New Roman"/>
                <w:b w:val="false"/>
                <w:i w:val="false"/>
                <w:color w:val="000000"/>
                <w:sz w:val="20"/>
              </w:rPr>
              <w:t>Поляковка</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434248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Солдатово</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420240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1036592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Коробиха</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420240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Белое</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336192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Белқарағай</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546312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Чернова</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574328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Жамбыл</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378216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9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Өрел</w:t>
            </w:r>
            <w:r>
              <w:rPr>
                <w:rFonts w:ascii="Times New Roman"/>
                <w:b w:val="false"/>
                <w:i w:val="false"/>
                <w:color w:val="000000"/>
                <w:sz w:val="20"/>
              </w:rPr>
              <w:t xml:space="preserve"> ауылдық</w:t>
            </w:r>
            <w:r>
              <w:rPr>
                <w:rFonts w:ascii="Times New Roman"/>
                <w:b w:val="false"/>
                <w:i w:val="false"/>
                <w:color w:val="000000"/>
                <w:sz w:val="20"/>
              </w:rPr>
              <w:t xml:space="preserve"> округінің</w:t>
            </w:r>
            <w:r>
              <w:rPr>
                <w:rFonts w:ascii="Times New Roman"/>
                <w:b w:val="false"/>
                <w:i w:val="false"/>
                <w:color w:val="000000"/>
                <w:sz w:val="20"/>
              </w:rPr>
              <w:t xml:space="preserve"> әкімі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Ауылдардың</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 xml:space="preserve">). </w:t>
            </w:r>
            <w:r>
              <w:rPr>
                <w:rFonts w:ascii="Times New Roman"/>
                <w:b w:val="false"/>
                <w:i w:val="false"/>
                <w:color w:val="000000"/>
                <w:sz w:val="20"/>
              </w:rPr>
              <w:t>Құрылыс</w:t>
            </w:r>
            <w:r>
              <w:rPr>
                <w:rFonts w:ascii="Times New Roman"/>
                <w:b w:val="false"/>
                <w:i w:val="false"/>
                <w:color w:val="000000"/>
                <w:sz w:val="20"/>
              </w:rPr>
              <w:t xml:space="preserve"> бойынша</w:t>
            </w:r>
            <w:r>
              <w:rPr>
                <w:rFonts w:ascii="Times New Roman"/>
                <w:b w:val="false"/>
                <w:i w:val="false"/>
                <w:color w:val="000000"/>
                <w:sz w:val="20"/>
              </w:rPr>
              <w:t xml:space="preserve"> жұмыстар</w:t>
            </w:r>
            <w:r>
              <w:rPr>
                <w:rFonts w:ascii="Times New Roman"/>
                <w:b w:val="false"/>
                <w:i w:val="false"/>
                <w:color w:val="000000"/>
                <w:sz w:val="20"/>
              </w:rPr>
              <w:t xml:space="preserve">, </w:t>
            </w:r>
            <w:r>
              <w:rPr>
                <w:rFonts w:ascii="Times New Roman"/>
                <w:b w:val="false"/>
                <w:i w:val="false"/>
                <w:color w:val="000000"/>
                <w:sz w:val="20"/>
              </w:rPr>
              <w:t>тұрғын</w:t>
            </w:r>
            <w:r>
              <w:rPr>
                <w:rFonts w:ascii="Times New Roman"/>
                <w:b w:val="false"/>
                <w:i w:val="false"/>
                <w:color w:val="000000"/>
                <w:sz w:val="20"/>
              </w:rPr>
              <w:t xml:space="preserve"> үйлерді</w:t>
            </w:r>
            <w:r>
              <w:rPr>
                <w:rFonts w:ascii="Times New Roman"/>
                <w:b w:val="false"/>
                <w:i w:val="false"/>
                <w:color w:val="000000"/>
                <w:sz w:val="20"/>
              </w:rPr>
              <w:t xml:space="preserve">, </w:t>
            </w:r>
            <w:r>
              <w:rPr>
                <w:rFonts w:ascii="Times New Roman"/>
                <w:b w:val="false"/>
                <w:i w:val="false"/>
                <w:color w:val="000000"/>
                <w:sz w:val="20"/>
              </w:rPr>
              <w:t>әлеуметтік</w:t>
            </w:r>
            <w:r>
              <w:rPr>
                <w:rFonts w:ascii="Times New Roman"/>
                <w:b w:val="false"/>
                <w:i w:val="false"/>
                <w:color w:val="000000"/>
                <w:sz w:val="20"/>
              </w:rPr>
              <w:t>-</w:t>
            </w:r>
            <w:r>
              <w:rPr>
                <w:rFonts w:ascii="Times New Roman"/>
                <w:b w:val="false"/>
                <w:i w:val="false"/>
                <w:color w:val="000000"/>
                <w:sz w:val="20"/>
              </w:rPr>
              <w:t>мәдени</w:t>
            </w:r>
            <w:r>
              <w:rPr>
                <w:rFonts w:ascii="Times New Roman"/>
                <w:b w:val="false"/>
                <w:i w:val="false"/>
                <w:color w:val="000000"/>
                <w:sz w:val="20"/>
              </w:rPr>
              <w:t xml:space="preserve"> нысандарды</w:t>
            </w:r>
            <w:r>
              <w:rPr>
                <w:rFonts w:ascii="Times New Roman"/>
                <w:b w:val="false"/>
                <w:i w:val="false"/>
                <w:color w:val="000000"/>
                <w:sz w:val="20"/>
              </w:rPr>
              <w:t xml:space="preserve"> жөндеу</w:t>
            </w:r>
            <w:r>
              <w:rPr>
                <w:rFonts w:ascii="Times New Roman"/>
                <w:b w:val="false"/>
                <w:i w:val="false"/>
                <w:color w:val="000000"/>
                <w:sz w:val="20"/>
              </w:rPr>
              <w:t xml:space="preserve"> және</w:t>
            </w:r>
            <w:r>
              <w:rPr>
                <w:rFonts w:ascii="Times New Roman"/>
                <w:b w:val="false"/>
                <w:i w:val="false"/>
                <w:color w:val="000000"/>
                <w:sz w:val="20"/>
              </w:rPr>
              <w:t xml:space="preserve"> қайта</w:t>
            </w:r>
            <w:r>
              <w:rPr>
                <w:rFonts w:ascii="Times New Roman"/>
                <w:b w:val="false"/>
                <w:i w:val="false"/>
                <w:color w:val="000000"/>
                <w:sz w:val="20"/>
              </w:rPr>
              <w:t xml:space="preserve"> жаңарту</w:t>
            </w:r>
            <w:r>
              <w:rPr>
                <w:rFonts w:ascii="Times New Roman"/>
                <w:b w:val="false"/>
                <w:i w:val="false"/>
                <w:color w:val="000000"/>
                <w:sz w:val="20"/>
              </w:rPr>
              <w:t xml:space="preserve">. </w:t>
            </w: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w:t>
            </w:r>
            <w:r>
              <w:rPr>
                <w:rFonts w:ascii="Times New Roman"/>
                <w:b w:val="false"/>
                <w:i w:val="false"/>
                <w:color w:val="000000"/>
                <w:sz w:val="20"/>
              </w:rPr>
              <w:t xml:space="preserve">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r>
              <w:rPr>
                <w:rFonts w:ascii="Times New Roman"/>
                <w:b w:val="false"/>
                <w:i w:val="false"/>
                <w:color w:val="000000"/>
                <w:sz w:val="20"/>
              </w:rPr>
              <w:t>Мелиорациялау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тасқынына</w:t>
            </w:r>
            <w:r>
              <w:rPr>
                <w:rFonts w:ascii="Times New Roman"/>
                <w:b w:val="false"/>
                <w:i w:val="false"/>
                <w:color w:val="000000"/>
                <w:sz w:val="20"/>
              </w:rPr>
              <w:t xml:space="preserve"> қарсы</w:t>
            </w:r>
            <w:r>
              <w:rPr>
                <w:rFonts w:ascii="Times New Roman"/>
                <w:b w:val="false"/>
                <w:i w:val="false"/>
                <w:color w:val="000000"/>
                <w:sz w:val="20"/>
              </w:rPr>
              <w:t xml:space="preserve"> жұмыстарға</w:t>
            </w:r>
            <w:r>
              <w:rPr>
                <w:rFonts w:ascii="Times New Roman"/>
                <w:b w:val="false"/>
                <w:i w:val="false"/>
                <w:color w:val="000000"/>
                <w:sz w:val="20"/>
              </w:rPr>
              <w:t>. Ш</w:t>
            </w:r>
            <w:r>
              <w:rPr>
                <w:rFonts w:ascii="Times New Roman"/>
                <w:b w:val="false"/>
                <w:i w:val="false"/>
                <w:color w:val="000000"/>
                <w:sz w:val="20"/>
              </w:rPr>
              <w:t>ағын</w:t>
            </w:r>
            <w:r>
              <w:rPr>
                <w:rFonts w:ascii="Times New Roman"/>
                <w:b w:val="false"/>
                <w:i w:val="false"/>
                <w:color w:val="000000"/>
                <w:sz w:val="20"/>
              </w:rPr>
              <w:t xml:space="preserve"> және</w:t>
            </w:r>
            <w:r>
              <w:rPr>
                <w:rFonts w:ascii="Times New Roman"/>
                <w:b w:val="false"/>
                <w:i w:val="false"/>
                <w:color w:val="000000"/>
                <w:sz w:val="20"/>
              </w:rPr>
              <w:t xml:space="preserve"> үлкен</w:t>
            </w:r>
            <w:r>
              <w:rPr>
                <w:rFonts w:ascii="Times New Roman"/>
                <w:b w:val="false"/>
                <w:i w:val="false"/>
                <w:color w:val="000000"/>
                <w:sz w:val="20"/>
              </w:rPr>
              <w:t xml:space="preserve"> көпірлерді</w:t>
            </w:r>
            <w:r>
              <w:rPr>
                <w:rFonts w:ascii="Times New Roman"/>
                <w:b w:val="false"/>
                <w:i w:val="false"/>
                <w:color w:val="000000"/>
                <w:sz w:val="20"/>
              </w:rPr>
              <w:t xml:space="preserve"> жөндеуге</w:t>
            </w:r>
            <w:r>
              <w:rPr>
                <w:rFonts w:ascii="Times New Roman"/>
                <w:b w:val="false"/>
                <w:i w:val="false"/>
                <w:color w:val="000000"/>
                <w:sz w:val="20"/>
              </w:rPr>
              <w:t xml:space="preserve">, </w:t>
            </w:r>
            <w:r>
              <w:rPr>
                <w:rFonts w:ascii="Times New Roman"/>
                <w:b w:val="false"/>
                <w:i w:val="false"/>
                <w:color w:val="000000"/>
                <w:sz w:val="20"/>
              </w:rPr>
              <w:t>бас</w:t>
            </w:r>
            <w:r>
              <w:rPr>
                <w:rFonts w:ascii="Times New Roman"/>
                <w:b w:val="false"/>
                <w:i w:val="false"/>
                <w:color w:val="000000"/>
                <w:sz w:val="20"/>
              </w:rPr>
              <w:t xml:space="preserve"> каналды</w:t>
            </w:r>
            <w:r>
              <w:rPr>
                <w:rFonts w:ascii="Times New Roman"/>
                <w:b w:val="false"/>
                <w:i w:val="false"/>
                <w:color w:val="000000"/>
                <w:sz w:val="20"/>
              </w:rPr>
              <w:t xml:space="preserve">, </w:t>
            </w:r>
            <w:r>
              <w:rPr>
                <w:rFonts w:ascii="Times New Roman"/>
                <w:b w:val="false"/>
                <w:i w:val="false"/>
                <w:color w:val="000000"/>
                <w:sz w:val="20"/>
              </w:rPr>
              <w:t>арықтарды</w:t>
            </w:r>
            <w:r>
              <w:rPr>
                <w:rFonts w:ascii="Times New Roman"/>
                <w:b w:val="false"/>
                <w:i w:val="false"/>
                <w:color w:val="000000"/>
                <w:sz w:val="20"/>
              </w:rPr>
              <w:t>,</w:t>
            </w:r>
            <w:r>
              <w:rPr>
                <w:rFonts w:ascii="Times New Roman"/>
                <w:b w:val="false"/>
                <w:i w:val="false"/>
                <w:color w:val="000000"/>
                <w:sz w:val="20"/>
              </w:rPr>
              <w:t>бұлақтар</w:t>
            </w:r>
            <w:r>
              <w:rPr>
                <w:rFonts w:ascii="Times New Roman"/>
                <w:b w:val="false"/>
                <w:i w:val="false"/>
                <w:color w:val="000000"/>
                <w:sz w:val="20"/>
              </w:rPr>
              <w:t xml:space="preserve"> мен</w:t>
            </w:r>
            <w:r>
              <w:rPr>
                <w:rFonts w:ascii="Times New Roman"/>
                <w:b w:val="false"/>
                <w:i w:val="false"/>
                <w:color w:val="000000"/>
                <w:sz w:val="20"/>
              </w:rPr>
              <w:t xml:space="preserve"> өзендердің</w:t>
            </w:r>
            <w:r>
              <w:rPr>
                <w:rFonts w:ascii="Times New Roman"/>
                <w:b w:val="false"/>
                <w:i w:val="false"/>
                <w:color w:val="000000"/>
                <w:sz w:val="20"/>
              </w:rPr>
              <w:t xml:space="preserve"> арналарын</w:t>
            </w:r>
            <w:r>
              <w:rPr>
                <w:rFonts w:ascii="Times New Roman"/>
                <w:b w:val="false"/>
                <w:i w:val="false"/>
                <w:color w:val="000000"/>
                <w:sz w:val="20"/>
              </w:rPr>
              <w:t xml:space="preserve"> тазалауға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574328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аудандык</w:t>
            </w:r>
            <w:r>
              <w:rPr>
                <w:rFonts w:ascii="Times New Roman"/>
                <w:b w:val="false"/>
                <w:i w:val="false"/>
                <w:color w:val="000000"/>
                <w:sz w:val="20"/>
              </w:rPr>
              <w:t xml:space="preserve"> жұмыспен</w:t>
            </w:r>
            <w:r>
              <w:rPr>
                <w:rFonts w:ascii="Times New Roman"/>
                <w:b w:val="false"/>
                <w:i w:val="false"/>
                <w:color w:val="000000"/>
                <w:sz w:val="20"/>
              </w:rPr>
              <w:t xml:space="preserve"> камту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әлеуметтіқ</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 xml:space="preserve">. </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588336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мәдениет</w:t>
            </w:r>
            <w:r>
              <w:rPr>
                <w:rFonts w:ascii="Times New Roman"/>
                <w:b w:val="false"/>
                <w:i w:val="false"/>
                <w:color w:val="000000"/>
                <w:sz w:val="20"/>
              </w:rPr>
              <w:t>   </w:t>
            </w:r>
            <w:r>
              <w:rPr>
                <w:rFonts w:ascii="Times New Roman"/>
                <w:b w:val="false"/>
                <w:i w:val="false"/>
                <w:color w:val="000000"/>
                <w:sz w:val="20"/>
              </w:rPr>
              <w:t>және</w:t>
            </w:r>
            <w:r>
              <w:rPr>
                <w:rFonts w:ascii="Times New Roman"/>
                <w:b w:val="false"/>
                <w:i w:val="false"/>
                <w:color w:val="000000"/>
                <w:sz w:val="20"/>
              </w:rPr>
              <w:t xml:space="preserve"> демалыс</w:t>
            </w:r>
            <w:r>
              <w:rPr>
                <w:rFonts w:ascii="Times New Roman"/>
                <w:b w:val="false"/>
                <w:i w:val="false"/>
                <w:color w:val="000000"/>
                <w:sz w:val="20"/>
              </w:rPr>
              <w:t xml:space="preserve"> орталығы</w:t>
            </w:r>
            <w:r>
              <w:rPr>
                <w:rFonts w:ascii="Times New Roman"/>
                <w:b w:val="false"/>
                <w:i w:val="false"/>
                <w:color w:val="000000"/>
                <w:sz w:val="20"/>
              </w:rPr>
              <w:t xml:space="preserve">" </w:t>
            </w:r>
            <w:r>
              <w:rPr>
                <w:rFonts w:ascii="Times New Roman"/>
                <w:b w:val="false"/>
                <w:i w:val="false"/>
                <w:color w:val="000000"/>
                <w:sz w:val="20"/>
              </w:rPr>
              <w:t>коммуналдық</w:t>
            </w:r>
            <w:r>
              <w:rPr>
                <w:rFonts w:ascii="Times New Roman"/>
                <w:b w:val="false"/>
                <w:i w:val="false"/>
                <w:color w:val="000000"/>
                <w:sz w:val="20"/>
              </w:rPr>
              <w:t xml:space="preserve"> мемлекеттік</w:t>
            </w:r>
            <w:r>
              <w:rPr>
                <w:rFonts w:ascii="Times New Roman"/>
                <w:b w:val="false"/>
                <w:i w:val="false"/>
                <w:color w:val="000000"/>
                <w:sz w:val="20"/>
              </w:rPr>
              <w:t xml:space="preserve"> қазыналық</w:t>
            </w:r>
            <w:r>
              <w:rPr>
                <w:rFonts w:ascii="Times New Roman"/>
                <w:b w:val="false"/>
                <w:i w:val="false"/>
                <w:color w:val="000000"/>
                <w:sz w:val="20"/>
              </w:rPr>
              <w:t xml:space="preserve"> кәсіпорны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Белгіленген</w:t>
            </w:r>
            <w:r>
              <w:rPr>
                <w:rFonts w:ascii="Times New Roman"/>
                <w:b w:val="false"/>
                <w:i w:val="false"/>
                <w:color w:val="000000"/>
                <w:sz w:val="20"/>
              </w:rPr>
              <w:t xml:space="preserve"> ауқымды</w:t>
            </w:r>
            <w:r>
              <w:rPr>
                <w:rFonts w:ascii="Times New Roman"/>
                <w:b w:val="false"/>
                <w:i w:val="false"/>
                <w:color w:val="000000"/>
                <w:sz w:val="20"/>
              </w:rPr>
              <w:t xml:space="preserve"> мәдени шараларды</w:t>
            </w:r>
            <w:r>
              <w:rPr>
                <w:rFonts w:ascii="Times New Roman"/>
                <w:b w:val="false"/>
                <w:i w:val="false"/>
                <w:color w:val="000000"/>
                <w:sz w:val="20"/>
              </w:rPr>
              <w:t xml:space="preserve"> ұйымдастыруға</w:t>
            </w:r>
            <w:r>
              <w:rPr>
                <w:rFonts w:ascii="Times New Roman"/>
                <w:b w:val="false"/>
                <w:i w:val="false"/>
                <w:color w:val="000000"/>
                <w:sz w:val="20"/>
              </w:rPr>
              <w:t xml:space="preserve"> көмектесу</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336192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18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аудандық</w:t>
            </w:r>
            <w:r>
              <w:rPr>
                <w:rFonts w:ascii="Times New Roman"/>
                <w:b w:val="false"/>
                <w:i w:val="false"/>
                <w:color w:val="000000"/>
                <w:sz w:val="20"/>
              </w:rPr>
              <w:t xml:space="preserve"> статистика</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w:t>
            </w:r>
            <w:r>
              <w:rPr>
                <w:rFonts w:ascii="Times New Roman"/>
                <w:b w:val="false"/>
                <w:i w:val="false"/>
                <w:color w:val="000000"/>
                <w:sz w:val="20"/>
              </w:rPr>
              <w:t>үй</w:t>
            </w:r>
            <w:r>
              <w:rPr>
                <w:rFonts w:ascii="Times New Roman"/>
                <w:b w:val="false"/>
                <w:i w:val="false"/>
                <w:color w:val="000000"/>
                <w:sz w:val="20"/>
              </w:rPr>
              <w:t>-</w:t>
            </w:r>
            <w:r>
              <w:rPr>
                <w:rFonts w:ascii="Times New Roman"/>
                <w:b w:val="false"/>
                <w:i w:val="false"/>
                <w:color w:val="000000"/>
                <w:sz w:val="20"/>
              </w:rPr>
              <w:t>жайларды</w:t>
            </w:r>
            <w:r>
              <w:rPr>
                <w:rFonts w:ascii="Times New Roman"/>
                <w:b w:val="false"/>
                <w:i w:val="false"/>
                <w:color w:val="000000"/>
                <w:sz w:val="20"/>
              </w:rPr>
              <w:t xml:space="preserve"> жинастыру</w:t>
            </w:r>
            <w:r>
              <w:rPr>
                <w:rFonts w:ascii="Times New Roman"/>
                <w:b w:val="false"/>
                <w:i w:val="false"/>
                <w:color w:val="000000"/>
                <w:sz w:val="20"/>
              </w:rPr>
              <w:t xml:space="preserve">, </w:t>
            </w:r>
            <w:r>
              <w:rPr>
                <w:rFonts w:ascii="Times New Roman"/>
                <w:b w:val="false"/>
                <w:i w:val="false"/>
                <w:color w:val="000000"/>
                <w:sz w:val="20"/>
              </w:rPr>
              <w:t>курьер</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84048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r>
              <w:rPr>
                <w:rFonts w:ascii="Times New Roman"/>
                <w:b w:val="false"/>
                <w:i w:val="false"/>
                <w:color w:val="000000"/>
                <w:sz w:val="20"/>
              </w:rPr>
              <w:t>кәсіптік</w:t>
            </w:r>
            <w:r>
              <w:rPr>
                <w:rFonts w:ascii="Times New Roman"/>
                <w:b w:val="false"/>
                <w:i w:val="false"/>
                <w:color w:val="000000"/>
                <w:sz w:val="20"/>
              </w:rPr>
              <w:t xml:space="preserve"> мектебі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Көкөніс</w:t>
            </w:r>
            <w:r>
              <w:rPr>
                <w:rFonts w:ascii="Times New Roman"/>
                <w:b w:val="false"/>
                <w:i w:val="false"/>
                <w:color w:val="000000"/>
                <w:sz w:val="20"/>
              </w:rPr>
              <w:t>   </w:t>
            </w:r>
            <w:r>
              <w:rPr>
                <w:rFonts w:ascii="Times New Roman"/>
                <w:b w:val="false"/>
                <w:i w:val="false"/>
                <w:color w:val="000000"/>
                <w:sz w:val="20"/>
              </w:rPr>
              <w:t>дақылдарын</w:t>
            </w:r>
            <w:r>
              <w:rPr>
                <w:rFonts w:ascii="Times New Roman"/>
                <w:b w:val="false"/>
                <w:i w:val="false"/>
                <w:color w:val="000000"/>
                <w:sz w:val="20"/>
              </w:rPr>
              <w:t xml:space="preserve"> өсіруге</w:t>
            </w:r>
            <w:r>
              <w:rPr>
                <w:rFonts w:ascii="Times New Roman"/>
                <w:b w:val="false"/>
                <w:i w:val="false"/>
                <w:color w:val="000000"/>
                <w:sz w:val="20"/>
              </w:rPr>
              <w:t xml:space="preserve"> байланысты</w:t>
            </w:r>
            <w:r>
              <w:rPr>
                <w:rFonts w:ascii="Times New Roman"/>
                <w:b w:val="false"/>
                <w:i w:val="false"/>
                <w:color w:val="000000"/>
                <w:sz w:val="20"/>
              </w:rPr>
              <w:t xml:space="preserve">  </w:t>
            </w:r>
            <w:r>
              <w:rPr>
                <w:rFonts w:ascii="Times New Roman"/>
                <w:b w:val="false"/>
                <w:i w:val="false"/>
                <w:color w:val="000000"/>
                <w:sz w:val="20"/>
              </w:rPr>
              <w:t>науқандық</w:t>
            </w:r>
            <w:r>
              <w:rPr>
                <w:rFonts w:ascii="Times New Roman"/>
                <w:b w:val="false"/>
                <w:i w:val="false"/>
                <w:color w:val="000000"/>
                <w:sz w:val="20"/>
              </w:rPr>
              <w:t xml:space="preserve"> қысқа</w:t>
            </w:r>
            <w:r>
              <w:rPr>
                <w:rFonts w:ascii="Times New Roman"/>
                <w:b w:val="false"/>
                <w:i w:val="false"/>
                <w:color w:val="000000"/>
                <w:sz w:val="20"/>
              </w:rPr>
              <w:t xml:space="preserve"> мерзімді</w:t>
            </w:r>
            <w:r>
              <w:rPr>
                <w:rFonts w:ascii="Times New Roman"/>
                <w:b w:val="false"/>
                <w:i w:val="false"/>
                <w:color w:val="000000"/>
                <w:sz w:val="20"/>
              </w:rPr>
              <w:t xml:space="preserve"> жұмыстарға</w:t>
            </w:r>
            <w:r>
              <w:rPr>
                <w:rFonts w:ascii="Times New Roman"/>
                <w:b w:val="false"/>
                <w:i w:val="false"/>
                <w:color w:val="000000"/>
                <w:sz w:val="20"/>
              </w:rPr>
              <w:t xml:space="preserve"> қатысу</w:t>
            </w:r>
            <w:r>
              <w:rPr>
                <w:rFonts w:ascii="Times New Roman"/>
                <w:b w:val="false"/>
                <w:i w:val="false"/>
                <w:color w:val="000000"/>
                <w:sz w:val="20"/>
              </w:rPr>
              <w:t xml:space="preserve">. </w:t>
            </w:r>
            <w:r>
              <w:rPr>
                <w:rFonts w:ascii="Times New Roman"/>
                <w:b w:val="false"/>
                <w:i w:val="false"/>
                <w:color w:val="000000"/>
                <w:sz w:val="20"/>
              </w:rPr>
              <w:t>Нысандарды</w:t>
            </w:r>
            <w:r>
              <w:rPr>
                <w:rFonts w:ascii="Times New Roman"/>
                <w:b w:val="false"/>
                <w:i w:val="false"/>
                <w:color w:val="000000"/>
                <w:sz w:val="20"/>
              </w:rPr>
              <w:t xml:space="preserve"> қайта</w:t>
            </w:r>
            <w:r>
              <w:rPr>
                <w:rFonts w:ascii="Times New Roman"/>
                <w:b w:val="false"/>
                <w:i w:val="false"/>
                <w:color w:val="000000"/>
                <w:sz w:val="20"/>
              </w:rPr>
              <w:t xml:space="preserve"> лайықтау</w:t>
            </w:r>
            <w:r>
              <w:rPr>
                <w:rFonts w:ascii="Times New Roman"/>
                <w:b w:val="false"/>
                <w:i w:val="false"/>
                <w:color w:val="000000"/>
                <w:sz w:val="20"/>
              </w:rPr>
              <w:t xml:space="preserve">, </w:t>
            </w:r>
            <w:r>
              <w:rPr>
                <w:rFonts w:ascii="Times New Roman"/>
                <w:b w:val="false"/>
                <w:i w:val="false"/>
                <w:color w:val="000000"/>
                <w:sz w:val="20"/>
              </w:rPr>
              <w:t>жөндеу</w:t>
            </w:r>
            <w:r>
              <w:rPr>
                <w:rFonts w:ascii="Times New Roman"/>
                <w:b w:val="false"/>
                <w:i w:val="false"/>
                <w:color w:val="000000"/>
                <w:sz w:val="20"/>
              </w:rPr>
              <w:t xml:space="preserve"> жұмыстары</w:t>
            </w:r>
            <w:r>
              <w:rPr>
                <w:rFonts w:ascii="Times New Roman"/>
                <w:b w:val="false"/>
                <w:i w:val="false"/>
                <w:color w:val="000000"/>
                <w:sz w:val="20"/>
              </w:rPr>
              <w:t>.</w:t>
            </w:r>
            <w:r>
              <w:rPr>
                <w:rFonts w:ascii="Times New Roman"/>
                <w:b w:val="false"/>
                <w:i w:val="false"/>
                <w:color w:val="000000"/>
                <w:sz w:val="20"/>
              </w:rPr>
              <w:t>Жұмыстардың</w:t>
            </w:r>
            <w:r>
              <w:rPr>
                <w:rFonts w:ascii="Times New Roman"/>
                <w:b w:val="false"/>
                <w:i w:val="false"/>
                <w:color w:val="000000"/>
                <w:sz w:val="20"/>
              </w:rPr>
              <w:t xml:space="preserve"> басқа</w:t>
            </w:r>
            <w:r>
              <w:rPr>
                <w:rFonts w:ascii="Times New Roman"/>
                <w:b w:val="false"/>
                <w:i w:val="false"/>
                <w:color w:val="000000"/>
                <w:sz w:val="20"/>
              </w:rPr>
              <w:t xml:space="preserve">  </w:t>
            </w:r>
            <w:r>
              <w:rPr>
                <w:rFonts w:ascii="Times New Roman"/>
                <w:b w:val="false"/>
                <w:i w:val="false"/>
                <w:color w:val="000000"/>
                <w:sz w:val="20"/>
              </w:rPr>
              <w:t>түрлері</w:t>
            </w:r>
            <w:r>
              <w:rPr>
                <w:rFonts w:ascii="Times New Roman"/>
                <w:b w:val="false"/>
                <w:i w:val="false"/>
                <w:color w:val="000000"/>
                <w:sz w:val="20"/>
              </w:rPr>
              <w:t xml:space="preserve"> (</w:t>
            </w:r>
            <w:r>
              <w:rPr>
                <w:rFonts w:ascii="Times New Roman"/>
                <w:b w:val="false"/>
                <w:i w:val="false"/>
                <w:color w:val="000000"/>
                <w:sz w:val="20"/>
              </w:rPr>
              <w:t>ауылшаруашылығы</w:t>
            </w:r>
            <w:r>
              <w:rPr>
                <w:rFonts w:ascii="Times New Roman"/>
                <w:b w:val="false"/>
                <w:i w:val="false"/>
                <w:color w:val="000000"/>
                <w:sz w:val="20"/>
              </w:rPr>
              <w:t xml:space="preserve"> зиянкестерімен</w:t>
            </w:r>
            <w:r>
              <w:rPr>
                <w:rFonts w:ascii="Times New Roman"/>
                <w:b w:val="false"/>
                <w:i w:val="false"/>
                <w:color w:val="000000"/>
                <w:sz w:val="20"/>
              </w:rPr>
              <w:t xml:space="preserve"> күрес</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Қазпошта</w:t>
            </w:r>
            <w:r>
              <w:rPr>
                <w:rFonts w:ascii="Times New Roman"/>
                <w:b w:val="false"/>
                <w:i w:val="false"/>
                <w:color w:val="000000"/>
                <w:sz w:val="20"/>
              </w:rPr>
              <w:t xml:space="preserve">" </w:t>
            </w:r>
            <w:r>
              <w:rPr>
                <w:rFonts w:ascii="Times New Roman"/>
                <w:b w:val="false"/>
                <w:i w:val="false"/>
                <w:color w:val="000000"/>
                <w:sz w:val="20"/>
              </w:rPr>
              <w:t>АҚ</w:t>
            </w:r>
            <w:r>
              <w:rPr>
                <w:rFonts w:ascii="Times New Roman"/>
                <w:b w:val="false"/>
                <w:i w:val="false"/>
                <w:color w:val="000000"/>
                <w:sz w:val="20"/>
              </w:rPr>
              <w:t xml:space="preserve"> ШҚО</w:t>
            </w:r>
            <w:r>
              <w:rPr>
                <w:rFonts w:ascii="Times New Roman"/>
                <w:b w:val="false"/>
                <w:i w:val="false"/>
                <w:color w:val="000000"/>
                <w:sz w:val="20"/>
              </w:rPr>
              <w:t xml:space="preserve"> Ф</w:t>
            </w:r>
            <w:r>
              <w:rPr>
                <w:rFonts w:ascii="Times New Roman"/>
                <w:b w:val="false"/>
                <w:i w:val="false"/>
                <w:color w:val="000000"/>
                <w:sz w:val="20"/>
              </w:rPr>
              <w:t xml:space="preserve"> "</w:t>
            </w:r>
            <w:r>
              <w:rPr>
                <w:rFonts w:ascii="Times New Roman"/>
                <w:b w:val="false"/>
                <w:i w:val="false"/>
                <w:color w:val="000000"/>
                <w:sz w:val="20"/>
              </w:rPr>
              <w:t>Катонқарағай</w:t>
            </w:r>
            <w:r>
              <w:rPr>
                <w:rFonts w:ascii="Times New Roman"/>
                <w:b w:val="false"/>
                <w:i w:val="false"/>
                <w:color w:val="000000"/>
                <w:sz w:val="20"/>
              </w:rPr>
              <w:t xml:space="preserve"> аудандық</w:t>
            </w:r>
            <w:r>
              <w:rPr>
                <w:rFonts w:ascii="Times New Roman"/>
                <w:b w:val="false"/>
                <w:i w:val="false"/>
                <w:color w:val="000000"/>
                <w:sz w:val="20"/>
              </w:rPr>
              <w:t xml:space="preserve"> пошта</w:t>
            </w:r>
            <w:r>
              <w:rPr>
                <w:rFonts w:ascii="Times New Roman"/>
                <w:b w:val="false"/>
                <w:i w:val="false"/>
                <w:color w:val="000000"/>
                <w:sz w:val="20"/>
              </w:rPr>
              <w:t xml:space="preserve"> байналыс</w:t>
            </w:r>
            <w:r>
              <w:rPr>
                <w:rFonts w:ascii="Times New Roman"/>
                <w:b w:val="false"/>
                <w:i w:val="false"/>
                <w:color w:val="000000"/>
                <w:sz w:val="20"/>
              </w:rPr>
              <w:t xml:space="preserve"> торабы</w:t>
            </w:r>
            <w:r>
              <w:rPr>
                <w:rFonts w:ascii="Times New Roman"/>
                <w:b w:val="false"/>
                <w:i w:val="false"/>
                <w:color w:val="000000"/>
                <w:sz w:val="20"/>
              </w:rPr>
              <w:t>"</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w:t>
            </w:r>
            <w:r>
              <w:rPr>
                <w:rFonts w:ascii="Times New Roman"/>
                <w:b w:val="false"/>
                <w:i w:val="false"/>
                <w:color w:val="000000"/>
                <w:sz w:val="20"/>
              </w:rPr>
              <w:t>пошта</w:t>
            </w:r>
            <w:r>
              <w:rPr>
                <w:rFonts w:ascii="Times New Roman"/>
                <w:b w:val="false"/>
                <w:i w:val="false"/>
                <w:color w:val="000000"/>
                <w:sz w:val="20"/>
              </w:rPr>
              <w:t xml:space="preserve"> хат</w:t>
            </w:r>
            <w:r>
              <w:rPr>
                <w:rFonts w:ascii="Times New Roman"/>
                <w:b w:val="false"/>
                <w:i w:val="false"/>
                <w:color w:val="000000"/>
                <w:sz w:val="20"/>
              </w:rPr>
              <w:t>-</w:t>
            </w:r>
            <w:r>
              <w:rPr>
                <w:rFonts w:ascii="Times New Roman"/>
                <w:b w:val="false"/>
                <w:i w:val="false"/>
                <w:color w:val="000000"/>
                <w:sz w:val="20"/>
              </w:rPr>
              <w:t>хабарларын</w:t>
            </w:r>
            <w:r>
              <w:rPr>
                <w:rFonts w:ascii="Times New Roman"/>
                <w:b w:val="false"/>
                <w:i w:val="false"/>
                <w:color w:val="000000"/>
                <w:sz w:val="20"/>
              </w:rPr>
              <w:t xml:space="preserve"> тасымалдау</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1176672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аудандық</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w:t>
            </w:r>
            <w:r>
              <w:rPr>
                <w:rFonts w:ascii="Times New Roman"/>
                <w:b w:val="false"/>
                <w:i w:val="false"/>
                <w:color w:val="000000"/>
                <w:sz w:val="20"/>
              </w:rPr>
              <w:t xml:space="preserve"> шаруашылық</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w:t>
            </w:r>
            <w:r>
              <w:rPr>
                <w:rFonts w:ascii="Times New Roman"/>
                <w:b w:val="false"/>
                <w:i w:val="false"/>
                <w:color w:val="000000"/>
                <w:sz w:val="20"/>
              </w:rPr>
              <w:t>электрондық</w:t>
            </w:r>
            <w:r>
              <w:rPr>
                <w:rFonts w:ascii="Times New Roman"/>
                <w:b w:val="false"/>
                <w:i w:val="false"/>
                <w:color w:val="000000"/>
                <w:sz w:val="20"/>
              </w:rPr>
              <w:t xml:space="preserve"> есебінің</w:t>
            </w:r>
            <w:r>
              <w:rPr>
                <w:rFonts w:ascii="Times New Roman"/>
                <w:b w:val="false"/>
                <w:i w:val="false"/>
                <w:color w:val="000000"/>
                <w:sz w:val="20"/>
              </w:rPr>
              <w:t xml:space="preserve"> машина</w:t>
            </w:r>
            <w:r>
              <w:rPr>
                <w:rFonts w:ascii="Times New Roman"/>
                <w:b w:val="false"/>
                <w:i w:val="false"/>
                <w:color w:val="000000"/>
                <w:sz w:val="20"/>
              </w:rPr>
              <w:t xml:space="preserve"> бағдарламасының</w:t>
            </w:r>
            <w:r>
              <w:rPr>
                <w:rFonts w:ascii="Times New Roman"/>
                <w:b w:val="false"/>
                <w:i w:val="false"/>
                <w:color w:val="000000"/>
                <w:sz w:val="20"/>
              </w:rPr>
              <w:t xml:space="preserve"> операторы</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ауданының</w:t>
            </w:r>
            <w:r>
              <w:rPr>
                <w:rFonts w:ascii="Times New Roman"/>
                <w:b w:val="false"/>
                <w:i w:val="false"/>
                <w:color w:val="000000"/>
                <w:sz w:val="20"/>
              </w:rPr>
              <w:t xml:space="preserve"> экономика</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w:t>
            </w:r>
            <w:r>
              <w:rPr>
                <w:rFonts w:ascii="Times New Roman"/>
                <w:b w:val="false"/>
                <w:i w:val="false"/>
                <w:color w:val="000000"/>
                <w:sz w:val="20"/>
              </w:rPr>
              <w:t xml:space="preserve"> бойынша</w:t>
            </w:r>
            <w:r>
              <w:rPr>
                <w:rFonts w:ascii="Times New Roman"/>
                <w:b w:val="false"/>
                <w:i w:val="false"/>
                <w:color w:val="000000"/>
                <w:sz w:val="20"/>
              </w:rPr>
              <w:t xml:space="preserve"> аймақтық</w:t>
            </w:r>
            <w:r>
              <w:rPr>
                <w:rFonts w:ascii="Times New Roman"/>
                <w:b w:val="false"/>
                <w:i w:val="false"/>
                <w:color w:val="000000"/>
                <w:sz w:val="20"/>
              </w:rPr>
              <w:t xml:space="preserve"> қоғамдық</w:t>
            </w:r>
            <w:r>
              <w:rPr>
                <w:rFonts w:ascii="Times New Roman"/>
                <w:b w:val="false"/>
                <w:i w:val="false"/>
                <w:color w:val="000000"/>
                <w:sz w:val="20"/>
              </w:rPr>
              <w:t xml:space="preserve"> науқан</w:t>
            </w:r>
            <w:r>
              <w:rPr>
                <w:rFonts w:ascii="Times New Roman"/>
                <w:b w:val="false"/>
                <w:i w:val="false"/>
                <w:color w:val="000000"/>
                <w:sz w:val="20"/>
              </w:rPr>
              <w:t xml:space="preserve"> өткізуге</w:t>
            </w:r>
            <w:r>
              <w:rPr>
                <w:rFonts w:ascii="Times New Roman"/>
                <w:b w:val="false"/>
                <w:i w:val="false"/>
                <w:color w:val="000000"/>
                <w:sz w:val="20"/>
              </w:rPr>
              <w:t xml:space="preserve"> көмектесу</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ауданының</w:t>
            </w:r>
            <w:r>
              <w:rPr>
                <w:rFonts w:ascii="Times New Roman"/>
                <w:b w:val="false"/>
                <w:i w:val="false"/>
                <w:color w:val="000000"/>
                <w:sz w:val="20"/>
              </w:rPr>
              <w:t xml:space="preserve"> дене</w:t>
            </w:r>
            <w:r>
              <w:rPr>
                <w:rFonts w:ascii="Times New Roman"/>
                <w:b w:val="false"/>
                <w:i w:val="false"/>
                <w:color w:val="000000"/>
                <w:sz w:val="20"/>
              </w:rPr>
              <w:t xml:space="preserve"> шынықтыру</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w:t>
            </w:r>
            <w:r>
              <w:rPr>
                <w:rFonts w:ascii="Times New Roman"/>
                <w:b w:val="false"/>
                <w:i w:val="false"/>
                <w:color w:val="000000"/>
                <w:sz w:val="20"/>
              </w:rPr>
              <w:t>үй</w:t>
            </w:r>
            <w:r>
              <w:rPr>
                <w:rFonts w:ascii="Times New Roman"/>
                <w:b w:val="false"/>
                <w:i w:val="false"/>
                <w:color w:val="000000"/>
                <w:sz w:val="20"/>
              </w:rPr>
              <w:t>-</w:t>
            </w:r>
            <w:r>
              <w:rPr>
                <w:rFonts w:ascii="Times New Roman"/>
                <w:b w:val="false"/>
                <w:i w:val="false"/>
                <w:color w:val="000000"/>
                <w:sz w:val="20"/>
              </w:rPr>
              <w:t>жайларды</w:t>
            </w:r>
            <w:r>
              <w:rPr>
                <w:rFonts w:ascii="Times New Roman"/>
                <w:b w:val="false"/>
                <w:i w:val="false"/>
                <w:color w:val="000000"/>
                <w:sz w:val="20"/>
              </w:rPr>
              <w:t xml:space="preserve"> жинастыру</w:t>
            </w:r>
            <w:r>
              <w:rPr>
                <w:rFonts w:ascii="Times New Roman"/>
                <w:b w:val="false"/>
                <w:i w:val="false"/>
                <w:color w:val="000000"/>
                <w:sz w:val="20"/>
              </w:rPr>
              <w:t xml:space="preserve">, </w:t>
            </w:r>
            <w:r>
              <w:rPr>
                <w:rFonts w:ascii="Times New Roman"/>
                <w:b w:val="false"/>
                <w:i w:val="false"/>
                <w:color w:val="000000"/>
                <w:sz w:val="20"/>
              </w:rPr>
              <w:t>курьер</w:t>
            </w:r>
            <w:r>
              <w:rPr>
                <w:rFonts w:ascii="Times New Roman"/>
                <w:b w:val="false"/>
                <w:i w:val="false"/>
                <w:color w:val="000000"/>
                <w:sz w:val="20"/>
              </w:rPr>
              <w:t xml:space="preserve">, </w:t>
            </w:r>
            <w:r>
              <w:rPr>
                <w:rFonts w:ascii="Times New Roman"/>
                <w:b w:val="false"/>
                <w:i w:val="false"/>
                <w:color w:val="000000"/>
                <w:sz w:val="20"/>
              </w:rPr>
              <w:t>электрондық</w:t>
            </w:r>
            <w:r>
              <w:rPr>
                <w:rFonts w:ascii="Times New Roman"/>
                <w:b w:val="false"/>
                <w:i w:val="false"/>
                <w:color w:val="000000"/>
                <w:sz w:val="20"/>
              </w:rPr>
              <w:t xml:space="preserve"> есебінің</w:t>
            </w:r>
            <w:r>
              <w:rPr>
                <w:rFonts w:ascii="Times New Roman"/>
                <w:b w:val="false"/>
                <w:i w:val="false"/>
                <w:color w:val="000000"/>
                <w:sz w:val="20"/>
              </w:rPr>
              <w:t xml:space="preserve"> машина</w:t>
            </w:r>
            <w:r>
              <w:rPr>
                <w:rFonts w:ascii="Times New Roman"/>
                <w:b w:val="false"/>
                <w:i w:val="false"/>
                <w:color w:val="000000"/>
                <w:sz w:val="20"/>
              </w:rPr>
              <w:t xml:space="preserve"> бағдарламасының</w:t>
            </w:r>
            <w:r>
              <w:rPr>
                <w:rFonts w:ascii="Times New Roman"/>
                <w:b w:val="false"/>
                <w:i w:val="false"/>
                <w:color w:val="000000"/>
                <w:sz w:val="20"/>
              </w:rPr>
              <w:t xml:space="preserve"> операторы</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252144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w:t>
            </w:r>
            <w:r>
              <w:rPr>
                <w:rFonts w:ascii="Times New Roman"/>
                <w:b w:val="false"/>
                <w:i w:val="false"/>
                <w:color w:val="000000"/>
                <w:sz w:val="20"/>
              </w:rPr>
              <w:t xml:space="preserve"> әкімінің</w:t>
            </w:r>
            <w:r>
              <w:rPr>
                <w:rFonts w:ascii="Times New Roman"/>
                <w:b w:val="false"/>
                <w:i w:val="false"/>
                <w:color w:val="000000"/>
                <w:sz w:val="20"/>
              </w:rPr>
              <w:t xml:space="preserve">  </w:t>
            </w:r>
            <w:r>
              <w:rPr>
                <w:rFonts w:ascii="Times New Roman"/>
                <w:b w:val="false"/>
                <w:i w:val="false"/>
                <w:color w:val="000000"/>
                <w:sz w:val="20"/>
              </w:rPr>
              <w:t>аппараты</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  </w:t>
            </w:r>
            <w:r>
              <w:rPr>
                <w:rFonts w:ascii="Times New Roman"/>
                <w:b w:val="false"/>
                <w:i w:val="false"/>
                <w:color w:val="000000"/>
                <w:sz w:val="20"/>
              </w:rPr>
              <w:t>электрондық</w:t>
            </w:r>
            <w:r>
              <w:rPr>
                <w:rFonts w:ascii="Times New Roman"/>
                <w:b w:val="false"/>
                <w:i w:val="false"/>
                <w:color w:val="000000"/>
                <w:sz w:val="20"/>
              </w:rPr>
              <w:t xml:space="preserve"> есебінің</w:t>
            </w:r>
            <w:r>
              <w:rPr>
                <w:rFonts w:ascii="Times New Roman"/>
                <w:b w:val="false"/>
                <w:i w:val="false"/>
                <w:color w:val="000000"/>
                <w:sz w:val="20"/>
              </w:rPr>
              <w:t xml:space="preserve"> машина</w:t>
            </w:r>
            <w:r>
              <w:rPr>
                <w:rFonts w:ascii="Times New Roman"/>
                <w:b w:val="false"/>
                <w:i w:val="false"/>
                <w:color w:val="000000"/>
                <w:sz w:val="20"/>
              </w:rPr>
              <w:t xml:space="preserve"> бағдарламасының</w:t>
            </w:r>
            <w:r>
              <w:rPr>
                <w:rFonts w:ascii="Times New Roman"/>
                <w:b w:val="false"/>
                <w:i w:val="false"/>
                <w:color w:val="000000"/>
                <w:sz w:val="20"/>
              </w:rPr>
              <w:t xml:space="preserve">  </w:t>
            </w:r>
            <w:r>
              <w:rPr>
                <w:rFonts w:ascii="Times New Roman"/>
                <w:b w:val="false"/>
                <w:i w:val="false"/>
                <w:color w:val="000000"/>
                <w:sz w:val="20"/>
              </w:rPr>
              <w:t>операторы</w:t>
            </w:r>
            <w:r>
              <w:rPr>
                <w:rFonts w:ascii="Times New Roman"/>
                <w:b w:val="false"/>
                <w:i w:val="false"/>
                <w:color w:val="000000"/>
                <w:sz w:val="20"/>
              </w:rPr>
              <w:t xml:space="preserve"> ) </w:t>
            </w:r>
            <w:r>
              <w:rPr>
                <w:rFonts w:ascii="Times New Roman"/>
                <w:b w:val="false"/>
                <w:i w:val="false"/>
                <w:color w:val="000000"/>
                <w:sz w:val="20"/>
              </w:rPr>
              <w:t>әкімшілік</w:t>
            </w:r>
            <w:r>
              <w:rPr>
                <w:rFonts w:ascii="Times New Roman"/>
                <w:b w:val="false"/>
                <w:i w:val="false"/>
                <w:color w:val="000000"/>
                <w:sz w:val="20"/>
              </w:rPr>
              <w:t xml:space="preserve"> аумағын</w:t>
            </w:r>
            <w:r>
              <w:rPr>
                <w:rFonts w:ascii="Times New Roman"/>
                <w:b w:val="false"/>
                <w:i w:val="false"/>
                <w:color w:val="000000"/>
                <w:sz w:val="20"/>
              </w:rPr>
              <w:t xml:space="preserve"> жинау</w:t>
            </w:r>
            <w:r>
              <w:rPr>
                <w:rFonts w:ascii="Times New Roman"/>
                <w:b w:val="false"/>
                <w:i w:val="false"/>
                <w:color w:val="000000"/>
                <w:sz w:val="20"/>
              </w:rPr>
              <w:t xml:space="preserve"> және</w:t>
            </w:r>
            <w:r>
              <w:rPr>
                <w:rFonts w:ascii="Times New Roman"/>
                <w:b w:val="false"/>
                <w:i w:val="false"/>
                <w:color w:val="000000"/>
                <w:sz w:val="20"/>
              </w:rPr>
              <w:t xml:space="preserve"> экологиялық</w:t>
            </w:r>
            <w:r>
              <w:rPr>
                <w:rFonts w:ascii="Times New Roman"/>
                <w:b w:val="false"/>
                <w:i w:val="false"/>
                <w:color w:val="000000"/>
                <w:sz w:val="20"/>
              </w:rPr>
              <w:t xml:space="preserve"> сауықтыру</w:t>
            </w:r>
            <w:r>
              <w:rPr>
                <w:rFonts w:ascii="Times New Roman"/>
                <w:b w:val="false"/>
                <w:i w:val="false"/>
                <w:color w:val="000000"/>
                <w:sz w:val="20"/>
              </w:rPr>
              <w:t xml:space="preserve"> (</w:t>
            </w:r>
            <w:r>
              <w:rPr>
                <w:rFonts w:ascii="Times New Roman"/>
                <w:b w:val="false"/>
                <w:i w:val="false"/>
                <w:color w:val="000000"/>
                <w:sz w:val="20"/>
              </w:rPr>
              <w:t>көгалдандыру</w:t>
            </w:r>
            <w:r>
              <w:rPr>
                <w:rFonts w:ascii="Times New Roman"/>
                <w:b w:val="false"/>
                <w:i w:val="false"/>
                <w:color w:val="000000"/>
                <w:sz w:val="20"/>
              </w:rPr>
              <w:t xml:space="preserve"> және</w:t>
            </w:r>
            <w:r>
              <w:rPr>
                <w:rFonts w:ascii="Times New Roman"/>
                <w:b w:val="false"/>
                <w:i w:val="false"/>
                <w:color w:val="000000"/>
                <w:sz w:val="20"/>
              </w:rPr>
              <w:t xml:space="preserve"> көркейту</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196112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ауданының</w:t>
            </w:r>
            <w:r>
              <w:rPr>
                <w:rFonts w:ascii="Times New Roman"/>
                <w:b w:val="false"/>
                <w:i w:val="false"/>
                <w:color w:val="000000"/>
                <w:sz w:val="20"/>
              </w:rPr>
              <w:t xml:space="preserve"> кәсіпкерлік</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w:t>
            </w:r>
            <w:r>
              <w:rPr>
                <w:rFonts w:ascii="Times New Roman"/>
                <w:b w:val="false"/>
                <w:i w:val="false"/>
                <w:color w:val="000000"/>
                <w:sz w:val="20"/>
              </w:rPr>
              <w:t>үй</w:t>
            </w:r>
            <w:r>
              <w:rPr>
                <w:rFonts w:ascii="Times New Roman"/>
                <w:b w:val="false"/>
                <w:i w:val="false"/>
                <w:color w:val="000000"/>
                <w:sz w:val="20"/>
              </w:rPr>
              <w:t>-</w:t>
            </w:r>
            <w:r>
              <w:rPr>
                <w:rFonts w:ascii="Times New Roman"/>
                <w:b w:val="false"/>
                <w:i w:val="false"/>
                <w:color w:val="000000"/>
                <w:sz w:val="20"/>
              </w:rPr>
              <w:t>жайларды</w:t>
            </w:r>
            <w:r>
              <w:rPr>
                <w:rFonts w:ascii="Times New Roman"/>
                <w:b w:val="false"/>
                <w:i w:val="false"/>
                <w:color w:val="000000"/>
                <w:sz w:val="20"/>
              </w:rPr>
              <w:t xml:space="preserve"> жинастыру</w:t>
            </w:r>
            <w:r>
              <w:rPr>
                <w:rFonts w:ascii="Times New Roman"/>
                <w:b w:val="false"/>
                <w:i w:val="false"/>
                <w:color w:val="000000"/>
                <w:sz w:val="20"/>
              </w:rPr>
              <w:t xml:space="preserve">, </w:t>
            </w:r>
            <w:r>
              <w:rPr>
                <w:rFonts w:ascii="Times New Roman"/>
                <w:b w:val="false"/>
                <w:i w:val="false"/>
                <w:color w:val="000000"/>
                <w:sz w:val="20"/>
              </w:rPr>
              <w:t>курьер</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84048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ауданының</w:t>
            </w:r>
            <w:r>
              <w:rPr>
                <w:rFonts w:ascii="Times New Roman"/>
                <w:b w:val="false"/>
                <w:i w:val="false"/>
                <w:color w:val="000000"/>
                <w:sz w:val="20"/>
              </w:rPr>
              <w:t xml:space="preserve"> қаржы </w:t>
            </w:r>
            <w:r>
              <w:rPr>
                <w:rFonts w:ascii="Times New Roman"/>
                <w:b w:val="false"/>
                <w:i w:val="false"/>
                <w:color w:val="000000"/>
                <w:sz w:val="20"/>
              </w:rPr>
              <w:t>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(электрондық есебінің машина бағдарламасының операторы).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84048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ауданының</w:t>
            </w:r>
            <w:r>
              <w:rPr>
                <w:rFonts w:ascii="Times New Roman"/>
                <w:b w:val="false"/>
                <w:i w:val="false"/>
                <w:color w:val="000000"/>
                <w:sz w:val="20"/>
              </w:rPr>
              <w:t xml:space="preserve"> 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w:t>
            </w:r>
            <w:r>
              <w:rPr>
                <w:rFonts w:ascii="Times New Roman"/>
                <w:b w:val="false"/>
                <w:i w:val="false"/>
                <w:color w:val="000000"/>
                <w:sz w:val="20"/>
              </w:rPr>
              <w:t>электрондық</w:t>
            </w:r>
            <w:r>
              <w:rPr>
                <w:rFonts w:ascii="Times New Roman"/>
                <w:b w:val="false"/>
                <w:i w:val="false"/>
                <w:color w:val="000000"/>
                <w:sz w:val="20"/>
              </w:rPr>
              <w:t xml:space="preserve"> есебінің</w:t>
            </w:r>
            <w:r>
              <w:rPr>
                <w:rFonts w:ascii="Times New Roman"/>
                <w:b w:val="false"/>
                <w:i w:val="false"/>
                <w:color w:val="000000"/>
                <w:sz w:val="20"/>
              </w:rPr>
              <w:t xml:space="preserve"> машина</w:t>
            </w:r>
            <w:r>
              <w:rPr>
                <w:rFonts w:ascii="Times New Roman"/>
                <w:b w:val="false"/>
                <w:i w:val="false"/>
                <w:color w:val="000000"/>
                <w:sz w:val="20"/>
              </w:rPr>
              <w:t xml:space="preserve"> бағдарламасының</w:t>
            </w:r>
            <w:r>
              <w:rPr>
                <w:rFonts w:ascii="Times New Roman"/>
                <w:b w:val="false"/>
                <w:i w:val="false"/>
                <w:color w:val="000000"/>
                <w:sz w:val="20"/>
              </w:rPr>
              <w:t xml:space="preserve"> операторы</w:t>
            </w:r>
            <w:r>
              <w:rPr>
                <w:rFonts w:ascii="Times New Roman"/>
                <w:b w:val="false"/>
                <w:i w:val="false"/>
                <w:color w:val="000000"/>
                <w:sz w:val="20"/>
              </w:rPr>
              <w:t xml:space="preserve"> , </w:t>
            </w:r>
            <w:r>
              <w:rPr>
                <w:rFonts w:ascii="Times New Roman"/>
                <w:b w:val="false"/>
                <w:i w:val="false"/>
                <w:color w:val="000000"/>
                <w:sz w:val="20"/>
              </w:rPr>
              <w:t>курьер</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252144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Катонқарағай</w:t>
            </w:r>
            <w:r>
              <w:rPr>
                <w:rFonts w:ascii="Times New Roman"/>
                <w:b w:val="false"/>
                <w:i w:val="false"/>
                <w:color w:val="000000"/>
                <w:sz w:val="20"/>
              </w:rPr>
              <w:t xml:space="preserve"> аудандық</w:t>
            </w:r>
            <w:r>
              <w:rPr>
                <w:rFonts w:ascii="Times New Roman"/>
                <w:b w:val="false"/>
                <w:i w:val="false"/>
                <w:color w:val="000000"/>
                <w:sz w:val="20"/>
              </w:rPr>
              <w:t xml:space="preserve"> қылмыстық</w:t>
            </w:r>
            <w:r>
              <w:rPr>
                <w:rFonts w:ascii="Times New Roman"/>
                <w:b w:val="false"/>
                <w:i w:val="false"/>
                <w:color w:val="000000"/>
                <w:sz w:val="20"/>
              </w:rPr>
              <w:t xml:space="preserve"> атқару</w:t>
            </w:r>
            <w:r>
              <w:rPr>
                <w:rFonts w:ascii="Times New Roman"/>
                <w:b w:val="false"/>
                <w:i w:val="false"/>
                <w:color w:val="000000"/>
                <w:sz w:val="20"/>
              </w:rPr>
              <w:t xml:space="preserve"> инспекциясы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Шартты</w:t>
            </w:r>
            <w:r>
              <w:rPr>
                <w:rFonts w:ascii="Times New Roman"/>
                <w:b w:val="false"/>
                <w:i w:val="false"/>
                <w:color w:val="000000"/>
                <w:sz w:val="20"/>
              </w:rPr>
              <w:t xml:space="preserve"> сотталған</w:t>
            </w:r>
            <w:r>
              <w:rPr>
                <w:rFonts w:ascii="Times New Roman"/>
                <w:b w:val="false"/>
                <w:i w:val="false"/>
                <w:color w:val="000000"/>
                <w:sz w:val="20"/>
              </w:rPr>
              <w:t xml:space="preserve"> азаматтардың</w:t>
            </w:r>
            <w:r>
              <w:rPr>
                <w:rFonts w:ascii="Times New Roman"/>
                <w:b w:val="false"/>
                <w:i w:val="false"/>
                <w:color w:val="000000"/>
                <w:sz w:val="20"/>
              </w:rPr>
              <w:t xml:space="preserve"> құжаттарымен</w:t>
            </w:r>
            <w:r>
              <w:rPr>
                <w:rFonts w:ascii="Times New Roman"/>
                <w:b w:val="false"/>
                <w:i w:val="false"/>
                <w:color w:val="000000"/>
                <w:sz w:val="20"/>
              </w:rPr>
              <w:t xml:space="preserve"> жұмыс</w:t>
            </w:r>
            <w:r>
              <w:rPr>
                <w:rFonts w:ascii="Times New Roman"/>
                <w:b w:val="false"/>
                <w:i w:val="false"/>
                <w:color w:val="000000"/>
                <w:sz w:val="20"/>
              </w:rPr>
              <w:t xml:space="preserve"> істеуге</w:t>
            </w:r>
            <w:r>
              <w:rPr>
                <w:rFonts w:ascii="Times New Roman"/>
                <w:b w:val="false"/>
                <w:i w:val="false"/>
                <w:color w:val="000000"/>
                <w:sz w:val="20"/>
              </w:rPr>
              <w:t xml:space="preserve"> көмек</w:t>
            </w:r>
            <w:r>
              <w:rPr>
                <w:rFonts w:ascii="Times New Roman"/>
                <w:b w:val="false"/>
                <w:i w:val="false"/>
                <w:color w:val="000000"/>
                <w:sz w:val="20"/>
              </w:rPr>
              <w:t xml:space="preserve"> көрсету</w:t>
            </w:r>
            <w:r>
              <w:rPr>
                <w:rFonts w:ascii="Times New Roman"/>
                <w:b w:val="false"/>
                <w:i w:val="false"/>
                <w:color w:val="000000"/>
                <w:sz w:val="20"/>
              </w:rPr>
              <w:t>.</w:t>
            </w: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w:t>
            </w:r>
            <w:r>
              <w:rPr>
                <w:rFonts w:ascii="Times New Roman"/>
                <w:b w:val="false"/>
                <w:i w:val="false"/>
                <w:color w:val="000000"/>
                <w:sz w:val="20"/>
              </w:rPr>
              <w:t>электрондық</w:t>
            </w:r>
            <w:r>
              <w:rPr>
                <w:rFonts w:ascii="Times New Roman"/>
                <w:b w:val="false"/>
                <w:i w:val="false"/>
                <w:color w:val="000000"/>
                <w:sz w:val="20"/>
              </w:rPr>
              <w:t xml:space="preserve"> есебінің</w:t>
            </w:r>
            <w:r>
              <w:rPr>
                <w:rFonts w:ascii="Times New Roman"/>
                <w:b w:val="false"/>
                <w:i w:val="false"/>
                <w:color w:val="000000"/>
                <w:sz w:val="20"/>
              </w:rPr>
              <w:t xml:space="preserve"> машина</w:t>
            </w:r>
            <w:r>
              <w:rPr>
                <w:rFonts w:ascii="Times New Roman"/>
                <w:b w:val="false"/>
                <w:i w:val="false"/>
                <w:color w:val="000000"/>
                <w:sz w:val="20"/>
              </w:rPr>
              <w:t xml:space="preserve"> бағдарламасының</w:t>
            </w:r>
            <w:r>
              <w:rPr>
                <w:rFonts w:ascii="Times New Roman"/>
                <w:b w:val="false"/>
                <w:i w:val="false"/>
                <w:color w:val="000000"/>
                <w:sz w:val="20"/>
              </w:rPr>
              <w:t xml:space="preserve"> операторы</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ШҚО</w:t>
            </w:r>
            <w:r>
              <w:rPr>
                <w:rFonts w:ascii="Times New Roman"/>
                <w:b w:val="false"/>
                <w:i w:val="false"/>
                <w:color w:val="000000"/>
                <w:sz w:val="20"/>
              </w:rPr>
              <w:t xml:space="preserve"> денсаулық</w:t>
            </w:r>
            <w:r>
              <w:rPr>
                <w:rFonts w:ascii="Times New Roman"/>
                <w:b w:val="false"/>
                <w:i w:val="false"/>
                <w:color w:val="000000"/>
                <w:sz w:val="20"/>
              </w:rPr>
              <w:t xml:space="preserve"> сақтау</w:t>
            </w:r>
            <w:r>
              <w:rPr>
                <w:rFonts w:ascii="Times New Roman"/>
                <w:b w:val="false"/>
                <w:i w:val="false"/>
                <w:color w:val="000000"/>
                <w:sz w:val="20"/>
              </w:rPr>
              <w:t xml:space="preserve"> басқармасы</w:t>
            </w:r>
            <w:r>
              <w:rPr>
                <w:rFonts w:ascii="Times New Roman"/>
                <w:b w:val="false"/>
                <w:i w:val="false"/>
                <w:color w:val="000000"/>
                <w:sz w:val="20"/>
              </w:rPr>
              <w:t xml:space="preserve"> КМКК</w:t>
            </w:r>
            <w:r>
              <w:rPr>
                <w:rFonts w:ascii="Times New Roman"/>
                <w:b w:val="false"/>
                <w:i w:val="false"/>
                <w:color w:val="000000"/>
                <w:sz w:val="20"/>
              </w:rPr>
              <w:t xml:space="preserve"> "</w:t>
            </w:r>
            <w:r>
              <w:rPr>
                <w:rFonts w:ascii="Times New Roman"/>
                <w:b w:val="false"/>
                <w:i w:val="false"/>
                <w:color w:val="000000"/>
                <w:sz w:val="20"/>
              </w:rPr>
              <w:t>Катонқарағай</w:t>
            </w:r>
            <w:r>
              <w:rPr>
                <w:rFonts w:ascii="Times New Roman"/>
                <w:b w:val="false"/>
                <w:i w:val="false"/>
                <w:color w:val="000000"/>
                <w:sz w:val="20"/>
              </w:rPr>
              <w:t xml:space="preserve"> ауданының</w:t>
            </w:r>
            <w:r>
              <w:rPr>
                <w:rFonts w:ascii="Times New Roman"/>
                <w:b w:val="false"/>
                <w:i w:val="false"/>
                <w:color w:val="000000"/>
                <w:sz w:val="20"/>
              </w:rPr>
              <w:t xml:space="preserve"> № </w:t>
            </w:r>
            <w:r>
              <w:rPr>
                <w:rFonts w:ascii="Times New Roman"/>
                <w:b w:val="false"/>
                <w:i w:val="false"/>
                <w:color w:val="000000"/>
                <w:sz w:val="20"/>
              </w:rPr>
              <w:t xml:space="preserve">1 </w:t>
            </w:r>
            <w:r>
              <w:rPr>
                <w:rFonts w:ascii="Times New Roman"/>
                <w:b w:val="false"/>
                <w:i w:val="false"/>
                <w:color w:val="000000"/>
                <w:sz w:val="20"/>
              </w:rPr>
              <w:t>медициналық</w:t>
            </w:r>
            <w:r>
              <w:rPr>
                <w:rFonts w:ascii="Times New Roman"/>
                <w:b w:val="false"/>
                <w:i w:val="false"/>
                <w:color w:val="000000"/>
                <w:sz w:val="20"/>
              </w:rPr>
              <w:t xml:space="preserve"> бірлестігі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 </w:t>
            </w:r>
            <w:r>
              <w:rPr>
                <w:rFonts w:ascii="Times New Roman"/>
                <w:b w:val="false"/>
                <w:i w:val="false"/>
                <w:color w:val="000000"/>
                <w:sz w:val="20"/>
              </w:rPr>
              <w:t>электрондық</w:t>
            </w:r>
            <w:r>
              <w:rPr>
                <w:rFonts w:ascii="Times New Roman"/>
                <w:b w:val="false"/>
                <w:i w:val="false"/>
                <w:color w:val="000000"/>
                <w:sz w:val="20"/>
              </w:rPr>
              <w:t xml:space="preserve"> есебінің</w:t>
            </w:r>
            <w:r>
              <w:rPr>
                <w:rFonts w:ascii="Times New Roman"/>
                <w:b w:val="false"/>
                <w:i w:val="false"/>
                <w:color w:val="000000"/>
                <w:sz w:val="20"/>
              </w:rPr>
              <w:t xml:space="preserve"> машина</w:t>
            </w:r>
            <w:r>
              <w:rPr>
                <w:rFonts w:ascii="Times New Roman"/>
                <w:b w:val="false"/>
                <w:i w:val="false"/>
                <w:color w:val="000000"/>
                <w:sz w:val="20"/>
              </w:rPr>
              <w:t xml:space="preserve"> бағдарламасының</w:t>
            </w:r>
            <w:r>
              <w:rPr>
                <w:rFonts w:ascii="Times New Roman"/>
                <w:b w:val="false"/>
                <w:i w:val="false"/>
                <w:color w:val="000000"/>
                <w:sz w:val="20"/>
              </w:rPr>
              <w:t xml:space="preserve"> операторы</w:t>
            </w:r>
            <w:r>
              <w:rPr>
                <w:rFonts w:ascii="Times New Roman"/>
                <w:b w:val="false"/>
                <w:i w:val="false"/>
                <w:color w:val="000000"/>
                <w:sz w:val="20"/>
              </w:rPr>
              <w:t xml:space="preserve"> , </w:t>
            </w:r>
            <w:r>
              <w:rPr>
                <w:rFonts w:ascii="Times New Roman"/>
                <w:b w:val="false"/>
                <w:i w:val="false"/>
                <w:color w:val="000000"/>
                <w:sz w:val="20"/>
              </w:rPr>
              <w:t>курьер</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ауданының әділет басқармасы"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 бойынша аймақтық қоғамдық науқан өткізуге көмектесу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ҚР</w:t>
            </w:r>
            <w:r>
              <w:rPr>
                <w:rFonts w:ascii="Times New Roman"/>
                <w:b w:val="false"/>
                <w:i w:val="false"/>
                <w:color w:val="000000"/>
                <w:sz w:val="20"/>
              </w:rPr>
              <w:t xml:space="preserve"> әділет</w:t>
            </w:r>
            <w:r>
              <w:rPr>
                <w:rFonts w:ascii="Times New Roman"/>
                <w:b w:val="false"/>
                <w:i w:val="false"/>
                <w:color w:val="000000"/>
                <w:sz w:val="20"/>
              </w:rPr>
              <w:t xml:space="preserve"> министрлігі</w:t>
            </w:r>
            <w:r>
              <w:rPr>
                <w:rFonts w:ascii="Times New Roman"/>
                <w:b w:val="false"/>
                <w:i w:val="false"/>
                <w:color w:val="000000"/>
                <w:sz w:val="20"/>
              </w:rPr>
              <w:t xml:space="preserve"> тіркеу</w:t>
            </w:r>
            <w:r>
              <w:rPr>
                <w:rFonts w:ascii="Times New Roman"/>
                <w:b w:val="false"/>
                <w:i w:val="false"/>
                <w:color w:val="000000"/>
                <w:sz w:val="20"/>
              </w:rPr>
              <w:t xml:space="preserve"> қызметінің</w:t>
            </w:r>
            <w:r>
              <w:rPr>
                <w:rFonts w:ascii="Times New Roman"/>
                <w:b w:val="false"/>
                <w:i w:val="false"/>
                <w:color w:val="000000"/>
                <w:sz w:val="20"/>
              </w:rPr>
              <w:t xml:space="preserve"> ШҚО</w:t>
            </w:r>
            <w:r>
              <w:rPr>
                <w:rFonts w:ascii="Times New Roman"/>
                <w:b w:val="false"/>
                <w:i w:val="false"/>
                <w:color w:val="000000"/>
                <w:sz w:val="20"/>
              </w:rPr>
              <w:t xml:space="preserve"> бойынша</w:t>
            </w:r>
            <w:r>
              <w:rPr>
                <w:rFonts w:ascii="Times New Roman"/>
                <w:b w:val="false"/>
                <w:i w:val="false"/>
                <w:color w:val="000000"/>
                <w:sz w:val="20"/>
              </w:rPr>
              <w:t xml:space="preserve"> жылжымайтын</w:t>
            </w:r>
            <w:r>
              <w:rPr>
                <w:rFonts w:ascii="Times New Roman"/>
                <w:b w:val="false"/>
                <w:i w:val="false"/>
                <w:color w:val="000000"/>
                <w:sz w:val="20"/>
              </w:rPr>
              <w:t xml:space="preserve"> мүлік</w:t>
            </w:r>
            <w:r>
              <w:rPr>
                <w:rFonts w:ascii="Times New Roman"/>
                <w:b w:val="false"/>
                <w:i w:val="false"/>
                <w:color w:val="000000"/>
                <w:sz w:val="20"/>
              </w:rPr>
              <w:t xml:space="preserve"> жөніндегі</w:t>
            </w:r>
            <w:r>
              <w:rPr>
                <w:rFonts w:ascii="Times New Roman"/>
                <w:b w:val="false"/>
                <w:i w:val="false"/>
                <w:color w:val="000000"/>
                <w:sz w:val="20"/>
              </w:rPr>
              <w:t xml:space="preserve"> орталығы</w:t>
            </w:r>
            <w:r>
              <w:rPr>
                <w:rFonts w:ascii="Times New Roman"/>
                <w:b w:val="false"/>
                <w:i w:val="false"/>
                <w:color w:val="000000"/>
                <w:sz w:val="20"/>
              </w:rPr>
              <w:t xml:space="preserve">" </w:t>
            </w:r>
            <w:r>
              <w:rPr>
                <w:rFonts w:ascii="Times New Roman"/>
                <w:b w:val="false"/>
                <w:i w:val="false"/>
                <w:color w:val="000000"/>
                <w:sz w:val="20"/>
              </w:rPr>
              <w:t>РМҚК</w:t>
            </w:r>
            <w:r>
              <w:rPr>
                <w:rFonts w:ascii="Times New Roman"/>
                <w:b w:val="false"/>
                <w:i w:val="false"/>
                <w:color w:val="000000"/>
                <w:sz w:val="20"/>
              </w:rPr>
              <w:t>-</w:t>
            </w:r>
            <w:r>
              <w:rPr>
                <w:rFonts w:ascii="Times New Roman"/>
                <w:b w:val="false"/>
                <w:i w:val="false"/>
                <w:color w:val="000000"/>
                <w:sz w:val="20"/>
              </w:rPr>
              <w:t>ның</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w:t>
            </w:r>
            <w:r>
              <w:rPr>
                <w:rFonts w:ascii="Times New Roman"/>
                <w:b w:val="false"/>
                <w:i w:val="false"/>
                <w:color w:val="000000"/>
                <w:sz w:val="20"/>
              </w:rPr>
              <w:t>үй</w:t>
            </w:r>
            <w:r>
              <w:rPr>
                <w:rFonts w:ascii="Times New Roman"/>
                <w:b w:val="false"/>
                <w:i w:val="false"/>
                <w:color w:val="000000"/>
                <w:sz w:val="20"/>
              </w:rPr>
              <w:t>-</w:t>
            </w:r>
            <w:r>
              <w:rPr>
                <w:rFonts w:ascii="Times New Roman"/>
                <w:b w:val="false"/>
                <w:i w:val="false"/>
                <w:color w:val="000000"/>
                <w:sz w:val="20"/>
              </w:rPr>
              <w:t>жайларды</w:t>
            </w:r>
            <w:r>
              <w:rPr>
                <w:rFonts w:ascii="Times New Roman"/>
                <w:b w:val="false"/>
                <w:i w:val="false"/>
                <w:color w:val="000000"/>
                <w:sz w:val="20"/>
              </w:rPr>
              <w:t xml:space="preserve"> жинастыру</w:t>
            </w:r>
            <w:r>
              <w:rPr>
                <w:rFonts w:ascii="Times New Roman"/>
                <w:b w:val="false"/>
                <w:i w:val="false"/>
                <w:color w:val="000000"/>
                <w:sz w:val="20"/>
              </w:rPr>
              <w:t xml:space="preserve">, </w:t>
            </w:r>
            <w:r>
              <w:rPr>
                <w:rFonts w:ascii="Times New Roman"/>
                <w:b w:val="false"/>
                <w:i w:val="false"/>
                <w:color w:val="000000"/>
                <w:sz w:val="20"/>
              </w:rPr>
              <w:t>курьер</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77044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16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Катонқарағай</w:t>
            </w:r>
            <w:r>
              <w:rPr>
                <w:rFonts w:ascii="Times New Roman"/>
                <w:b w:val="false"/>
                <w:i w:val="false"/>
                <w:color w:val="000000"/>
                <w:sz w:val="20"/>
              </w:rPr>
              <w:t xml:space="preserve"> аумақтық</w:t>
            </w:r>
            <w:r>
              <w:rPr>
                <w:rFonts w:ascii="Times New Roman"/>
                <w:b w:val="false"/>
                <w:i w:val="false"/>
                <w:color w:val="000000"/>
                <w:sz w:val="20"/>
              </w:rPr>
              <w:t xml:space="preserve"> сот</w:t>
            </w:r>
            <w:r>
              <w:rPr>
                <w:rFonts w:ascii="Times New Roman"/>
                <w:b w:val="false"/>
                <w:i w:val="false"/>
                <w:color w:val="000000"/>
                <w:sz w:val="20"/>
              </w:rPr>
              <w:t xml:space="preserve"> орындаушылар</w:t>
            </w:r>
            <w:r>
              <w:rPr>
                <w:rFonts w:ascii="Times New Roman"/>
                <w:b w:val="false"/>
                <w:i w:val="false"/>
                <w:color w:val="000000"/>
                <w:sz w:val="20"/>
              </w:rPr>
              <w:t xml:space="preserve"> участкесі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 </w:t>
            </w:r>
            <w:r>
              <w:rPr>
                <w:rFonts w:ascii="Times New Roman"/>
                <w:b w:val="false"/>
                <w:i w:val="false"/>
                <w:color w:val="000000"/>
                <w:sz w:val="20"/>
              </w:rPr>
              <w:t>курьер</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84048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Катонқарағай</w:t>
            </w:r>
            <w:r>
              <w:rPr>
                <w:rFonts w:ascii="Times New Roman"/>
                <w:b w:val="false"/>
                <w:i w:val="false"/>
                <w:color w:val="000000"/>
                <w:sz w:val="20"/>
              </w:rPr>
              <w:t xml:space="preserve"> аудандық</w:t>
            </w:r>
            <w:r>
              <w:rPr>
                <w:rFonts w:ascii="Times New Roman"/>
                <w:b w:val="false"/>
                <w:i w:val="false"/>
                <w:color w:val="000000"/>
                <w:sz w:val="20"/>
              </w:rPr>
              <w:t xml:space="preserve"> зейнетақы</w:t>
            </w:r>
            <w:r>
              <w:rPr>
                <w:rFonts w:ascii="Times New Roman"/>
                <w:b w:val="false"/>
                <w:i w:val="false"/>
                <w:color w:val="000000"/>
                <w:sz w:val="20"/>
              </w:rPr>
              <w:t xml:space="preserve"> және</w:t>
            </w:r>
            <w:r>
              <w:rPr>
                <w:rFonts w:ascii="Times New Roman"/>
                <w:b w:val="false"/>
                <w:i w:val="false"/>
                <w:color w:val="000000"/>
                <w:sz w:val="20"/>
              </w:rPr>
              <w:t xml:space="preserve"> жәрдем</w:t>
            </w:r>
            <w:r>
              <w:rPr>
                <w:rFonts w:ascii="Times New Roman"/>
                <w:b w:val="false"/>
                <w:i w:val="false"/>
                <w:color w:val="000000"/>
                <w:sz w:val="20"/>
              </w:rPr>
              <w:t xml:space="preserve"> ақы</w:t>
            </w:r>
            <w:r>
              <w:rPr>
                <w:rFonts w:ascii="Times New Roman"/>
                <w:b w:val="false"/>
                <w:i w:val="false"/>
                <w:color w:val="000000"/>
                <w:sz w:val="20"/>
              </w:rPr>
              <w:t xml:space="preserve"> төлеу</w:t>
            </w:r>
            <w:r>
              <w:rPr>
                <w:rFonts w:ascii="Times New Roman"/>
                <w:b w:val="false"/>
                <w:i w:val="false"/>
                <w:color w:val="000000"/>
                <w:sz w:val="20"/>
              </w:rPr>
              <w:t xml:space="preserve"> мемлекеттік</w:t>
            </w:r>
            <w:r>
              <w:rPr>
                <w:rFonts w:ascii="Times New Roman"/>
                <w:b w:val="false"/>
                <w:i w:val="false"/>
                <w:color w:val="000000"/>
                <w:sz w:val="20"/>
              </w:rPr>
              <w:t xml:space="preserve"> орталығы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 </w:t>
            </w:r>
            <w:r>
              <w:rPr>
                <w:rFonts w:ascii="Times New Roman"/>
                <w:b w:val="false"/>
                <w:i w:val="false"/>
                <w:color w:val="000000"/>
                <w:sz w:val="20"/>
              </w:rPr>
              <w:t>электрондық</w:t>
            </w:r>
            <w:r>
              <w:rPr>
                <w:rFonts w:ascii="Times New Roman"/>
                <w:b w:val="false"/>
                <w:i w:val="false"/>
                <w:color w:val="000000"/>
                <w:sz w:val="20"/>
              </w:rPr>
              <w:t xml:space="preserve"> есебінің</w:t>
            </w:r>
            <w:r>
              <w:rPr>
                <w:rFonts w:ascii="Times New Roman"/>
                <w:b w:val="false"/>
                <w:i w:val="false"/>
                <w:color w:val="000000"/>
                <w:sz w:val="20"/>
              </w:rPr>
              <w:t xml:space="preserve"> машина</w:t>
            </w:r>
            <w:r>
              <w:rPr>
                <w:rFonts w:ascii="Times New Roman"/>
                <w:b w:val="false"/>
                <w:i w:val="false"/>
                <w:color w:val="000000"/>
                <w:sz w:val="20"/>
              </w:rPr>
              <w:t xml:space="preserve"> бағдарламасының</w:t>
            </w:r>
            <w:r>
              <w:rPr>
                <w:rFonts w:ascii="Times New Roman"/>
                <w:b w:val="false"/>
                <w:i w:val="false"/>
                <w:color w:val="000000"/>
                <w:sz w:val="20"/>
              </w:rPr>
              <w:t xml:space="preserve"> операторы</w:t>
            </w:r>
            <w:r>
              <w:rPr>
                <w:rFonts w:ascii="Times New Roman"/>
                <w:b w:val="false"/>
                <w:i w:val="false"/>
                <w:color w:val="000000"/>
                <w:sz w:val="20"/>
              </w:rPr>
              <w:t>).</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17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ауданының</w:t>
            </w:r>
            <w:r>
              <w:rPr>
                <w:rFonts w:ascii="Times New Roman"/>
                <w:b w:val="false"/>
                <w:i w:val="false"/>
                <w:color w:val="000000"/>
                <w:sz w:val="20"/>
              </w:rPr>
              <w:t xml:space="preserve"> жер қатынастары</w:t>
            </w:r>
            <w:r>
              <w:rPr>
                <w:rFonts w:ascii="Times New Roman"/>
                <w:b w:val="false"/>
                <w:i w:val="false"/>
                <w:color w:val="000000"/>
                <w:sz w:val="20"/>
              </w:rPr>
              <w:t>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(үй-жайларды жинастыру, курьер).</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84048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 ауданының</w:t>
            </w:r>
            <w:r>
              <w:rPr>
                <w:rFonts w:ascii="Times New Roman"/>
                <w:b w:val="false"/>
                <w:i w:val="false"/>
                <w:color w:val="000000"/>
                <w:sz w:val="20"/>
              </w:rPr>
              <w:t xml:space="preserve"> сәулет</w:t>
            </w:r>
            <w:r>
              <w:rPr>
                <w:rFonts w:ascii="Times New Roman"/>
                <w:b w:val="false"/>
                <w:i w:val="false"/>
                <w:color w:val="000000"/>
                <w:sz w:val="20"/>
              </w:rPr>
              <w:t xml:space="preserve"> және</w:t>
            </w:r>
            <w:r>
              <w:rPr>
                <w:rFonts w:ascii="Times New Roman"/>
                <w:b w:val="false"/>
                <w:i w:val="false"/>
                <w:color w:val="000000"/>
                <w:sz w:val="20"/>
              </w:rPr>
              <w:t xml:space="preserve"> қала</w:t>
            </w:r>
            <w:r>
              <w:rPr>
                <w:rFonts w:ascii="Times New Roman"/>
                <w:b w:val="false"/>
                <w:i w:val="false"/>
                <w:color w:val="000000"/>
                <w:sz w:val="20"/>
              </w:rPr>
              <w:t xml:space="preserve"> құрылысы</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 басқа түрлері ( электрондық есебінің машина бағдарламасының операторы).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168096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 төменгі жалақы мөлшерінен кем емес</w:t>
            </w:r>
          </w:p>
        </w:tc>
      </w:tr>
      <w:tr>
        <w:trPr>
          <w:trHeight w:val="222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w:t>
            </w:r>
            <w:r>
              <w:rPr>
                <w:rFonts w:ascii="Times New Roman"/>
                <w:b w:val="false"/>
                <w:i w:val="false"/>
                <w:color w:val="000000"/>
                <w:sz w:val="20"/>
              </w:rPr>
              <w:t>Катонқарағай</w:t>
            </w:r>
            <w:r>
              <w:rPr>
                <w:rFonts w:ascii="Times New Roman"/>
                <w:b w:val="false"/>
                <w:i w:val="false"/>
                <w:color w:val="000000"/>
                <w:sz w:val="20"/>
              </w:rPr>
              <w:t xml:space="preserve"> ауданының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мекемесі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Жұмыстың</w:t>
            </w:r>
            <w:r>
              <w:rPr>
                <w:rFonts w:ascii="Times New Roman"/>
                <w:b w:val="false"/>
                <w:i w:val="false"/>
                <w:color w:val="000000"/>
                <w:sz w:val="20"/>
              </w:rPr>
              <w:t xml:space="preserve"> басқа</w:t>
            </w:r>
            <w:r>
              <w:rPr>
                <w:rFonts w:ascii="Times New Roman"/>
                <w:b w:val="false"/>
                <w:i w:val="false"/>
                <w:color w:val="000000"/>
                <w:sz w:val="20"/>
              </w:rPr>
              <w:t xml:space="preserve"> түрлері</w:t>
            </w:r>
            <w:r>
              <w:rPr>
                <w:rFonts w:ascii="Times New Roman"/>
                <w:b w:val="false"/>
                <w:i w:val="false"/>
                <w:color w:val="000000"/>
                <w:sz w:val="20"/>
              </w:rPr>
              <w:t xml:space="preserve"> ( </w:t>
            </w:r>
            <w:r>
              <w:rPr>
                <w:rFonts w:ascii="Times New Roman"/>
                <w:b w:val="false"/>
                <w:i w:val="false"/>
                <w:color w:val="000000"/>
                <w:sz w:val="20"/>
              </w:rPr>
              <w:t>электрондық</w:t>
            </w:r>
            <w:r>
              <w:rPr>
                <w:rFonts w:ascii="Times New Roman"/>
                <w:b w:val="false"/>
                <w:i w:val="false"/>
                <w:color w:val="000000"/>
                <w:sz w:val="20"/>
              </w:rPr>
              <w:t xml:space="preserve"> есебінің</w:t>
            </w:r>
            <w:r>
              <w:rPr>
                <w:rFonts w:ascii="Times New Roman"/>
                <w:b w:val="false"/>
                <w:i w:val="false"/>
                <w:color w:val="000000"/>
                <w:sz w:val="20"/>
              </w:rPr>
              <w:t xml:space="preserve"> машина</w:t>
            </w:r>
            <w:r>
              <w:rPr>
                <w:rFonts w:ascii="Times New Roman"/>
                <w:b w:val="false"/>
                <w:i w:val="false"/>
                <w:color w:val="000000"/>
                <w:sz w:val="20"/>
              </w:rPr>
              <w:t xml:space="preserve"> бағдарламасының</w:t>
            </w:r>
            <w:r>
              <w:rPr>
                <w:rFonts w:ascii="Times New Roman"/>
                <w:b w:val="false"/>
                <w:i w:val="false"/>
                <w:color w:val="000000"/>
                <w:sz w:val="20"/>
              </w:rPr>
              <w:t xml:space="preserve"> операторы</w:t>
            </w:r>
            <w:r>
              <w:rPr>
                <w:rFonts w:ascii="Times New Roman"/>
                <w:b w:val="false"/>
                <w:i w:val="false"/>
                <w:color w:val="000000"/>
                <w:sz w:val="20"/>
              </w:rPr>
              <w:t xml:space="preserve">, </w:t>
            </w:r>
            <w:r>
              <w:rPr>
                <w:rFonts w:ascii="Times New Roman"/>
                <w:b w:val="false"/>
                <w:i w:val="false"/>
                <w:color w:val="000000"/>
                <w:sz w:val="20"/>
              </w:rPr>
              <w:t>үй</w:t>
            </w:r>
            <w:r>
              <w:rPr>
                <w:rFonts w:ascii="Times New Roman"/>
                <w:b w:val="false"/>
                <w:i w:val="false"/>
                <w:color w:val="000000"/>
                <w:sz w:val="20"/>
              </w:rPr>
              <w:t>-</w:t>
            </w:r>
            <w:r>
              <w:rPr>
                <w:rFonts w:ascii="Times New Roman"/>
                <w:b w:val="false"/>
                <w:i w:val="false"/>
                <w:color w:val="000000"/>
                <w:sz w:val="20"/>
              </w:rPr>
              <w:t>жайларды</w:t>
            </w:r>
            <w:r>
              <w:rPr>
                <w:rFonts w:ascii="Times New Roman"/>
                <w:b w:val="false"/>
                <w:i w:val="false"/>
                <w:color w:val="000000"/>
                <w:sz w:val="20"/>
              </w:rPr>
              <w:t xml:space="preserve"> жинастыру</w:t>
            </w:r>
            <w:r>
              <w:rPr>
                <w:rFonts w:ascii="Times New Roman"/>
                <w:b w:val="false"/>
                <w:i w:val="false"/>
                <w:color w:val="000000"/>
                <w:sz w:val="20"/>
              </w:rPr>
              <w:t xml:space="preserve">)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252144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w:t>
            </w:r>
            <w:r>
              <w:rPr>
                <w:rFonts w:ascii="Times New Roman"/>
                <w:b w:val="false"/>
                <w:i w:val="false"/>
                <w:color w:val="000000"/>
                <w:sz w:val="20"/>
              </w:rPr>
              <w:t xml:space="preserve"> төменгі</w:t>
            </w:r>
            <w:r>
              <w:rPr>
                <w:rFonts w:ascii="Times New Roman"/>
                <w:b w:val="false"/>
                <w:i w:val="false"/>
                <w:color w:val="000000"/>
                <w:sz w:val="20"/>
              </w:rPr>
              <w:t xml:space="preserve"> жалақы</w:t>
            </w:r>
            <w:r>
              <w:rPr>
                <w:rFonts w:ascii="Times New Roman"/>
                <w:b w:val="false"/>
                <w:i w:val="false"/>
                <w:color w:val="000000"/>
                <w:sz w:val="20"/>
              </w:rPr>
              <w:t xml:space="preserve"> мөлшерінен</w:t>
            </w:r>
            <w:r>
              <w:rPr>
                <w:rFonts w:ascii="Times New Roman"/>
                <w:b w:val="false"/>
                <w:i w:val="false"/>
                <w:color w:val="000000"/>
                <w:sz w:val="20"/>
              </w:rPr>
              <w:t xml:space="preserve"> кем</w:t>
            </w:r>
            <w:r>
              <w:rPr>
                <w:rFonts w:ascii="Times New Roman"/>
                <w:b w:val="false"/>
                <w:i w:val="false"/>
                <w:color w:val="000000"/>
                <w:sz w:val="20"/>
              </w:rPr>
              <w:t xml:space="preserve"> емес</w:t>
            </w:r>
          </w:p>
        </w:tc>
      </w:tr>
      <w:tr>
        <w:trPr>
          <w:trHeight w:val="2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Барлығы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13258572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Бір жұмыссыздың ақылы қоғамдық жұмыстарға қатысуы күнтізбелік жыл ағымында.</w:t>
      </w:r>
      <w:r>
        <w:br/>
      </w:r>
      <w:r>
        <w:rPr>
          <w:rFonts w:ascii="Times New Roman"/>
          <w:b w:val="false"/>
          <w:i w:val="false"/>
          <w:color w:val="000000"/>
          <w:sz w:val="28"/>
        </w:rPr>
        <w:t>
</w:t>
      </w:r>
      <w:r>
        <w:rPr>
          <w:rFonts w:ascii="Times New Roman"/>
          <w:b w:val="false"/>
          <w:i w:val="false"/>
          <w:color w:val="000000"/>
          <w:sz w:val="28"/>
        </w:rPr>
        <w:t>      Қоғамдық жұмыстардың нақты шарттары жұмыс беруші мен жұмысшының арасындағы жасалған келісім шартта көрсетіледі.</w:t>
      </w:r>
    </w:p>
    <w:p>
      <w:pPr>
        <w:spacing w:after="0"/>
        <w:ind w:left="0"/>
        <w:jc w:val="both"/>
      </w:pPr>
      <w:r>
        <w:rPr>
          <w:rFonts w:ascii="Times New Roman"/>
          <w:b w:val="false"/>
          <w:i/>
          <w:color w:val="000000"/>
          <w:sz w:val="28"/>
        </w:rPr>
        <w:t>      Катонқарағай ауданы әкімі</w:t>
      </w:r>
      <w:r>
        <w:br/>
      </w:r>
      <w:r>
        <w:rPr>
          <w:rFonts w:ascii="Times New Roman"/>
          <w:b w:val="false"/>
          <w:i w:val="false"/>
          <w:color w:val="000000"/>
          <w:sz w:val="28"/>
        </w:rPr>
        <w:t>
</w:t>
      </w:r>
      <w:r>
        <w:rPr>
          <w:rFonts w:ascii="Times New Roman"/>
          <w:b w:val="false"/>
          <w:i/>
          <w:color w:val="000000"/>
          <w:sz w:val="28"/>
        </w:rPr>
        <w:t>      аппаратының басшысының м.а.                    Р. Құрмамбаев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Катонқарағай аудандық әкімдігінің</w:t>
      </w:r>
      <w:r>
        <w:br/>
      </w:r>
      <w:r>
        <w:rPr>
          <w:rFonts w:ascii="Times New Roman"/>
          <w:b w:val="false"/>
          <w:i w:val="false"/>
          <w:color w:val="000000"/>
          <w:sz w:val="28"/>
        </w:rPr>
        <w:t>
</w:t>
      </w:r>
      <w:r>
        <w:rPr>
          <w:rFonts w:ascii="Times New Roman"/>
          <w:b w:val="false"/>
          <w:i w:val="false"/>
          <w:color w:val="000000"/>
          <w:sz w:val="28"/>
        </w:rPr>
        <w:t>2008 жылғы 25 желтоқсандағы № 3739</w:t>
      </w:r>
      <w:r>
        <w:br/>
      </w:r>
      <w:r>
        <w:rPr>
          <w:rFonts w:ascii="Times New Roman"/>
          <w:b w:val="false"/>
          <w:i w:val="false"/>
          <w:color w:val="000000"/>
          <w:sz w:val="28"/>
        </w:rPr>
        <w:t>
</w:t>
      </w:r>
      <w:r>
        <w:rPr>
          <w:rFonts w:ascii="Times New Roman"/>
          <w:b w:val="false"/>
          <w:i w:val="false"/>
          <w:color w:val="000000"/>
          <w:sz w:val="28"/>
        </w:rPr>
        <w:t>қаулысына № 2 қосымша</w:t>
      </w:r>
    </w:p>
    <w:p>
      <w:pPr>
        <w:spacing w:after="0"/>
        <w:ind w:left="0"/>
        <w:jc w:val="both"/>
      </w:pPr>
      <w:r>
        <w:rPr>
          <w:rFonts w:ascii="Times New Roman"/>
          <w:b/>
          <w:i w:val="false"/>
          <w:color w:val="000080"/>
          <w:sz w:val="28"/>
        </w:rPr>
        <w:t>А</w:t>
      </w:r>
      <w:r>
        <w:rPr>
          <w:rFonts w:ascii="Times New Roman"/>
          <w:b/>
          <w:i w:val="false"/>
          <w:color w:val="000080"/>
          <w:sz w:val="28"/>
        </w:rPr>
        <w:t>қ</w:t>
      </w:r>
      <w:r>
        <w:rPr>
          <w:rFonts w:ascii="Times New Roman"/>
          <w:b/>
          <w:i w:val="false"/>
          <w:color w:val="000080"/>
          <w:sz w:val="28"/>
        </w:rPr>
        <w:t xml:space="preserve">ылы </w:t>
      </w:r>
      <w:r>
        <w:rPr>
          <w:rFonts w:ascii="Times New Roman"/>
          <w:b/>
          <w:i w:val="false"/>
          <w:color w:val="000080"/>
          <w:sz w:val="28"/>
        </w:rPr>
        <w:t>қ</w:t>
      </w:r>
      <w:r>
        <w:rPr>
          <w:rFonts w:ascii="Times New Roman"/>
          <w:b/>
          <w:i w:val="false"/>
          <w:color w:val="000080"/>
          <w:sz w:val="28"/>
        </w:rPr>
        <w:t>о</w:t>
      </w:r>
      <w:r>
        <w:rPr>
          <w:rFonts w:ascii="Times New Roman"/>
          <w:b/>
          <w:i w:val="false"/>
          <w:color w:val="000080"/>
          <w:sz w:val="28"/>
        </w:rPr>
        <w:t>ғ</w:t>
      </w:r>
      <w:r>
        <w:rPr>
          <w:rFonts w:ascii="Times New Roman"/>
          <w:b/>
          <w:i w:val="false"/>
          <w:color w:val="000080"/>
          <w:sz w:val="28"/>
        </w:rPr>
        <w:t>амды</w:t>
      </w:r>
      <w:r>
        <w:rPr>
          <w:rFonts w:ascii="Times New Roman"/>
          <w:b/>
          <w:i w:val="false"/>
          <w:color w:val="000080"/>
          <w:sz w:val="28"/>
        </w:rPr>
        <w:t>қ</w:t>
      </w:r>
      <w:r>
        <w:rPr>
          <w:rFonts w:ascii="Times New Roman"/>
          <w:b/>
          <w:i w:val="false"/>
          <w:color w:val="000080"/>
          <w:sz w:val="28"/>
        </w:rPr>
        <w:t xml:space="preserve"> ж</w:t>
      </w:r>
      <w:r>
        <w:rPr>
          <w:rFonts w:ascii="Times New Roman"/>
          <w:b/>
          <w:i w:val="false"/>
          <w:color w:val="000080"/>
          <w:sz w:val="28"/>
        </w:rPr>
        <w:t>ұ</w:t>
      </w:r>
      <w:r>
        <w:rPr>
          <w:rFonts w:ascii="Times New Roman"/>
          <w:b/>
          <w:i w:val="false"/>
          <w:color w:val="000080"/>
          <w:sz w:val="28"/>
        </w:rPr>
        <w:t>мыстарды</w:t>
      </w:r>
      <w:r>
        <w:rPr>
          <w:rFonts w:ascii="Times New Roman"/>
          <w:b/>
          <w:i w:val="false"/>
          <w:color w:val="000080"/>
          <w:sz w:val="28"/>
        </w:rPr>
        <w:t>ң</w:t>
      </w:r>
      <w:r>
        <w:rPr>
          <w:rFonts w:ascii="Times New Roman"/>
          <w:b/>
          <w:i w:val="false"/>
          <w:color w:val="000080"/>
          <w:sz w:val="28"/>
        </w:rPr>
        <w:t xml:space="preserve"> т</w:t>
      </w:r>
      <w:r>
        <w:rPr>
          <w:rFonts w:ascii="Times New Roman"/>
          <w:b/>
          <w:i w:val="false"/>
          <w:color w:val="000080"/>
          <w:sz w:val="28"/>
        </w:rPr>
        <w:t>ү</w:t>
      </w:r>
      <w:r>
        <w:rPr>
          <w:rFonts w:ascii="Times New Roman"/>
          <w:b/>
          <w:i w:val="false"/>
          <w:color w:val="000080"/>
          <w:sz w:val="28"/>
        </w:rPr>
        <w:t>рлеріні</w:t>
      </w:r>
      <w:r>
        <w:rPr>
          <w:rFonts w:ascii="Times New Roman"/>
          <w:b/>
          <w:i w:val="false"/>
          <w:color w:val="000080"/>
          <w:sz w:val="28"/>
        </w:rPr>
        <w:t>ң</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val="false"/>
          <w:i w:val="false"/>
          <w:color w:val="000000"/>
          <w:sz w:val="28"/>
        </w:rPr>
        <w:t>      1. Тұрғын үй-коммуналды шаруашылық ұйымдарына елді мекендерді тазалауға көмектесу;</w:t>
      </w:r>
      <w:r>
        <w:br/>
      </w:r>
      <w:r>
        <w:rPr>
          <w:rFonts w:ascii="Times New Roman"/>
          <w:b w:val="false"/>
          <w:i w:val="false"/>
          <w:color w:val="000000"/>
          <w:sz w:val="28"/>
        </w:rPr>
        <w:t>
      2. Жолдардың құрылысын жүргізу және жөндеуге көмекші жұмысшылар;</w:t>
      </w:r>
      <w:r>
        <w:br/>
      </w:r>
      <w:r>
        <w:rPr>
          <w:rFonts w:ascii="Times New Roman"/>
          <w:b w:val="false"/>
          <w:i w:val="false"/>
          <w:color w:val="000000"/>
          <w:sz w:val="28"/>
        </w:rPr>
        <w:t>
      3. Мелиорациялау және су тасқынына қарсы жұмыстарға, шағын және үлкен көпірлерді жөндеу, бас каналды, арықтарды, бұлақтар мен өзендердің арналарын тазалауға қатысу;</w:t>
      </w:r>
      <w:r>
        <w:br/>
      </w:r>
      <w:r>
        <w:rPr>
          <w:rFonts w:ascii="Times New Roman"/>
          <w:b w:val="false"/>
          <w:i w:val="false"/>
          <w:color w:val="000000"/>
          <w:sz w:val="28"/>
        </w:rPr>
        <w:t>
      4. Тұрғын үй және әлеуметтік-мәдени мақсаттағы нысандарды салу, қайта лайықтау мен оларды жөндеу жұмыстары;</w:t>
      </w:r>
      <w:r>
        <w:br/>
      </w:r>
      <w:r>
        <w:rPr>
          <w:rFonts w:ascii="Times New Roman"/>
          <w:b w:val="false"/>
          <w:i w:val="false"/>
          <w:color w:val="000000"/>
          <w:sz w:val="28"/>
        </w:rPr>
        <w:t>
      5. Тарихи-сәулетшілік ескерткіштерді, кешендерді, қорықтық өңірлерді қалпына келтіру.</w:t>
      </w:r>
      <w:r>
        <w:br/>
      </w:r>
      <w:r>
        <w:rPr>
          <w:rFonts w:ascii="Times New Roman"/>
          <w:b w:val="false"/>
          <w:i w:val="false"/>
          <w:color w:val="000000"/>
          <w:sz w:val="28"/>
        </w:rPr>
        <w:t>
      6. Елді мекендерді экологиялық сауықтыру (көркейту, көгалдандыру).</w:t>
      </w:r>
      <w:r>
        <w:br/>
      </w:r>
      <w:r>
        <w:rPr>
          <w:rFonts w:ascii="Times New Roman"/>
          <w:b w:val="false"/>
          <w:i w:val="false"/>
          <w:color w:val="000000"/>
          <w:sz w:val="28"/>
        </w:rPr>
        <w:t>
      7. Мәдени сипаттағы ауқымды шараларды ұйымдастыруға қатысу (спорт жарыстары, фестивальдар, мерекелер, халық шығармашылығы байқаулары, тағы да басқалары), тұрғылықты жерлер бойынша балалар мен жасөспірімдердің бос уақытын ұйымдастыру.</w:t>
      </w:r>
      <w:r>
        <w:br/>
      </w:r>
      <w:r>
        <w:rPr>
          <w:rFonts w:ascii="Times New Roman"/>
          <w:b w:val="false"/>
          <w:i w:val="false"/>
          <w:color w:val="000000"/>
          <w:sz w:val="28"/>
        </w:rPr>
        <w:t>
      8. Республикалық және өңірлік қоғамдық маңызы бар науқандарды өткізуге көмектесу. Халық санағын жүргізуге, әлеуметтік сұрау салуларға, шаруашылық кітаптарындағы деректерді ңақтылауға қатысу, аудандық қорғаныс істері бөлімінде, салық комитетінде, мұрағаттарда құжаттармен жұмыс істеуге қатысу, бір жылғы экологиялық өтем төлеулерімен айналысуға көмектесу.</w:t>
      </w:r>
      <w:r>
        <w:br/>
      </w:r>
      <w:r>
        <w:rPr>
          <w:rFonts w:ascii="Times New Roman"/>
          <w:b w:val="false"/>
          <w:i w:val="false"/>
          <w:color w:val="000000"/>
          <w:sz w:val="28"/>
        </w:rPr>
        <w:t>
      9. Көкөніс дақылдарын өсіруге байланысты науқандық қысқа мерзімді жұмыстарға қатысу.</w:t>
      </w:r>
      <w:r>
        <w:br/>
      </w:r>
      <w:r>
        <w:rPr>
          <w:rFonts w:ascii="Times New Roman"/>
          <w:b w:val="false"/>
          <w:i w:val="false"/>
          <w:color w:val="000000"/>
          <w:sz w:val="28"/>
        </w:rPr>
        <w:t>
      10. Жұмыстардың басқа да түрлері:</w:t>
      </w:r>
      <w:r>
        <w:br/>
      </w:r>
      <w:r>
        <w:rPr>
          <w:rFonts w:ascii="Times New Roman"/>
          <w:b w:val="false"/>
          <w:i w:val="false"/>
          <w:color w:val="000000"/>
          <w:sz w:val="28"/>
        </w:rPr>
        <w:t>
      1) Мал дәрігерлік-санитарлық алдын алу шараларына қатысу;</w:t>
      </w:r>
      <w:r>
        <w:br/>
      </w:r>
      <w:r>
        <w:rPr>
          <w:rFonts w:ascii="Times New Roman"/>
          <w:b w:val="false"/>
          <w:i w:val="false"/>
          <w:color w:val="000000"/>
          <w:sz w:val="28"/>
        </w:rPr>
        <w:t>
      2) Ауыл шаруашылығы зиянкестерімен күрес;</w:t>
      </w:r>
      <w:r>
        <w:br/>
      </w:r>
      <w:r>
        <w:rPr>
          <w:rFonts w:ascii="Times New Roman"/>
          <w:b w:val="false"/>
          <w:i w:val="false"/>
          <w:color w:val="000000"/>
          <w:sz w:val="28"/>
        </w:rPr>
        <w:t>
      3)Мүгедек және жалғыз басты қарт адамдарға көмек көрсету, үйдерінде қолқабыс ету;</w:t>
      </w:r>
      <w:r>
        <w:br/>
      </w:r>
      <w:r>
        <w:rPr>
          <w:rFonts w:ascii="Times New Roman"/>
          <w:b w:val="false"/>
          <w:i w:val="false"/>
          <w:color w:val="000000"/>
          <w:sz w:val="28"/>
        </w:rPr>
        <w:t>
      4) Тәртіп және нысандарды күзету (консъерждер);</w:t>
      </w:r>
      <w:r>
        <w:br/>
      </w:r>
      <w:r>
        <w:rPr>
          <w:rFonts w:ascii="Times New Roman"/>
          <w:b w:val="false"/>
          <w:i w:val="false"/>
          <w:color w:val="000000"/>
          <w:sz w:val="28"/>
        </w:rPr>
        <w:t>
      5) Маусымдық-жылыту жұмыстары;</w:t>
      </w:r>
      <w:r>
        <w:br/>
      </w:r>
      <w:r>
        <w:rPr>
          <w:rFonts w:ascii="Times New Roman"/>
          <w:b w:val="false"/>
          <w:i w:val="false"/>
          <w:color w:val="000000"/>
          <w:sz w:val="28"/>
        </w:rPr>
        <w:t>
      6) Ғимараттар мен үй-жайларды тазалау;</w:t>
      </w:r>
      <w:r>
        <w:br/>
      </w:r>
      <w:r>
        <w:rPr>
          <w:rFonts w:ascii="Times New Roman"/>
          <w:b w:val="false"/>
          <w:i w:val="false"/>
          <w:color w:val="000000"/>
          <w:sz w:val="28"/>
        </w:rPr>
        <w:t>
      7) Пошта, хат-хабарларын тасымалдау;</w:t>
      </w:r>
      <w:r>
        <w:br/>
      </w:r>
      <w:r>
        <w:rPr>
          <w:rFonts w:ascii="Times New Roman"/>
          <w:b w:val="false"/>
          <w:i w:val="false"/>
          <w:color w:val="000000"/>
          <w:sz w:val="28"/>
        </w:rPr>
        <w:t>
      8) Электрондық есеп машинасы бағдарламасының операторы;</w:t>
      </w:r>
      <w:r>
        <w:br/>
      </w:r>
      <w:r>
        <w:rPr>
          <w:rFonts w:ascii="Times New Roman"/>
          <w:b w:val="false"/>
          <w:i w:val="false"/>
          <w:color w:val="000000"/>
          <w:sz w:val="28"/>
        </w:rPr>
        <w:t>
      9) Мемлекеттік ұлттық табиғат паркінің баушарбағында көшеттерді отырғызу, өсіру, күтіп баптау;</w:t>
      </w:r>
      <w:r>
        <w:br/>
      </w:r>
      <w:r>
        <w:rPr>
          <w:rFonts w:ascii="Times New Roman"/>
          <w:b w:val="false"/>
          <w:i w:val="false"/>
          <w:color w:val="000000"/>
          <w:sz w:val="28"/>
        </w:rPr>
        <w:t>
      10) Экологиялық жолсеріктерді оңтайландыру.</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аппараты</w:t>
      </w:r>
      <w:r>
        <w:br/>
      </w:r>
      <w:r>
        <w:rPr>
          <w:rFonts w:ascii="Times New Roman"/>
          <w:b w:val="false"/>
          <w:i w:val="false"/>
          <w:color w:val="000000"/>
          <w:sz w:val="28"/>
        </w:rPr>
        <w:t>
</w:t>
      </w:r>
      <w:r>
        <w:rPr>
          <w:rFonts w:ascii="Times New Roman"/>
          <w:b w:val="false"/>
          <w:i/>
          <w:color w:val="000000"/>
          <w:sz w:val="28"/>
        </w:rPr>
        <w:t>      басшысыны</w:t>
      </w:r>
      <w:r>
        <w:rPr>
          <w:rFonts w:ascii="Times New Roman"/>
          <w:b w:val="false"/>
          <w:i/>
          <w:color w:val="000000"/>
          <w:sz w:val="28"/>
        </w:rPr>
        <w:t>ң</w:t>
      </w:r>
      <w:r>
        <w:rPr>
          <w:rFonts w:ascii="Times New Roman"/>
          <w:b w:val="false"/>
          <w:i/>
          <w:color w:val="000000"/>
          <w:sz w:val="28"/>
        </w:rPr>
        <w:t xml:space="preserve"> м.а.                      Р. </w:t>
      </w:r>
      <w:r>
        <w:rPr>
          <w:rFonts w:ascii="Times New Roman"/>
          <w:b w:val="false"/>
          <w:i/>
          <w:color w:val="000000"/>
          <w:sz w:val="28"/>
        </w:rPr>
        <w:t>Құ</w:t>
      </w:r>
      <w:r>
        <w:rPr>
          <w:rFonts w:ascii="Times New Roman"/>
          <w:b w:val="false"/>
          <w:i/>
          <w:color w:val="000000"/>
          <w:sz w:val="28"/>
        </w:rPr>
        <w:t>рманбаев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Катонқарағай аудандық әкімдігінің</w:t>
      </w:r>
      <w:r>
        <w:br/>
      </w:r>
      <w:r>
        <w:rPr>
          <w:rFonts w:ascii="Times New Roman"/>
          <w:b w:val="false"/>
          <w:i w:val="false"/>
          <w:color w:val="000000"/>
          <w:sz w:val="28"/>
        </w:rPr>
        <w:t>
</w:t>
      </w:r>
      <w:r>
        <w:rPr>
          <w:rFonts w:ascii="Times New Roman"/>
          <w:b w:val="false"/>
          <w:i w:val="false"/>
          <w:color w:val="000000"/>
          <w:sz w:val="28"/>
        </w:rPr>
        <w:t>2008 жылғы 25 желтоқсандағы № 3739</w:t>
      </w:r>
      <w:r>
        <w:br/>
      </w:r>
      <w:r>
        <w:rPr>
          <w:rFonts w:ascii="Times New Roman"/>
          <w:b w:val="false"/>
          <w:i w:val="false"/>
          <w:color w:val="000000"/>
          <w:sz w:val="28"/>
        </w:rPr>
        <w:t>
</w:t>
      </w:r>
      <w:r>
        <w:rPr>
          <w:rFonts w:ascii="Times New Roman"/>
          <w:b w:val="false"/>
          <w:i w:val="false"/>
          <w:color w:val="000000"/>
          <w:sz w:val="28"/>
        </w:rPr>
        <w:t>қаулысына № 3 қосымша</w:t>
      </w:r>
    </w:p>
    <w:p>
      <w:pPr>
        <w:spacing w:after="0"/>
        <w:ind w:left="0"/>
        <w:jc w:val="both"/>
      </w:pPr>
      <w:r>
        <w:rPr>
          <w:rFonts w:ascii="Times New Roman"/>
          <w:b/>
          <w:i w:val="false"/>
          <w:color w:val="000080"/>
          <w:sz w:val="28"/>
        </w:rPr>
        <w:t>Ма</w:t>
      </w:r>
      <w:r>
        <w:rPr>
          <w:rFonts w:ascii="Times New Roman"/>
          <w:b/>
          <w:i w:val="false"/>
          <w:color w:val="000080"/>
          <w:sz w:val="28"/>
        </w:rPr>
        <w:t>қ</w:t>
      </w:r>
      <w:r>
        <w:rPr>
          <w:rFonts w:ascii="Times New Roman"/>
          <w:b/>
          <w:i w:val="false"/>
          <w:color w:val="000080"/>
          <w:sz w:val="28"/>
        </w:rPr>
        <w:t>сатты топ</w:t>
      </w:r>
      <w:r>
        <w:rPr>
          <w:rFonts w:ascii="Times New Roman"/>
          <w:b/>
          <w:i w:val="false"/>
          <w:color w:val="000080"/>
          <w:sz w:val="28"/>
        </w:rPr>
        <w:t>қ</w:t>
      </w:r>
      <w:r>
        <w:rPr>
          <w:rFonts w:ascii="Times New Roman"/>
          <w:b/>
          <w:i w:val="false"/>
          <w:color w:val="000080"/>
          <w:sz w:val="28"/>
        </w:rPr>
        <w:t>а енетін адамдарды</w:t>
      </w:r>
      <w:r>
        <w:rPr>
          <w:rFonts w:ascii="Times New Roman"/>
          <w:b/>
          <w:i w:val="false"/>
          <w:color w:val="000080"/>
          <w:sz w:val="28"/>
        </w:rPr>
        <w:t>ң</w:t>
      </w:r>
      <w:r>
        <w:br/>
      </w:r>
      <w:r>
        <w:rPr>
          <w:rFonts w:ascii="Times New Roman"/>
          <w:b w:val="false"/>
          <w:i w:val="false"/>
          <w:color w:val="000000"/>
          <w:sz w:val="28"/>
        </w:rPr>
        <w:t>
</w:t>
      </w:r>
      <w:r>
        <w:rPr>
          <w:rFonts w:ascii="Times New Roman"/>
          <w:b/>
          <w:i w:val="false"/>
          <w:color w:val="000080"/>
          <w:sz w:val="28"/>
        </w:rPr>
        <w:t>ТІЗБЕСІ</w:t>
      </w:r>
    </w:p>
    <w:p>
      <w:pPr>
        <w:spacing w:after="0"/>
        <w:ind w:left="0"/>
        <w:jc w:val="both"/>
      </w:pPr>
      <w:r>
        <w:rPr>
          <w:rFonts w:ascii="Times New Roman"/>
          <w:b w:val="false"/>
          <w:i w:val="false"/>
          <w:color w:val="000080"/>
          <w:sz w:val="28"/>
        </w:rPr>
        <w:t xml:space="preserve">      1. </w:t>
      </w:r>
      <w:r>
        <w:rPr>
          <w:rFonts w:ascii="Times New Roman"/>
          <w:b w:val="false"/>
          <w:i w:val="false"/>
          <w:color w:val="000000"/>
          <w:sz w:val="28"/>
        </w:rPr>
        <w:t>Аз қамтылған азаматтар.</w:t>
      </w:r>
      <w:r>
        <w:br/>
      </w:r>
      <w:r>
        <w:rPr>
          <w:rFonts w:ascii="Times New Roman"/>
          <w:b w:val="false"/>
          <w:i w:val="false"/>
          <w:color w:val="000000"/>
          <w:sz w:val="28"/>
        </w:rPr>
        <w:t>
      2. 21 жасқа дейінгі жастар.</w:t>
      </w:r>
      <w:r>
        <w:br/>
      </w:r>
      <w:r>
        <w:rPr>
          <w:rFonts w:ascii="Times New Roman"/>
          <w:b w:val="false"/>
          <w:i w:val="false"/>
          <w:color w:val="000000"/>
          <w:sz w:val="28"/>
        </w:rPr>
        <w:t>
      3. Балалар үйлерінің тәрбиеленушілері, жетім балалар және 23 жасқа дейінгі ата-аналарының қамқорлығынсыз қалған балалар.</w:t>
      </w:r>
      <w:r>
        <w:br/>
      </w:r>
      <w:r>
        <w:rPr>
          <w:rFonts w:ascii="Times New Roman"/>
          <w:b w:val="false"/>
          <w:i w:val="false"/>
          <w:color w:val="000000"/>
          <w:sz w:val="28"/>
        </w:rPr>
        <w:t>
      4. Жасы кәмелетке жетпеген балаларды тәрбиелеуші, жалғызілікті, көпбалалы ата-аналар.</w:t>
      </w:r>
      <w:r>
        <w:br/>
      </w:r>
      <w:r>
        <w:rPr>
          <w:rFonts w:ascii="Times New Roman"/>
          <w:b w:val="false"/>
          <w:i w:val="false"/>
          <w:color w:val="000000"/>
          <w:sz w:val="28"/>
        </w:rPr>
        <w:t>
      5. Қазақстан Республикасы Заңнамаларында белгіленген тәртіпке сәйкес қарамағында тұрақты күтім жасауды немесе қадағалауды қажетсінетін адамдары бар деп танылған азаматтар.</w:t>
      </w:r>
      <w:r>
        <w:br/>
      </w:r>
      <w:r>
        <w:rPr>
          <w:rFonts w:ascii="Times New Roman"/>
          <w:b w:val="false"/>
          <w:i w:val="false"/>
          <w:color w:val="000000"/>
          <w:sz w:val="28"/>
        </w:rPr>
        <w:t>
      6. Зейнет жасының алдындағы адамдар (кәрілік атынан зейнеткерлікке шығуға 2 жыл қалғандар).</w:t>
      </w:r>
      <w:r>
        <w:br/>
      </w:r>
      <w:r>
        <w:rPr>
          <w:rFonts w:ascii="Times New Roman"/>
          <w:b w:val="false"/>
          <w:i w:val="false"/>
          <w:color w:val="000000"/>
          <w:sz w:val="28"/>
        </w:rPr>
        <w:t>
      7. Үшінші топтағы мүгедек адамдар.</w:t>
      </w:r>
      <w:r>
        <w:br/>
      </w:r>
      <w:r>
        <w:rPr>
          <w:rFonts w:ascii="Times New Roman"/>
          <w:b w:val="false"/>
          <w:i w:val="false"/>
          <w:color w:val="000000"/>
          <w:sz w:val="28"/>
        </w:rPr>
        <w:t>
      8. Қазақстан Республикасы Қарулы Күштерінің қатарынан босаған адамдар.</w:t>
      </w:r>
      <w:r>
        <w:br/>
      </w:r>
      <w:r>
        <w:rPr>
          <w:rFonts w:ascii="Times New Roman"/>
          <w:b w:val="false"/>
          <w:i w:val="false"/>
          <w:color w:val="000000"/>
          <w:sz w:val="28"/>
        </w:rPr>
        <w:t>
      9. Қамаудан немесе еріксіз емдеу орындарынан босағандар.</w:t>
      </w:r>
      <w:r>
        <w:br/>
      </w:r>
      <w:r>
        <w:rPr>
          <w:rFonts w:ascii="Times New Roman"/>
          <w:b w:val="false"/>
          <w:i w:val="false"/>
          <w:color w:val="000000"/>
          <w:sz w:val="28"/>
        </w:rPr>
        <w:t>
      10. Оралмандар.</w:t>
      </w:r>
      <w:r>
        <w:br/>
      </w:r>
      <w:r>
        <w:rPr>
          <w:rFonts w:ascii="Times New Roman"/>
          <w:b w:val="false"/>
          <w:i w:val="false"/>
          <w:color w:val="000000"/>
          <w:sz w:val="28"/>
        </w:rPr>
        <w:t>
      11. Әйелдер.</w:t>
      </w:r>
      <w:r>
        <w:br/>
      </w:r>
      <w:r>
        <w:rPr>
          <w:rFonts w:ascii="Times New Roman"/>
          <w:b w:val="false"/>
          <w:i w:val="false"/>
          <w:color w:val="000000"/>
          <w:sz w:val="28"/>
        </w:rPr>
        <w:t>
      12. Жастары 50-ге толғандар және одан да жоғары асқан жұмыссыз азаматтар.</w:t>
      </w:r>
      <w:r>
        <w:br/>
      </w:r>
      <w:r>
        <w:rPr>
          <w:rFonts w:ascii="Times New Roman"/>
          <w:b w:val="false"/>
          <w:i w:val="false"/>
          <w:color w:val="000000"/>
          <w:sz w:val="28"/>
        </w:rPr>
        <w:t>
      13. 24 жасқа дейінгі бастауыш, орта және жоғарғы оқу орындарының түлектері, қосып алғанда.</w:t>
      </w:r>
      <w:r>
        <w:br/>
      </w:r>
      <w:r>
        <w:rPr>
          <w:rFonts w:ascii="Times New Roman"/>
          <w:b w:val="false"/>
          <w:i w:val="false"/>
          <w:color w:val="000000"/>
          <w:sz w:val="28"/>
        </w:rPr>
        <w:t>
      14. Нашақорлыққа тәуелді азаматтар.</w:t>
      </w:r>
      <w:r>
        <w:br/>
      </w:r>
      <w:r>
        <w:rPr>
          <w:rFonts w:ascii="Times New Roman"/>
          <w:b w:val="false"/>
          <w:i w:val="false"/>
          <w:color w:val="000000"/>
          <w:sz w:val="28"/>
        </w:rPr>
        <w:t>
      15. Мектептер мен кәсіптік оқу мекемелерінің түлектері;</w:t>
      </w:r>
      <w:r>
        <w:br/>
      </w:r>
      <w:r>
        <w:rPr>
          <w:rFonts w:ascii="Times New Roman"/>
          <w:b w:val="false"/>
          <w:i w:val="false"/>
          <w:color w:val="000000"/>
          <w:sz w:val="28"/>
        </w:rPr>
        <w:t>
      16. Өндірісті ұйымдастырудың өзгеруіне, соның ішінде қайта   ұйымдастыру және (немесе) жұмыс көлемінің қысқаруына байланысты толық   емес жұмыс күні режимінде жұмыс істейтіндер;</w:t>
      </w:r>
      <w:r>
        <w:br/>
      </w:r>
      <w:r>
        <w:rPr>
          <w:rFonts w:ascii="Times New Roman"/>
          <w:b w:val="false"/>
          <w:i w:val="false"/>
          <w:color w:val="000000"/>
          <w:sz w:val="28"/>
        </w:rPr>
        <w:t>
      17. Еңбекақысы сақталмайтын демалыстағы адамдар;</w:t>
      </w:r>
      <w:r>
        <w:br/>
      </w:r>
      <w:r>
        <w:rPr>
          <w:rFonts w:ascii="Times New Roman"/>
          <w:b w:val="false"/>
          <w:i w:val="false"/>
          <w:color w:val="000000"/>
          <w:sz w:val="28"/>
        </w:rPr>
        <w:t>
      18. Жазғы каникул уақытындағы студенттер;</w:t>
      </w:r>
      <w:r>
        <w:br/>
      </w:r>
      <w:r>
        <w:rPr>
          <w:rFonts w:ascii="Times New Roman"/>
          <w:b w:val="false"/>
          <w:i w:val="false"/>
          <w:color w:val="000000"/>
          <w:sz w:val="28"/>
        </w:rPr>
        <w:t>
      19. 50 жастан асқан әйелдер;</w:t>
      </w:r>
      <w:r>
        <w:br/>
      </w:r>
      <w:r>
        <w:rPr>
          <w:rFonts w:ascii="Times New Roman"/>
          <w:b w:val="false"/>
          <w:i w:val="false"/>
          <w:color w:val="000000"/>
          <w:sz w:val="28"/>
        </w:rPr>
        <w:t>
      20. 55 жастан асқан азаматтар;</w:t>
      </w:r>
      <w:r>
        <w:br/>
      </w:r>
      <w:r>
        <w:rPr>
          <w:rFonts w:ascii="Times New Roman"/>
          <w:b w:val="false"/>
          <w:i w:val="false"/>
          <w:color w:val="000000"/>
          <w:sz w:val="28"/>
        </w:rPr>
        <w:t>
      21. Ұзақ уақыт (бір жылдан астам) жұмыс істемейтін адамдар.</w:t>
      </w:r>
      <w:r>
        <w:br/>
      </w:r>
      <w:r>
        <w:rPr>
          <w:rFonts w:ascii="Times New Roman"/>
          <w:b w:val="false"/>
          <w:i w:val="false"/>
          <w:color w:val="000000"/>
          <w:sz w:val="28"/>
        </w:rPr>
        <w:t>
</w:t>
      </w:r>
      <w:r>
        <w:rPr>
          <w:rFonts w:ascii="Times New Roman"/>
          <w:b w:val="false"/>
          <w:i/>
          <w:color w:val="800000"/>
          <w:sz w:val="28"/>
        </w:rPr>
        <w:t xml:space="preserve">      Ескерту. 3-қосымша 15-21 тармақтарымен толықтырылды Катонқарағай ауданы әкімдігінің 2009.06.05 </w:t>
      </w:r>
      <w:r>
        <w:rPr>
          <w:rFonts w:ascii="Times New Roman"/>
          <w:b w:val="false"/>
          <w:i w:val="false"/>
          <w:color w:val="000000"/>
          <w:sz w:val="28"/>
        </w:rPr>
        <w:t>№ 4164</w:t>
      </w:r>
      <w:r>
        <w:rPr>
          <w:rFonts w:ascii="Times New Roman"/>
          <w:b w:val="false"/>
          <w:i/>
          <w:color w:val="800000"/>
          <w:sz w:val="28"/>
        </w:rPr>
        <w:t xml:space="preserve"> қаулысымен.</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аппараты</w:t>
      </w:r>
      <w:r>
        <w:br/>
      </w:r>
      <w:r>
        <w:rPr>
          <w:rFonts w:ascii="Times New Roman"/>
          <w:b w:val="false"/>
          <w:i w:val="false"/>
          <w:color w:val="000000"/>
          <w:sz w:val="28"/>
        </w:rPr>
        <w:t>
</w:t>
      </w:r>
      <w:r>
        <w:rPr>
          <w:rFonts w:ascii="Times New Roman"/>
          <w:b w:val="false"/>
          <w:i/>
          <w:color w:val="000000"/>
          <w:sz w:val="28"/>
        </w:rPr>
        <w:t>      басшысыны</w:t>
      </w:r>
      <w:r>
        <w:rPr>
          <w:rFonts w:ascii="Times New Roman"/>
          <w:b w:val="false"/>
          <w:i/>
          <w:color w:val="000000"/>
          <w:sz w:val="28"/>
        </w:rPr>
        <w:t>ң</w:t>
      </w:r>
      <w:r>
        <w:rPr>
          <w:rFonts w:ascii="Times New Roman"/>
          <w:b w:val="false"/>
          <w:i/>
          <w:color w:val="000000"/>
          <w:sz w:val="28"/>
        </w:rPr>
        <w:t xml:space="preserve"> м.а.                       Р. </w:t>
      </w:r>
      <w:r>
        <w:rPr>
          <w:rFonts w:ascii="Times New Roman"/>
          <w:b w:val="false"/>
          <w:i/>
          <w:color w:val="000000"/>
          <w:sz w:val="28"/>
        </w:rPr>
        <w:t>Құ</w:t>
      </w:r>
      <w:r>
        <w:rPr>
          <w:rFonts w:ascii="Times New Roman"/>
          <w:b w:val="false"/>
          <w:i/>
          <w:color w:val="000000"/>
          <w:sz w:val="28"/>
        </w:rPr>
        <w:t>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