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7f70" w14:textId="1477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Алғабас ауылында ұсақ малдың сарып ауруына байланысты жайсыз аймаққа жатқызу, шектеулі аймақ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2008 жылғы 8 тамыздағы N 776 қаулысы. Шығыс Қазақстан облысы Әділет департаментінің Күршім аудандық әділет басқармасында 2008 жылғы 14 тамызда N 5-14-72 тіркелді. Күші жойылды - Күршім ауданы әкімдігінің 2009 жылғы 9 қарашадағы N 1370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Күршім ауданы әкімдігінің 2009.11.09 N 1370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Алғабас ауылы тұрғындарының ауыл шаруашылық малдарын сарыптан сауықтыру ветеринарлық іс-шараларын жүргізу барысында Алғабас ауылы бойынша 2008 жылдың 7 шілдесінде Күршім аудандық ветеринарлық зертханасында ірі қара малы бірінші рет 801 бас, екінші рет 22 бас сарып ауруына тексеруден өткізіліп, тексеру нәтижесі аурудан таза болып шықты. ұсақ мал басынан бірінші рет 2947 бастан қан алынып, 29 басы оң нәтиже берді, 2 рет 484 бас ұсақ мал тексеріліп 5 бас оң нәтиже берді.</w:t>
      </w:r>
      <w:r>
        <w:br/>
      </w:r>
      <w:r>
        <w:rPr>
          <w:rFonts w:ascii="Times New Roman"/>
          <w:b w:val="false"/>
          <w:i w:val="false"/>
          <w:color w:val="000000"/>
          <w:sz w:val="28"/>
        </w:rPr>
        <w:t>
</w:t>
      </w:r>
      <w:r>
        <w:rPr>
          <w:rFonts w:ascii="Times New Roman"/>
          <w:b w:val="false"/>
          <w:i w:val="false"/>
          <w:color w:val="000000"/>
          <w:sz w:val="28"/>
        </w:rPr>
        <w:t xml:space="preserve">
      Ауыл шаруашылық малдары арасында сарып ауруының шығуына байланысты аса қауіпті ауруын (сарып) жою және олардың таралуының алдын алу мақсатында, Күршім аудандық аумақтық инспекциясының 2008 жылдың 22 шілдедегі № 361 ұсынысына сәйкес, Қазақстан Республикасы Үкіметінің 2003 жылғы 28 сәуірдегі «Ветеринария саласындағы нормативтік-құқықтық кесімдерді бекіту туралы» № 407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2002 жылдың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w:t>
      </w:r>
      <w:r>
        <w:rPr>
          <w:rFonts w:ascii="Times New Roman"/>
          <w:b w:val="false"/>
          <w:i w:val="false"/>
          <w:color w:val="000000"/>
          <w:sz w:val="28"/>
        </w:rPr>
        <w:t>9) тармақшасының</w:t>
      </w:r>
      <w:r>
        <w:rPr>
          <w:rFonts w:ascii="Times New Roman"/>
          <w:b w:val="false"/>
          <w:i w:val="false"/>
          <w:color w:val="000000"/>
          <w:sz w:val="28"/>
        </w:rPr>
        <w:t xml:space="preserve">, «Қазақстан Республикасындағы жергілікті мемлекеттік басқару туралы» 2001 жылдың 23 қаңтарындағы № 148 Заңының 31 бабының 1 тармағының </w:t>
      </w:r>
      <w:r>
        <w:rPr>
          <w:rFonts w:ascii="Times New Roman"/>
          <w:b w:val="false"/>
          <w:i w:val="false"/>
          <w:color w:val="000000"/>
          <w:sz w:val="28"/>
        </w:rPr>
        <w:t>18) тармақшасының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Алғабас ауылына шектеулік тәртіп жариялай отырып, ұсақ малдың сарып ауруына байланысты жайсыз аймаққа жатқызылып, шектеулі аймақ белгіленсін.</w:t>
      </w:r>
      <w:r>
        <w:br/>
      </w:r>
      <w:r>
        <w:rPr>
          <w:rFonts w:ascii="Times New Roman"/>
          <w:b w:val="false"/>
          <w:i w:val="false"/>
          <w:color w:val="000000"/>
          <w:sz w:val="28"/>
        </w:rPr>
        <w:t>
</w:t>
      </w:r>
      <w:r>
        <w:rPr>
          <w:rFonts w:ascii="Times New Roman"/>
          <w:b w:val="false"/>
          <w:i w:val="false"/>
          <w:color w:val="000000"/>
          <w:sz w:val="28"/>
        </w:rPr>
        <w:t>
      2. Алғабас ауылындағы жануарлардың сарып ауруын жою және оның таралуының алдын алу мақсатында ветеринарлық іс-шаралар жоспары бекітілсін.</w:t>
      </w:r>
      <w:r>
        <w:br/>
      </w:r>
      <w:r>
        <w:rPr>
          <w:rFonts w:ascii="Times New Roman"/>
          <w:b w:val="false"/>
          <w:i w:val="false"/>
          <w:color w:val="000000"/>
          <w:sz w:val="28"/>
        </w:rPr>
        <w:t>
      2. Алғабас ауылындағы жануарлардың сарып ауруын жою және оның таралуының алдын алу мақсатында ветеринарлық іс-шаралар жоспары бекітілсін.</w:t>
      </w:r>
      <w:r>
        <w:br/>
      </w:r>
      <w:r>
        <w:rPr>
          <w:rFonts w:ascii="Times New Roman"/>
          <w:b w:val="false"/>
          <w:i w:val="false"/>
          <w:color w:val="000000"/>
          <w:sz w:val="28"/>
        </w:rPr>
        <w:t>
</w:t>
      </w:r>
      <w:r>
        <w:rPr>
          <w:rFonts w:ascii="Times New Roman"/>
          <w:b w:val="false"/>
          <w:i w:val="false"/>
          <w:color w:val="000000"/>
          <w:sz w:val="28"/>
        </w:rPr>
        <w:t>
      З. Күршім ауылдық округінің әкіміне (Д.Қ. Меңғалиев) шектеулі аймаққа ауыл шаруашылық жануарларын әкелу және оларды осы аймақтан алып кету, мал шикізатын дайындау және пайдалану, еңбекті ұйымдастыру және басқа да әкімшілік-шаруашылық шараларды Қазақстан Республикасының ветеринария саласындағы заңнамаларда белгіленген тәртіптерді қатаң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Қаулы Әділет органдарында тіркеуден өткізілсін.</w:t>
      </w:r>
      <w:r>
        <w:br/>
      </w:r>
      <w:r>
        <w:rPr>
          <w:rFonts w:ascii="Times New Roman"/>
          <w:b w:val="false"/>
          <w:i w:val="false"/>
          <w:color w:val="000000"/>
          <w:sz w:val="28"/>
        </w:rPr>
        <w:t>
      5. Осы қаулының орындалуына бақылау жасау аудан әкімінің орынбасары Д.Ә. Әлхановқа жүктелсін.</w:t>
      </w:r>
      <w:r>
        <w:br/>
      </w:r>
      <w:r>
        <w:rPr>
          <w:rFonts w:ascii="Times New Roman"/>
          <w:b w:val="false"/>
          <w:i w:val="false"/>
          <w:color w:val="000000"/>
          <w:sz w:val="28"/>
        </w:rPr>
        <w:t>
</w:t>
      </w:r>
      <w:r>
        <w:rPr>
          <w:rFonts w:ascii="Times New Roman"/>
          <w:b w:val="false"/>
          <w:i w:val="false"/>
          <w:color w:val="000000"/>
          <w:sz w:val="28"/>
        </w:rPr>
        <w:t>
      6. Осы қаулы бірінші рет ресми түрде жарияланғаннан кейін он күнтізбелік күн өткеннен кейін қолданысқа енгізіледі.</w:t>
      </w:r>
    </w:p>
    <w:p>
      <w:pPr>
        <w:spacing w:after="0"/>
        <w:ind w:left="0"/>
        <w:jc w:val="both"/>
      </w:pPr>
      <w:r>
        <w:rPr>
          <w:rFonts w:ascii="Times New Roman"/>
          <w:b w:val="false"/>
          <w:i/>
          <w:color w:val="000000"/>
          <w:sz w:val="28"/>
        </w:rPr>
        <w:t>      Күршім ауданының әкімі            А. Сеитов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Күршім ауданы әкімдігінің </w:t>
      </w:r>
      <w:r>
        <w:br/>
      </w:r>
      <w:r>
        <w:rPr>
          <w:rFonts w:ascii="Times New Roman"/>
          <w:b w:val="false"/>
          <w:i w:val="false"/>
          <w:color w:val="000000"/>
          <w:sz w:val="28"/>
        </w:rPr>
        <w:t xml:space="preserve">
2008 жылғы 8 тамыздағы  </w:t>
      </w:r>
      <w:r>
        <w:br/>
      </w:r>
      <w:r>
        <w:rPr>
          <w:rFonts w:ascii="Times New Roman"/>
          <w:b w:val="false"/>
          <w:i w:val="false"/>
          <w:color w:val="000000"/>
          <w:sz w:val="28"/>
        </w:rPr>
        <w:t>
№ 776 қаулысына №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Күршім ауылдық округінің Алғабас ауылында ұсақ малдың </w:t>
      </w:r>
      <w:r>
        <w:br/>
      </w:r>
      <w:r>
        <w:rPr>
          <w:rFonts w:ascii="Times New Roman"/>
          <w:b w:val="false"/>
          <w:i w:val="false"/>
          <w:color w:val="000000"/>
          <w:sz w:val="28"/>
        </w:rPr>
        <w:t>
</w:t>
      </w:r>
      <w:r>
        <w:rPr>
          <w:rFonts w:ascii="Times New Roman"/>
          <w:b/>
          <w:i w:val="false"/>
          <w:color w:val="000080"/>
          <w:sz w:val="28"/>
        </w:rPr>
        <w:t xml:space="preserve">сарып ауруының алдын алу және онымен күресу іс-шараларының </w:t>
      </w:r>
      <w:r>
        <w:br/>
      </w:r>
      <w:r>
        <w:rPr>
          <w:rFonts w:ascii="Times New Roman"/>
          <w:b w:val="false"/>
          <w:i w:val="false"/>
          <w:color w:val="000000"/>
          <w:sz w:val="28"/>
        </w:rPr>
        <w:t>
</w:t>
      </w:r>
      <w:r>
        <w:rPr>
          <w:rFonts w:ascii="Times New Roman"/>
          <w:b/>
          <w:i w:val="false"/>
          <w:color w:val="000080"/>
          <w:sz w:val="28"/>
        </w:rPr>
        <w:t>2008 жылға арналған кешенді жоспары</w:t>
      </w:r>
    </w:p>
    <w:p>
      <w:pPr>
        <w:spacing w:after="0"/>
        <w:ind w:left="0"/>
        <w:jc w:val="both"/>
      </w:pPr>
      <w:r>
        <w:rPr>
          <w:rFonts w:ascii="Times New Roman"/>
          <w:b w:val="false"/>
          <w:i w:val="false"/>
          <w:color w:val="000000"/>
          <w:sz w:val="28"/>
        </w:rPr>
        <w:t>
</w:t>
      </w:r>
      <w:r>
        <w:rPr>
          <w:rFonts w:ascii="Times New Roman"/>
          <w:b w:val="false"/>
          <w:i w:val="false"/>
          <w:color w:val="000000"/>
          <w:sz w:val="28"/>
        </w:rPr>
        <w:t>
      Күршім ауылдық округіне қарасты Алғабас ауылы Зайсан көлімен шектеліп Күршім ауданының оңтүстік батысында орналасқан. Халқының саны 1033 адам, ауылда 186 аула бар, олардың негізінен айланысатын кәсіптері балық аулау және мал өсіру. Алғабас ауылындағы ауыл шаруашылық мал басы 2008 жылдың 1 шілде айына төмендегідей: ірі қара малы-2222 бас, ұсақ мал-7324 бас, жылқы- 415 бас. Алғабас ауылы бойынша 2008 жылдың 7 айында Күршім аудандық зертханасында сарып ауруына бірінші рет ірі қара малы 801 бас, екінші peт 22 бас, ұсақ мал бірінші рет 3252 бас, екінші рет 484 бас, 20 бас жылқы, 1 5 бас ит тексеріліп, тексеру нәтижесінде 34 бас ұсақ мал сарып ауруына оң нәтиже берді.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ң</w:t>
      </w:r>
      <w:r>
        <w:rPr>
          <w:rFonts w:ascii="Times New Roman"/>
          <w:b/>
          <w:i w:val="false"/>
          <w:color w:val="000000"/>
          <w:sz w:val="28"/>
        </w:rPr>
        <w:t xml:space="preserve"> /Ал</w:t>
      </w:r>
      <w:r>
        <w:rPr>
          <w:rFonts w:ascii="Times New Roman"/>
          <w:b/>
          <w:i w:val="false"/>
          <w:color w:val="000000"/>
          <w:sz w:val="28"/>
        </w:rPr>
        <w:t>ғ</w:t>
      </w:r>
      <w:r>
        <w:rPr>
          <w:rFonts w:ascii="Times New Roman"/>
          <w:b/>
          <w:i w:val="false"/>
          <w:color w:val="000000"/>
          <w:sz w:val="28"/>
        </w:rPr>
        <w:t>абас/ ж</w:t>
      </w:r>
      <w:r>
        <w:rPr>
          <w:rFonts w:ascii="Times New Roman"/>
          <w:b/>
          <w:i w:val="false"/>
          <w:color w:val="000000"/>
          <w:sz w:val="28"/>
        </w:rPr>
        <w:t>ә</w:t>
      </w:r>
      <w:r>
        <w:rPr>
          <w:rFonts w:ascii="Times New Roman"/>
          <w:b/>
          <w:i w:val="false"/>
          <w:color w:val="000000"/>
          <w:sz w:val="28"/>
        </w:rPr>
        <w:t>не жануарларды</w:t>
      </w:r>
      <w:r>
        <w:rPr>
          <w:rFonts w:ascii="Times New Roman"/>
          <w:b/>
          <w:i w:val="false"/>
          <w:color w:val="000000"/>
          <w:sz w:val="28"/>
        </w:rPr>
        <w:t>ң</w:t>
      </w:r>
      <w:r>
        <w:rPr>
          <w:rFonts w:ascii="Times New Roman"/>
          <w:b/>
          <w:i w:val="false"/>
          <w:color w:val="000000"/>
          <w:sz w:val="28"/>
        </w:rPr>
        <w:t xml:space="preserve"> статусын аны</w:t>
      </w:r>
      <w:r>
        <w:rPr>
          <w:rFonts w:ascii="Times New Roman"/>
          <w:b/>
          <w:i w:val="false"/>
          <w:color w:val="000000"/>
          <w:sz w:val="28"/>
        </w:rPr>
        <w:t>қ</w:t>
      </w:r>
      <w:r>
        <w:rPr>
          <w:rFonts w:ascii="Times New Roman"/>
          <w:b/>
          <w:i w:val="false"/>
          <w:color w:val="000000"/>
          <w:sz w:val="28"/>
        </w:rPr>
        <w:t xml:space="preserve">тау. </w:t>
      </w:r>
      <w:r>
        <w:rPr>
          <w:rFonts w:ascii="Times New Roman"/>
          <w:b w:val="false"/>
          <w:i w:val="false"/>
          <w:color w:val="000000"/>
          <w:sz w:val="28"/>
        </w:rPr>
        <w:t>Ірі қара малы бойынша - мал басы 2222 бас, тексерілгені 823 бас, сарып ауруына оң жағдай берген мал жоқ, Класс таза,таза табын.</w:t>
      </w:r>
      <w:r>
        <w:br/>
      </w:r>
      <w:r>
        <w:rPr>
          <w:rFonts w:ascii="Times New Roman"/>
          <w:b w:val="false"/>
          <w:i w:val="false"/>
          <w:color w:val="000000"/>
          <w:sz w:val="28"/>
        </w:rPr>
        <w:t>
</w:t>
      </w:r>
      <w:r>
        <w:rPr>
          <w:rFonts w:ascii="Times New Roman"/>
          <w:b w:val="false"/>
          <w:i w:val="false"/>
          <w:color w:val="000000"/>
          <w:sz w:val="28"/>
        </w:rPr>
        <w:t>
      Ұсақ мал бойынша - мал басы 7200 бас, тексерілгені 3756 бас, сарып ауруына оң жағдай берген 34 бас, 0,009 %, Класс А. зақымданған табын.</w:t>
      </w:r>
      <w:r>
        <w:br/>
      </w:r>
      <w:r>
        <w:rPr>
          <w:rFonts w:ascii="Times New Roman"/>
          <w:b w:val="false"/>
          <w:i w:val="false"/>
          <w:color w:val="000000"/>
          <w:sz w:val="28"/>
        </w:rPr>
        <w:t>
</w:t>
      </w:r>
      <w:r>
        <w:rPr>
          <w:rFonts w:ascii="Times New Roman"/>
          <w:b w:val="false"/>
          <w:i w:val="false"/>
          <w:color w:val="000000"/>
          <w:sz w:val="28"/>
        </w:rPr>
        <w:t>
      Жылқы малы бойынша - мал басы 415 бас, тексерілгені 20 бас, сарып ауруына оң жағдай берген мал жоқ, Класс таза, таза табын</w:t>
      </w:r>
      <w:r>
        <w:br/>
      </w:r>
      <w:r>
        <w:rPr>
          <w:rFonts w:ascii="Times New Roman"/>
          <w:b w:val="false"/>
          <w:i w:val="false"/>
          <w:color w:val="000000"/>
          <w:sz w:val="28"/>
        </w:rPr>
        <w:t>
</w:t>
      </w:r>
      <w:r>
        <w:rPr>
          <w:rFonts w:ascii="Times New Roman"/>
          <w:b w:val="false"/>
          <w:i w:val="false"/>
          <w:color w:val="000000"/>
          <w:sz w:val="28"/>
        </w:rPr>
        <w:t>
      Алғабас ауылы ауылшаруашылық малдарының сарып ауруынан жайлы пунктке жатқан, 2008 жылғы сарып ауруына жоспарлы диагностикалық тексерулер нәтижесінде, ресми тестілер бойынша сарыпқа оң нәтиже берген жануарлардың шығуына және эпизоотиялық-эпидемиологиялық жағдай онда инфекция қоздырушысының бастауы барлығын дәлелдеуіне байланысты Күршім ауылдық округінің Алғабас ауылына сарыпқа уақытша жайсыз статусы берілді.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Аралы</w:t>
      </w:r>
      <w:r>
        <w:rPr>
          <w:rFonts w:ascii="Times New Roman"/>
          <w:b/>
          <w:i w:val="false"/>
          <w:color w:val="000000"/>
          <w:sz w:val="28"/>
        </w:rPr>
        <w:t>қ</w:t>
      </w:r>
      <w:r>
        <w:rPr>
          <w:rFonts w:ascii="Times New Roman"/>
          <w:b/>
          <w:i w:val="false"/>
          <w:color w:val="000000"/>
          <w:sz w:val="28"/>
        </w:rPr>
        <w:t xml:space="preserve">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597"/>
        <w:gridCol w:w="2403"/>
        <w:gridCol w:w="3383"/>
        <w:gridCol w:w="3090"/>
      </w:tblGrid>
      <w:tr>
        <w:trPr>
          <w:trHeight w:val="120" w:hRule="atLeast"/>
        </w:trPr>
        <w:tc>
          <w:tcPr>
            <w:tcW w:w="6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3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Іс шаралар атауы</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Орындау мерзімі</w:t>
            </w:r>
          </w:p>
        </w:tc>
        <w:tc>
          <w:tcPr>
            <w:tcW w:w="3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Орындауға жауаптылар</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Бақылау</w:t>
            </w:r>
          </w:p>
        </w:tc>
      </w:tr>
      <w:tr>
        <w:trPr>
          <w:trHeight w:val="120" w:hRule="atLeast"/>
        </w:trPr>
        <w:tc>
          <w:tcPr>
            <w:tcW w:w="6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Сарыпқа оң нәтиже берген малдарды оқшаулау және диагнозын анықтау</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субъектілерінің бастығы, лицензиат малдәрігері, Күршім ауылдық округінің мемветинспекторы А. Шапатов, РМҚК Күршім АВЗ</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120" w:hRule="atLeast"/>
        </w:trPr>
        <w:tc>
          <w:tcPr>
            <w:tcW w:w="6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Індеттанулық зерттеулер бойынша сарып ауруының қоздырушысының бастауын және берілу факторларын, табынның статусын анықтау</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РМҚК Күршім АВЗ, Күршім ауданы бойынша ШҚО МСЭҚДБ мамандары</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уданы бойынша ШҚО МСЭҚДБ мамандары</w:t>
            </w:r>
          </w:p>
        </w:tc>
      </w:tr>
    </w:tbl>
    <w:p>
      <w:pPr>
        <w:spacing w:after="0"/>
        <w:ind w:left="0"/>
        <w:jc w:val="both"/>
      </w:pPr>
      <w:r>
        <w:rPr>
          <w:rFonts w:ascii="Times New Roman"/>
          <w:b/>
          <w:i w:val="false"/>
          <w:color w:val="000000"/>
          <w:sz w:val="28"/>
        </w:rPr>
        <w:t>Сауы</w:t>
      </w:r>
      <w:r>
        <w:rPr>
          <w:rFonts w:ascii="Times New Roman"/>
          <w:b/>
          <w:i w:val="false"/>
          <w:color w:val="000000"/>
          <w:sz w:val="28"/>
        </w:rPr>
        <w:t>қ</w:t>
      </w:r>
      <w:r>
        <w:rPr>
          <w:rFonts w:ascii="Times New Roman"/>
          <w:b/>
          <w:i w:val="false"/>
          <w:color w:val="000000"/>
          <w:sz w:val="28"/>
        </w:rPr>
        <w:t>тыру іс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631"/>
        <w:gridCol w:w="2382"/>
        <w:gridCol w:w="3396"/>
        <w:gridCol w:w="3061"/>
      </w:tblGrid>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Іс шаралар атауы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Орындау мерзімі</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Орындауға жауаптылар</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Бақылау</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 Шаруашылық ұйымдастыру іс-шаралары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басын күту кезінде ветеринарлық-санитарлық талаптардың сақталуын қамтамасыз ету, жеке басының тазалығын сақтау ережесін орындау үшін жағдай жасауды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субъектілерінің бастығы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ауруының алдын алу мәселелері бойынша халық арасында түсіндіру жұмыстарын жүргізу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ФАП фельдшері, атқарушы органдар</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иелерін және ауру малмен қатынаста болған адамдарды медициналық тексеруден өткізу үшін тізімін медициналық мекемеге беру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шыққаннан кейін</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Ветеринарлық санитарлық және санитарлық – эпидемиологиялық қызметтер таза емес пунктер анықталғанда эпидемиологиялық- эпизоотиялық тексерулерді бірлесе жүргізу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 мамандары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Санитарлық сою пунктін салу, мал қорымын ветеринарлық-санитарлық талапқа сай ұстау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2008 жыл</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әкімі Д.Қ. Менғалиев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 Күршім ауданы бойынша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ауруына оң нәтиже берген малдардың санитарлық сойылуын қолданыстағы нұсқаулықтарға сәйкес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күн ішінде</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Күршім ауылдық округінің әкімі Д.Қ. Менғалиев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 мамандары</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II. Ветеринарлық-санитарлық іс шаралар</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өсіретін аулаларда, Алғабас ауылына мал енгізілген, шығарылған кезде ветеринарлық- санитарлық іс шараларын және шектеу шараларын орындау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субъектілерінің бастығы, Күршім ауылдық округінің әкімі Д.Қ. Менғалиев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Ветеринарлық санитарлық және санитарлық – эпидемиологиялық ережелерге сәйкес, сарып ауруы статусы бойынша аумақтарды кластарға бөліп зоналау және сарып статусы бойынша малдардың басын бөлу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мемветинспекторлары, Күршім ауылдық округінің мемветинспекторы А. Шапатов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ауруының алдын алу және онымен күресу бойынша ветеринарлық- санитарлық ережелерге сәйкес, аурудың алдын алу үшін сарыпқа қарсы вакциналармен иммундау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Жоспарға және бюджеттік бағдарламаға сәйкес</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ауруының алдын алу және онымен күресу бойынша ветеринарлық- санитарлық ережелерге сәйкес, барлық мал басына диагностикалық тексеру жүргізуді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Жоспарға және бюджеттік бағдарламаға сәйкес</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 РМҚК Күршім АВЗ.</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қораларын, ауланы сарып ауруына оң нәтиже берген мал әкетілген соң дезинфекциядан өткізу және көңдерді залалсыздандыру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Күдік туған жағдайда тиісті ветеринарлық ережелерге сәйкес, сарыпқа зертханалық тексеру үшін қан сары суы, биоматриал алу және жіберу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Дезинфекцияның сапасына бактериологиялық бақылау жүргізу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РМҚК Күршім АВЗ, мал иелері,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III. Арнайы іс шаралар</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Эпизоотиялық ошақтың, қатер төнген аймақтың және таза емес пунктің шекарасын анықтау, ауру қоздырғышының көзі және берілу факторын, эпизоотиялық ошақ және эпизоотиялық үрдістің ерекшеліктерін анықтау мақсатында эпидемиологиялық- эпизоотиялық зерттеу жүргізу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кезеңмен</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 Күршім ауданы бойынша ШҚО МСЭҚДБ мамандары, Күршім ауылдық округінің мемветинспекторы А. Шапатов</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АШМ-ның 05.11.2004 жылғы № 632 бұйрығымен бекітілген «адамдар иен жануарлар үшін ортақ жұқпалы аурудың (сарып) алдын алу және күресу бойынша ветеринарлық- санитарлық және санитарлық – эпидемиологиялық ережесіне» сәйкес жануарлардың сарып ауруы диагнозы бекітілген жағдайда шектеу іс-шараларын құру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ауылдық атқарушы органдар</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 бойынша таза емес пунктердегі шектеу шаралары жағдайларының сақталуын ветеринарлық ережеге сәйкес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 жергілікті атқарушы органдар</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Арасына 15-20 күн салып кешенді АР, КБР, ҚҰБР, РБС, ИФА серологиялық әдістермен 2 реттік тазалыққа дейін серологиялық тексеру жүргізу, оң нәтиже берген малдарды бір күннен қалдырмай оқшаулауды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РМҚК Күршім АВЗ, мал иелері, шаруашылық басшылары,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Сарыпқа оң нәтиже берген жануарларды 3 күн ішінде союға өткізу немесе жою, ауру мал сойылған орынға дезинфекция жасау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әкімі Д.Қ. Менғалиев, мал иелері,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сейілдейтін аулалар және басқа объектілерге оң нәтиже берген жануарлар оқшауланғаннан кейін дезинфекция жасалуын қамтамасыз ету, дезинфекция сапасын анықтау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Үнемі</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лицензиат мал дәрігерлері, РМҚК Күршім АВЗ</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сейілдейтін аулалар және басқа объектілерге, оң нәтиже берген жануарлар өткізіліп, мал басы сарыпқа 2 реттік теріс нәтижеге жеткеннен кейін қорытынды дезинфекция жасау, сонымен қатар мал қораларына дезинсекция және дератизация жүргізу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лицензиат мал дәрігерлері, жергілікті атқарушы органдар, РМҚК Күршім АВЗ</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Қатарынан 2 реттік теріс нәтиже алынғаннан кейін, аурудан таза емес пункттердегі барлық мал басы 3 айлық бақылауға қойылып, арасына 1,5 ай салып диагностикалық зерттеулермен тексеру. Бақылаулық тексерулер кезінде теріс нәтижелер алынып,  қорытынды іс-шаралар жүргізілгеннен кейін шектеуді алу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Кезеңмен</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ауылдық атқарушы органдар</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ауданы бойынша ШҚО МСЭҚДБ</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Сарыппен ауырған малдардың төсенішін, көңін және жем шөп қалдығын жоюды немесе залалсыздандыруды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 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ауруынан таза емес пунктегі сиырдан алынған сүт, кілегей 85-90 температурада 20 секунд бойы залалсыздандырылады, пісіріледі немесе тортасы айырылады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Сарыптан таза емес пунктерде ұсталатын қой ешкілерді, сарыппен ауырған сиырларды саууға тиым салынады, алынған тері мен жүн залалсыздандырылады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Сарыппен ауырған малдарды етке сойған кезде, алынған залалсыздандырылмаған ет және басқа өнімдерді аңдарға азық ретінде пайдалануға тиым салынады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Аурудан таза емес пунктен алынған залалсыздандырылмаған (қайнатылмаған) сүтті базарларда сатуға тиым салынады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Жануарлардың өлекселері, іш тасталған төл міндетті түрде жойылады немесе утилдеуге жіберіледі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Сарыптан таза емес жануарлар жайылған жерлерден орылған шөп 3 ай бойы сақталады. Сонан соң барып сол аумақта ұсталатын малға беріледі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Шаруашылықта сарыппен ауырған малдарды етке сою, осы мақсатта арнайы дайындалған орындарда ветеринарлық санитарлық іс-шаралардың талаптарын сақтай отырып сояды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шарттары бойынша тиым салынады</w:t>
            </w:r>
            <w:r>
              <w:br/>
            </w:r>
            <w:r>
              <w:rPr>
                <w:rFonts w:ascii="Times New Roman"/>
                <w:b w:val="false"/>
                <w:i w:val="false"/>
                <w:color w:val="000000"/>
                <w:sz w:val="20"/>
              </w:rPr>
              <w:t>
1. ауру малдарды оқшауханадан басқа жерде ұстауға</w:t>
            </w:r>
            <w:r>
              <w:br/>
            </w:r>
            <w:r>
              <w:rPr>
                <w:rFonts w:ascii="Times New Roman"/>
                <w:b w:val="false"/>
                <w:i w:val="false"/>
                <w:color w:val="000000"/>
                <w:sz w:val="20"/>
              </w:rPr>
              <w:t>
2.індет ошағы және аурудан таза емес аумаққа жануарларды кіргізуге және шығаруға</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кезінде</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IV. Ұсақ мал сарып ауруынан таза емес пунктерді сауықтыру</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 субъектісінде қойдың, ешкінің сарып ауруы айқындалған кезде, індет ошағындағы барлық мал басы физиологиялық жағдайына, шаруашылық мәніне қарамастан, алынған төлімен бірге тез арада етке союға жіберіледі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кезінде</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Аурудан таза емес пункте, қауіп төнген аумақта орналасқан ауруға бейім мал басын серологиялық әдіс кешенімен сарыпқа тексереді. Егер шаруашылық субъектісінде қой, ешкі арасында ауру жануарлар болмаса, аурудан таза емес пунктте ұсталатын барлық ауруға бейім мал басы бойынша зерттеу барысында қатарынан 2 рет теріс нәтиже алынса және барлық санитарлық шаралар орындалса  шектеуді алады</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кезінде</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Сау малға індеттің жұғу қаупі төнген жағдайда, оларды вакцинамен егеді. Вакцина қолдану тәртібі және сонан кейінгі диагностикалық зерттеулер жүргізу нұсқамаға  сәйкес шектелуі және шаруашылық субъектісінің сауықтыру жоспарында көрсетілуі тиіс. Бұл жағдайда барлық классификациялық аумақтың қозыларын иммундеуді, оларды алдын ала тексеру арқылы жүзеге асырады. Барлық жастағы қой топтарын жылдың бір мезгілінде (шілде-тамыз) вакцинамен егеді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кезінде сауықтыру ветеринарлық іс-шараларында бекітілсе</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 лицензиат мал дәрігерлері</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 Адамдарды аурудың жұғуынан қорғау шаралары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ауруынан таза емес шаруашылықтарда мал сою тәртіптерін сақтау, соңынан жабдықтарды залалсыздандыру, ауру мал тасымалданған көлікті дезинфекциялау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 ауруына тексергенде оң нәтиже берген жануарларды қабылдауға, тасымалдауға және союға, ұшаларын бөлуге және шикізаттарын өңдеуге мекеменің тек тұрақты сарыпқа диспансерлік тексеруден өткен, оның ішінде сарыпқа тексергенде оң иммунологиялық нәтиже берген, бірақ титрлерінің өсу динамикасы байқалмайтын, медициналық мекемелер сарып ауыруының тұрақты түрлері айқындалған жұмыскерлер жіберіледі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Қолдарының саусақтарында жара және басқа терінің зақымдануы бар тұлғалар, жұмысқа  терінің зақымданған жерлерін алдын ала өңдеп, резиналы қолғап кигеннен кейін жіберіледі. Сарыптан таза емес шаруашылықтан келген, тексерген кезде сарыпқа оң нәтиже берген малдарды сойғанда, өңдегенде, осы жұмысқа қатысатын барлық адамдар резиналы қолғап киюге тиісті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Сарыпқа тексергенде оң нәтиже берген жануарларды қабылдауға, тасымалдауға және союға, ұшаларын бөлуге және шикізаттарын өңдеуге жасы 18-ге толмаған тұлғалар, аяғы ауыр әйелдер, уақытша алынған жұмысшылар, жіті және созылмалы түрдегі ауру адамдар, сарыптың клиникалық белгілері байқалған, сарыптың алдын алу жөніндегі сынақтан өтпеген адамдар жіберілмейді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Сарыптан таза емес шаруашылықтан алынған мал өнімдері мен сүтті пайдалануда және өңдеуде белгіленген тәртіпті сақтау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Мекемелер мен шаруашылықтарда жануарлармен жұмыс істеу ережелерін сақтауға; сарыптың жұғу қаупі бар жұмысшыларды жеке гигиеналық құралдармен, жеке және арнайы киімдермен қамтамасыз ету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дем алу, тамақ ішу, жуыну бөлмелеренің болуы және оларды дұрыс пайдалану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Ыстық сумен, жуғыш заттармен, дезинфекциялық құралдармен қамтамасыз етуге</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Шаруашылықта және мекемелерде орталықтандырылған түрде арнайы киімдерді дезинфекциялау, жууды және тазалауды ұйымдастыру</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r>
        <w:trPr>
          <w:trHeight w:val="1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3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Жұмысшыларға гигиеналық ережелер, жеке қорғану заттарын қолдану, сарыпқа қарсы режимдерді сақтау туралы міндетті инструктаж жүргізуге</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3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иелері, шаруашылық басшылары</w:t>
            </w:r>
          </w:p>
        </w:tc>
        <w:tc>
          <w:tcPr>
            <w:tcW w:w="3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Күршім ауылдық округінің мемветинспекторы А. Шапатов, ШҚО МСЭҚДБ мамандары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Аббревиатура:</w:t>
      </w:r>
      <w:r>
        <w:br/>
      </w:r>
      <w:r>
        <w:rPr>
          <w:rFonts w:ascii="Times New Roman"/>
          <w:b w:val="false"/>
          <w:i w:val="false"/>
          <w:color w:val="000000"/>
          <w:sz w:val="28"/>
        </w:rPr>
        <w:t>
</w:t>
      </w:r>
      <w:r>
        <w:rPr>
          <w:rFonts w:ascii="Times New Roman"/>
          <w:b/>
          <w:i w:val="false"/>
          <w:color w:val="000000"/>
          <w:sz w:val="28"/>
        </w:rPr>
        <w:t>      Қ</w:t>
      </w:r>
      <w:r>
        <w:rPr>
          <w:rFonts w:ascii="Times New Roman"/>
          <w:b/>
          <w:i w:val="false"/>
          <w:color w:val="000000"/>
          <w:sz w:val="28"/>
        </w:rPr>
        <w:t>Р АШМ А</w:t>
      </w:r>
      <w:r>
        <w:rPr>
          <w:rFonts w:ascii="Times New Roman"/>
          <w:b/>
          <w:i w:val="false"/>
          <w:color w:val="000000"/>
          <w:sz w:val="28"/>
        </w:rPr>
        <w:t>Ө</w:t>
      </w:r>
      <w:r>
        <w:rPr>
          <w:rFonts w:ascii="Times New Roman"/>
          <w:b/>
          <w:i w:val="false"/>
          <w:color w:val="000000"/>
          <w:sz w:val="28"/>
        </w:rPr>
        <w:t>К-гі МИК К</w:t>
      </w:r>
      <w:r>
        <w:rPr>
          <w:rFonts w:ascii="Times New Roman"/>
          <w:b/>
          <w:i w:val="false"/>
          <w:color w:val="000000"/>
          <w:sz w:val="28"/>
        </w:rPr>
        <w:t>ү</w:t>
      </w:r>
      <w:r>
        <w:rPr>
          <w:rFonts w:ascii="Times New Roman"/>
          <w:b/>
          <w:i w:val="false"/>
          <w:color w:val="000000"/>
          <w:sz w:val="28"/>
        </w:rPr>
        <w:t xml:space="preserve">ршім ААИ </w:t>
      </w:r>
      <w:r>
        <w:rPr>
          <w:rFonts w:ascii="Times New Roman"/>
          <w:b w:val="false"/>
          <w:i w:val="false"/>
          <w:color w:val="000000"/>
          <w:sz w:val="28"/>
        </w:rPr>
        <w:t>- Қазақстан Республикасы Ауыл шаруашылық Министрлігі Агроөнеркәсіптік кешендегі мемлекеттік инспекция комитетінің Күршім аудандық аумақтық инспекциясы;</w:t>
      </w:r>
      <w:r>
        <w:br/>
      </w:r>
      <w:r>
        <w:rPr>
          <w:rFonts w:ascii="Times New Roman"/>
          <w:b w:val="false"/>
          <w:i w:val="false"/>
          <w:color w:val="000000"/>
          <w:sz w:val="28"/>
        </w:rPr>
        <w:t>
</w:t>
      </w:r>
      <w:r>
        <w:rPr>
          <w:rFonts w:ascii="Times New Roman"/>
          <w:b/>
          <w:i w:val="false"/>
          <w:color w:val="000000"/>
          <w:sz w:val="28"/>
        </w:rPr>
        <w:t>      Ш</w:t>
      </w:r>
      <w:r>
        <w:rPr>
          <w:rFonts w:ascii="Times New Roman"/>
          <w:b/>
          <w:i w:val="false"/>
          <w:color w:val="000000"/>
          <w:sz w:val="28"/>
        </w:rPr>
        <w:t>Қ</w:t>
      </w:r>
      <w:r>
        <w:rPr>
          <w:rFonts w:ascii="Times New Roman"/>
          <w:b/>
          <w:i w:val="false"/>
          <w:color w:val="000000"/>
          <w:sz w:val="28"/>
        </w:rPr>
        <w:t>О МСЭ</w:t>
      </w:r>
      <w:r>
        <w:rPr>
          <w:rFonts w:ascii="Times New Roman"/>
          <w:b/>
          <w:i w:val="false"/>
          <w:color w:val="000000"/>
          <w:sz w:val="28"/>
        </w:rPr>
        <w:t>Қ</w:t>
      </w:r>
      <w:r>
        <w:rPr>
          <w:rFonts w:ascii="Times New Roman"/>
          <w:b/>
          <w:i w:val="false"/>
          <w:color w:val="000000"/>
          <w:sz w:val="28"/>
        </w:rPr>
        <w:t xml:space="preserve">ДБ </w:t>
      </w:r>
      <w:r>
        <w:rPr>
          <w:rFonts w:ascii="Times New Roman"/>
          <w:b w:val="false"/>
          <w:i w:val="false"/>
          <w:color w:val="000000"/>
          <w:sz w:val="28"/>
        </w:rPr>
        <w:t>- Шығыс Қазақстан облысы мемлекеттік санитарлық эпидемиологиялық қадағалау департаментінің бөлімі;</w:t>
      </w:r>
      <w:r>
        <w:br/>
      </w:r>
      <w:r>
        <w:rPr>
          <w:rFonts w:ascii="Times New Roman"/>
          <w:b w:val="false"/>
          <w:i w:val="false"/>
          <w:color w:val="000000"/>
          <w:sz w:val="28"/>
        </w:rPr>
        <w:t>
</w:t>
      </w:r>
      <w:r>
        <w:rPr>
          <w:rFonts w:ascii="Times New Roman"/>
          <w:b/>
          <w:i w:val="false"/>
          <w:color w:val="000000"/>
          <w:sz w:val="28"/>
        </w:rPr>
        <w:t>      РМ</w:t>
      </w:r>
      <w:r>
        <w:rPr>
          <w:rFonts w:ascii="Times New Roman"/>
          <w:b/>
          <w:i w:val="false"/>
          <w:color w:val="000000"/>
          <w:sz w:val="28"/>
        </w:rPr>
        <w:t>Қ</w:t>
      </w:r>
      <w:r>
        <w:rPr>
          <w:rFonts w:ascii="Times New Roman"/>
          <w:b/>
          <w:i w:val="false"/>
          <w:color w:val="000000"/>
          <w:sz w:val="28"/>
        </w:rPr>
        <w:t>К К</w:t>
      </w:r>
      <w:r>
        <w:rPr>
          <w:rFonts w:ascii="Times New Roman"/>
          <w:b/>
          <w:i w:val="false"/>
          <w:color w:val="000000"/>
          <w:sz w:val="28"/>
        </w:rPr>
        <w:t>ү</w:t>
      </w:r>
      <w:r>
        <w:rPr>
          <w:rFonts w:ascii="Times New Roman"/>
          <w:b/>
          <w:i w:val="false"/>
          <w:color w:val="000000"/>
          <w:sz w:val="28"/>
        </w:rPr>
        <w:t xml:space="preserve">ршім АВЗ </w:t>
      </w:r>
      <w:r>
        <w:rPr>
          <w:rFonts w:ascii="Times New Roman"/>
          <w:b w:val="false"/>
          <w:i w:val="false"/>
          <w:color w:val="000000"/>
          <w:sz w:val="28"/>
        </w:rPr>
        <w:t>- Республикалық мемлекеттік қазыналық кәсіпорынның Күршім аудандық ветеринарлық зертханасы;</w:t>
      </w:r>
      <w:r>
        <w:br/>
      </w:r>
      <w:r>
        <w:rPr>
          <w:rFonts w:ascii="Times New Roman"/>
          <w:b w:val="false"/>
          <w:i w:val="false"/>
          <w:color w:val="000000"/>
          <w:sz w:val="28"/>
        </w:rPr>
        <w:t>
</w:t>
      </w:r>
      <w:r>
        <w:rPr>
          <w:rFonts w:ascii="Times New Roman"/>
          <w:b/>
          <w:i w:val="false"/>
          <w:color w:val="000000"/>
          <w:sz w:val="28"/>
        </w:rPr>
        <w:t xml:space="preserve">      ФАП фельдшері </w:t>
      </w:r>
      <w:r>
        <w:rPr>
          <w:rFonts w:ascii="Times New Roman"/>
          <w:b w:val="false"/>
          <w:i w:val="false"/>
          <w:color w:val="000000"/>
          <w:sz w:val="28"/>
        </w:rPr>
        <w:t>- фельдшерлік акушерлік пунктінің фельдшері;</w:t>
      </w:r>
      <w:r>
        <w:br/>
      </w:r>
      <w:r>
        <w:rPr>
          <w:rFonts w:ascii="Times New Roman"/>
          <w:b w:val="false"/>
          <w:i w:val="false"/>
          <w:color w:val="000000"/>
          <w:sz w:val="28"/>
        </w:rPr>
        <w:t>
</w:t>
      </w:r>
      <w:r>
        <w:rPr>
          <w:rFonts w:ascii="Times New Roman"/>
          <w:b/>
          <w:i w:val="false"/>
          <w:color w:val="000000"/>
          <w:sz w:val="28"/>
        </w:rPr>
        <w:t xml:space="preserve">      АР </w:t>
      </w:r>
      <w:r>
        <w:rPr>
          <w:rFonts w:ascii="Times New Roman"/>
          <w:b w:val="false"/>
          <w:i w:val="false"/>
          <w:color w:val="000000"/>
          <w:sz w:val="28"/>
        </w:rPr>
        <w:t>- аглютинация реакциясы;</w:t>
      </w:r>
      <w:r>
        <w:br/>
      </w:r>
      <w:r>
        <w:rPr>
          <w:rFonts w:ascii="Times New Roman"/>
          <w:b w:val="false"/>
          <w:i w:val="false"/>
          <w:color w:val="000000"/>
          <w:sz w:val="28"/>
        </w:rPr>
        <w:t>
</w:t>
      </w:r>
      <w:r>
        <w:rPr>
          <w:rFonts w:ascii="Times New Roman"/>
          <w:b/>
          <w:i w:val="false"/>
          <w:color w:val="000000"/>
          <w:sz w:val="28"/>
        </w:rPr>
        <w:t xml:space="preserve">      КБР </w:t>
      </w:r>
      <w:r>
        <w:rPr>
          <w:rFonts w:ascii="Times New Roman"/>
          <w:b w:val="false"/>
          <w:i w:val="false"/>
          <w:color w:val="000000"/>
          <w:sz w:val="28"/>
        </w:rPr>
        <w:t>- комплемент байланыстыру реакциясы;</w:t>
      </w:r>
      <w:r>
        <w:br/>
      </w:r>
      <w:r>
        <w:rPr>
          <w:rFonts w:ascii="Times New Roman"/>
          <w:b w:val="false"/>
          <w:i w:val="false"/>
          <w:color w:val="000000"/>
          <w:sz w:val="28"/>
        </w:rPr>
        <w:t>
</w:t>
      </w:r>
      <w:r>
        <w:rPr>
          <w:rFonts w:ascii="Times New Roman"/>
          <w:b/>
          <w:i w:val="false"/>
          <w:color w:val="000000"/>
          <w:sz w:val="28"/>
        </w:rPr>
        <w:t xml:space="preserve">      ҚҰБР </w:t>
      </w:r>
      <w:r>
        <w:rPr>
          <w:rFonts w:ascii="Times New Roman"/>
          <w:b w:val="false"/>
          <w:i w:val="false"/>
          <w:color w:val="000000"/>
          <w:sz w:val="28"/>
        </w:rPr>
        <w:t>- комплементті үзақ байланыстыру реакциясы;</w:t>
      </w:r>
      <w:r>
        <w:br/>
      </w:r>
      <w:r>
        <w:rPr>
          <w:rFonts w:ascii="Times New Roman"/>
          <w:b w:val="false"/>
          <w:i w:val="false"/>
          <w:color w:val="000000"/>
          <w:sz w:val="28"/>
        </w:rPr>
        <w:t>
</w:t>
      </w:r>
      <w:r>
        <w:rPr>
          <w:rFonts w:ascii="Times New Roman"/>
          <w:b/>
          <w:i w:val="false"/>
          <w:color w:val="000000"/>
          <w:sz w:val="28"/>
        </w:rPr>
        <w:t xml:space="preserve">      РБС </w:t>
      </w:r>
      <w:r>
        <w:rPr>
          <w:rFonts w:ascii="Times New Roman"/>
          <w:b w:val="false"/>
          <w:i w:val="false"/>
          <w:color w:val="000000"/>
          <w:sz w:val="28"/>
        </w:rPr>
        <w:t>- роз бенгал сынамасы;</w:t>
      </w:r>
      <w:r>
        <w:br/>
      </w:r>
      <w:r>
        <w:rPr>
          <w:rFonts w:ascii="Times New Roman"/>
          <w:b w:val="false"/>
          <w:i w:val="false"/>
          <w:color w:val="000000"/>
          <w:sz w:val="28"/>
        </w:rPr>
        <w:t>
</w:t>
      </w:r>
      <w:r>
        <w:rPr>
          <w:rFonts w:ascii="Times New Roman"/>
          <w:b/>
          <w:i w:val="false"/>
          <w:color w:val="000000"/>
          <w:sz w:val="28"/>
        </w:rPr>
        <w:t xml:space="preserve">      ИФА </w:t>
      </w:r>
      <w:r>
        <w:rPr>
          <w:rFonts w:ascii="Times New Roman"/>
          <w:b w:val="false"/>
          <w:i w:val="false"/>
          <w:color w:val="000000"/>
          <w:sz w:val="28"/>
        </w:rPr>
        <w:t>- иммунды ферменттік анализі;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ат</w:t>
      </w:r>
      <w:r>
        <w:rPr>
          <w:rFonts w:ascii="Times New Roman"/>
          <w:b/>
          <w:i w:val="false"/>
          <w:color w:val="000080"/>
          <w:sz w:val="28"/>
        </w:rPr>
        <w:t>қ</w:t>
      </w:r>
      <w:r>
        <w:rPr>
          <w:rFonts w:ascii="Times New Roman"/>
          <w:b/>
          <w:i w:val="false"/>
          <w:color w:val="000080"/>
          <w:sz w:val="28"/>
        </w:rPr>
        <w:t>арушы органдарды</w:t>
      </w:r>
      <w:r>
        <w:rPr>
          <w:rFonts w:ascii="Times New Roman"/>
          <w:b/>
          <w:i w:val="false"/>
          <w:color w:val="000080"/>
          <w:sz w:val="28"/>
        </w:rPr>
        <w:t>ң</w:t>
      </w:r>
      <w:r>
        <w:rPr>
          <w:rFonts w:ascii="Times New Roman"/>
          <w:b/>
          <w:i w:val="false"/>
          <w:color w:val="000080"/>
          <w:sz w:val="28"/>
        </w:rPr>
        <w:t xml:space="preserve">, мемлекеттік </w:t>
      </w:r>
      <w:r>
        <w:br/>
      </w:r>
      <w:r>
        <w:rPr>
          <w:rFonts w:ascii="Times New Roman"/>
          <w:b w:val="false"/>
          <w:i w:val="false"/>
          <w:color w:val="000000"/>
          <w:sz w:val="28"/>
        </w:rPr>
        <w:t>
</w:t>
      </w:r>
      <w:r>
        <w:rPr>
          <w:rFonts w:ascii="Times New Roman"/>
          <w:b/>
          <w:i w:val="false"/>
          <w:color w:val="000080"/>
          <w:sz w:val="28"/>
        </w:rPr>
        <w:t>ж</w:t>
      </w:r>
      <w:r>
        <w:rPr>
          <w:rFonts w:ascii="Times New Roman"/>
          <w:b/>
          <w:i w:val="false"/>
          <w:color w:val="000080"/>
          <w:sz w:val="28"/>
        </w:rPr>
        <w:t>ә</w:t>
      </w:r>
      <w:r>
        <w:rPr>
          <w:rFonts w:ascii="Times New Roman"/>
          <w:b/>
          <w:i w:val="false"/>
          <w:color w:val="000080"/>
          <w:sz w:val="28"/>
        </w:rPr>
        <w:t>не жекеменшік малд</w:t>
      </w:r>
      <w:r>
        <w:rPr>
          <w:rFonts w:ascii="Times New Roman"/>
          <w:b/>
          <w:i w:val="false"/>
          <w:color w:val="000080"/>
          <w:sz w:val="28"/>
        </w:rPr>
        <w:t>ә</w:t>
      </w:r>
      <w:r>
        <w:rPr>
          <w:rFonts w:ascii="Times New Roman"/>
          <w:b/>
          <w:i w:val="false"/>
          <w:color w:val="000080"/>
          <w:sz w:val="28"/>
        </w:rPr>
        <w:t xml:space="preserve">рігерлік </w:t>
      </w:r>
      <w:r>
        <w:rPr>
          <w:rFonts w:ascii="Times New Roman"/>
          <w:b/>
          <w:i w:val="false"/>
          <w:color w:val="000080"/>
          <w:sz w:val="28"/>
        </w:rPr>
        <w:t>қ</w:t>
      </w:r>
      <w:r>
        <w:rPr>
          <w:rFonts w:ascii="Times New Roman"/>
          <w:b/>
          <w:i w:val="false"/>
          <w:color w:val="000080"/>
          <w:sz w:val="28"/>
        </w:rPr>
        <w:t>ызметтерді</w:t>
      </w:r>
      <w:r>
        <w:rPr>
          <w:rFonts w:ascii="Times New Roman"/>
          <w:b/>
          <w:i w:val="false"/>
          <w:color w:val="000080"/>
          <w:sz w:val="28"/>
        </w:rPr>
        <w:t>ң</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жекеменшік т</w:t>
      </w:r>
      <w:r>
        <w:rPr>
          <w:rFonts w:ascii="Times New Roman"/>
          <w:b/>
          <w:i w:val="false"/>
          <w:color w:val="000080"/>
          <w:sz w:val="28"/>
        </w:rPr>
        <w:t>ү</w:t>
      </w:r>
      <w:r>
        <w:rPr>
          <w:rFonts w:ascii="Times New Roman"/>
          <w:b/>
          <w:i w:val="false"/>
          <w:color w:val="000080"/>
          <w:sz w:val="28"/>
        </w:rPr>
        <w:t xml:space="preserve">ріне </w:t>
      </w:r>
      <w:r>
        <w:rPr>
          <w:rFonts w:ascii="Times New Roman"/>
          <w:b/>
          <w:i w:val="false"/>
          <w:color w:val="000080"/>
          <w:sz w:val="28"/>
        </w:rPr>
        <w:t>қ</w:t>
      </w:r>
      <w:r>
        <w:rPr>
          <w:rFonts w:ascii="Times New Roman"/>
          <w:b/>
          <w:i w:val="false"/>
          <w:color w:val="000080"/>
          <w:sz w:val="28"/>
        </w:rPr>
        <w:t>арамастан меншік мал иелеріні</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лауазымды</w:t>
      </w:r>
      <w:r>
        <w:rPr>
          <w:rFonts w:ascii="Times New Roman"/>
          <w:b/>
          <w:i w:val="false"/>
          <w:color w:val="000080"/>
          <w:sz w:val="28"/>
        </w:rPr>
        <w:t>қ</w:t>
      </w:r>
      <w:r>
        <w:rPr>
          <w:rFonts w:ascii="Times New Roman"/>
          <w:b/>
          <w:i w:val="false"/>
          <w:color w:val="000080"/>
          <w:sz w:val="28"/>
        </w:rPr>
        <w:t xml:space="preserve">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Жеке меншік т</w:t>
      </w:r>
      <w:r>
        <w:rPr>
          <w:rFonts w:ascii="Times New Roman"/>
          <w:b/>
          <w:i w:val="false"/>
          <w:color w:val="000080"/>
          <w:sz w:val="28"/>
        </w:rPr>
        <w:t>ү</w:t>
      </w:r>
      <w:r>
        <w:rPr>
          <w:rFonts w:ascii="Times New Roman"/>
          <w:b/>
          <w:i w:val="false"/>
          <w:color w:val="000080"/>
          <w:sz w:val="28"/>
        </w:rPr>
        <w:t xml:space="preserve">ріне </w:t>
      </w:r>
      <w:r>
        <w:rPr>
          <w:rFonts w:ascii="Times New Roman"/>
          <w:b/>
          <w:i w:val="false"/>
          <w:color w:val="000080"/>
          <w:sz w:val="28"/>
        </w:rPr>
        <w:t>қ</w:t>
      </w:r>
      <w:r>
        <w:rPr>
          <w:rFonts w:ascii="Times New Roman"/>
          <w:b/>
          <w:i w:val="false"/>
          <w:color w:val="000080"/>
          <w:sz w:val="28"/>
        </w:rPr>
        <w:t>арамастан барлы</w:t>
      </w:r>
      <w:r>
        <w:rPr>
          <w:rFonts w:ascii="Times New Roman"/>
          <w:b/>
          <w:i w:val="false"/>
          <w:color w:val="000080"/>
          <w:sz w:val="28"/>
        </w:rPr>
        <w:t>қ</w:t>
      </w:r>
      <w:r>
        <w:br/>
      </w:r>
      <w:r>
        <w:rPr>
          <w:rFonts w:ascii="Times New Roman"/>
          <w:b w:val="false"/>
          <w:i w:val="false"/>
          <w:color w:val="000000"/>
          <w:sz w:val="28"/>
        </w:rPr>
        <w:t>
</w:t>
      </w:r>
      <w:r>
        <w:rPr>
          <w:rFonts w:ascii="Times New Roman"/>
          <w:b/>
          <w:i w:val="false"/>
          <w:color w:val="000080"/>
          <w:sz w:val="28"/>
        </w:rPr>
        <w:t>мал иелеріні</w:t>
      </w:r>
      <w:r>
        <w:rPr>
          <w:rFonts w:ascii="Times New Roman"/>
          <w:b/>
          <w:i w:val="false"/>
          <w:color w:val="000080"/>
          <w:sz w:val="28"/>
        </w:rPr>
        <w:t>ң</w:t>
      </w:r>
      <w:r>
        <w:rPr>
          <w:rFonts w:ascii="Times New Roman"/>
          <w:b/>
          <w:i w:val="false"/>
          <w:color w:val="000080"/>
          <w:sz w:val="28"/>
        </w:rPr>
        <w:t xml:space="preserve">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Ауылдық округтің мемлекеттік мемветинспекторына мал сатып алғаны туралы дереу хабарлауға және өзінің аумағында карантиндік талаптың орындалуына жауапты.</w:t>
      </w:r>
      <w:r>
        <w:br/>
      </w:r>
      <w:r>
        <w:rPr>
          <w:rFonts w:ascii="Times New Roman"/>
          <w:b w:val="false"/>
          <w:i w:val="false"/>
          <w:color w:val="000000"/>
          <w:sz w:val="28"/>
        </w:rPr>
        <w:t>
</w:t>
      </w:r>
      <w:r>
        <w:rPr>
          <w:rFonts w:ascii="Times New Roman"/>
          <w:b w:val="false"/>
          <w:i w:val="false"/>
          <w:color w:val="000000"/>
          <w:sz w:val="28"/>
        </w:rPr>
        <w:t>
      Ауылдық округтің мемветинспекторының талабына сәйкес ауыл шаруашылық меншік малдарын сарып ауруына тексертуге әкелу.</w:t>
      </w:r>
      <w:r>
        <w:br/>
      </w:r>
      <w:r>
        <w:rPr>
          <w:rFonts w:ascii="Times New Roman"/>
          <w:b w:val="false"/>
          <w:i w:val="false"/>
          <w:color w:val="000000"/>
          <w:sz w:val="28"/>
        </w:rPr>
        <w:t>
</w:t>
      </w:r>
      <w:r>
        <w:rPr>
          <w:rFonts w:ascii="Times New Roman"/>
          <w:b w:val="false"/>
          <w:i w:val="false"/>
          <w:color w:val="000000"/>
          <w:sz w:val="28"/>
        </w:rPr>
        <w:t>
      Сарып ауруына оң жағдай берген меншік малдарын ауылдық округтің мемветинспекторының рұқсатынан кейін ғана және оның қатысуымен арнайы бөлінген жерде сою.</w:t>
      </w:r>
      <w:r>
        <w:br/>
      </w:r>
      <w:r>
        <w:rPr>
          <w:rFonts w:ascii="Times New Roman"/>
          <w:b w:val="false"/>
          <w:i w:val="false"/>
          <w:color w:val="000000"/>
          <w:sz w:val="28"/>
        </w:rPr>
        <w:t>
</w:t>
      </w:r>
      <w:r>
        <w:rPr>
          <w:rFonts w:ascii="Times New Roman"/>
          <w:b w:val="false"/>
          <w:i w:val="false"/>
          <w:color w:val="000000"/>
          <w:sz w:val="28"/>
        </w:rPr>
        <w:t>
      Меншік малдары тұрағын орынды ветеринарлық-санитарлық талапқа сай таза ұстау.</w:t>
      </w:r>
      <w:r>
        <w:br/>
      </w:r>
      <w:r>
        <w:rPr>
          <w:rFonts w:ascii="Times New Roman"/>
          <w:b w:val="false"/>
          <w:i w:val="false"/>
          <w:color w:val="000000"/>
          <w:sz w:val="28"/>
        </w:rPr>
        <w:t>
</w:t>
      </w:r>
      <w:r>
        <w:rPr>
          <w:rFonts w:ascii="Times New Roman"/>
          <w:b w:val="false"/>
          <w:i w:val="false"/>
          <w:color w:val="000000"/>
          <w:sz w:val="28"/>
        </w:rPr>
        <w:t>
      Малмен жұмыс істейтін жұмыскерлердің медициналық тексеруден өтуіне және олардың жеке бас гигиенасы талаптарын сақтауына жауапты.</w:t>
      </w:r>
      <w:r>
        <w:br/>
      </w:r>
      <w:r>
        <w:rPr>
          <w:rFonts w:ascii="Times New Roman"/>
          <w:b w:val="false"/>
          <w:i w:val="false"/>
          <w:color w:val="000000"/>
          <w:sz w:val="28"/>
        </w:rPr>
        <w:t>
</w:t>
      </w:r>
      <w:r>
        <w:rPr>
          <w:rFonts w:ascii="Times New Roman"/>
          <w:b w:val="false"/>
          <w:i w:val="false"/>
          <w:color w:val="000000"/>
          <w:sz w:val="28"/>
        </w:rPr>
        <w:t xml:space="preserve">
      Жеке меншік түріне қарамастан мал иелері жоғарыда аталған лауазымдық міндеттемелерді орындамаған жағдайда Қазақстан Республикасының 30.01.2001 жылы № 155-11 бекітілген "Әкімшіліктік заңбұзушылық туралы" Кодексінің </w:t>
      </w:r>
      <w:r>
        <w:rPr>
          <w:rFonts w:ascii="Times New Roman"/>
          <w:b w:val="false"/>
          <w:i w:val="false"/>
          <w:color w:val="000000"/>
          <w:sz w:val="28"/>
        </w:rPr>
        <w:t>310 бабына</w:t>
      </w:r>
      <w:r>
        <w:rPr>
          <w:rFonts w:ascii="Times New Roman"/>
          <w:b w:val="false"/>
          <w:i w:val="false"/>
          <w:color w:val="000000"/>
          <w:sz w:val="28"/>
        </w:rPr>
        <w:t xml:space="preserve"> сәйкес төмендегідей мөлшерде айыппұл салынады:</w:t>
      </w:r>
      <w:r>
        <w:br/>
      </w:r>
      <w:r>
        <w:rPr>
          <w:rFonts w:ascii="Times New Roman"/>
          <w:b w:val="false"/>
          <w:i w:val="false"/>
          <w:color w:val="000000"/>
          <w:sz w:val="28"/>
        </w:rPr>
        <w:t>
</w:t>
      </w:r>
      <w:r>
        <w:rPr>
          <w:rFonts w:ascii="Times New Roman"/>
          <w:b w:val="false"/>
          <w:i w:val="false"/>
          <w:color w:val="000000"/>
          <w:sz w:val="28"/>
        </w:rPr>
        <w:t>
      Жай азаматтарға - 5 есепті айлық көрсеткішіне дейін.</w:t>
      </w:r>
      <w:r>
        <w:br/>
      </w:r>
      <w:r>
        <w:rPr>
          <w:rFonts w:ascii="Times New Roman"/>
          <w:b w:val="false"/>
          <w:i w:val="false"/>
          <w:color w:val="000000"/>
          <w:sz w:val="28"/>
        </w:rPr>
        <w:t>
      Лауазым иелеріне- 20 есепті айлық көрсеткішіне дейін.</w:t>
      </w:r>
      <w:r>
        <w:br/>
      </w:r>
      <w:r>
        <w:rPr>
          <w:rFonts w:ascii="Times New Roman"/>
          <w:b w:val="false"/>
          <w:i w:val="false"/>
          <w:color w:val="000000"/>
          <w:sz w:val="28"/>
        </w:rPr>
        <w:t>
      Заңды тұлғаларға - 100 есепті айлық көрсеткішіне дейін.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ат</w:t>
      </w:r>
      <w:r>
        <w:rPr>
          <w:rFonts w:ascii="Times New Roman"/>
          <w:b/>
          <w:i w:val="false"/>
          <w:color w:val="000080"/>
          <w:sz w:val="28"/>
        </w:rPr>
        <w:t>қ</w:t>
      </w:r>
      <w:r>
        <w:rPr>
          <w:rFonts w:ascii="Times New Roman"/>
          <w:b/>
          <w:i w:val="false"/>
          <w:color w:val="000080"/>
          <w:sz w:val="28"/>
        </w:rPr>
        <w:t>арушы органдар</w:t>
      </w:r>
    </w:p>
    <w:p>
      <w:pPr>
        <w:spacing w:after="0"/>
        <w:ind w:left="0"/>
        <w:jc w:val="both"/>
      </w:pPr>
      <w:r>
        <w:rPr>
          <w:rFonts w:ascii="Times New Roman"/>
          <w:b w:val="false"/>
          <w:i w:val="false"/>
          <w:color w:val="000000"/>
          <w:sz w:val="28"/>
        </w:rPr>
        <w:t>
</w:t>
      </w:r>
      <w:r>
        <w:rPr>
          <w:rFonts w:ascii="Times New Roman"/>
          <w:b w:val="false"/>
          <w:i w:val="false"/>
          <w:color w:val="000000"/>
          <w:sz w:val="28"/>
        </w:rPr>
        <w:t>
      Сарып ауруының алдын алу және онымен күресу іс-шаралары белгіленген кешенді жоспардың ұйымдастырылуына және уақтылы жүргізілуіне ауылдық округтің мемветинспекторымен бірге белсене араласады.</w:t>
      </w:r>
      <w:r>
        <w:br/>
      </w:r>
      <w:r>
        <w:rPr>
          <w:rFonts w:ascii="Times New Roman"/>
          <w:b w:val="false"/>
          <w:i w:val="false"/>
          <w:color w:val="000000"/>
          <w:sz w:val="28"/>
        </w:rPr>
        <w:t>
</w:t>
      </w:r>
      <w:r>
        <w:rPr>
          <w:rFonts w:ascii="Times New Roman"/>
          <w:b w:val="false"/>
          <w:i w:val="false"/>
          <w:color w:val="000000"/>
          <w:sz w:val="28"/>
        </w:rPr>
        <w:t>
      Ауылдық округтің мемветинспекторымен бірге сарып ауруына қарсы іс-шаралардың жүргізілуінде маңызды орын алатын ауыл шаруашылық мал басын бірдейлендіру жұмысының жүргізілуін және қатаң есептін болуын қамтамасыз етеді.</w:t>
      </w:r>
      <w:r>
        <w:br/>
      </w:r>
      <w:r>
        <w:rPr>
          <w:rFonts w:ascii="Times New Roman"/>
          <w:b w:val="false"/>
          <w:i w:val="false"/>
          <w:color w:val="000000"/>
          <w:sz w:val="28"/>
        </w:rPr>
        <w:t>
</w:t>
      </w:r>
      <w:r>
        <w:rPr>
          <w:rFonts w:ascii="Times New Roman"/>
          <w:b w:val="false"/>
          <w:i w:val="false"/>
          <w:color w:val="000000"/>
          <w:sz w:val="28"/>
        </w:rPr>
        <w:t>
      Ауылдық округтің мемветинспекторының рұқсатынсыз ауылдық округ аумағына малдарды, жем-шөпті кіргізу мен шығару, шектеулі аумаққа бөтен адамдардың кіруіне шектеу қоюды қамтамасыз етеді.</w:t>
      </w:r>
      <w:r>
        <w:br/>
      </w:r>
      <w:r>
        <w:rPr>
          <w:rFonts w:ascii="Times New Roman"/>
          <w:b w:val="false"/>
          <w:i w:val="false"/>
          <w:color w:val="000000"/>
          <w:sz w:val="28"/>
        </w:rPr>
        <w:t>
</w:t>
      </w:r>
      <w:r>
        <w:rPr>
          <w:rFonts w:ascii="Times New Roman"/>
          <w:b w:val="false"/>
          <w:i w:val="false"/>
          <w:color w:val="000000"/>
          <w:sz w:val="28"/>
        </w:rPr>
        <w:t>
      Қажеттілігіне байланысты сүтті залалсыздандыру жұмысына көмек жасайды, ауру малдарды соятын арнайы орынды белгілеп, жарақтандыру, залалсыздандыру бөгесінін жасап, мал қорымын салу, ауру мал тұрған орынның күзеті мен жаңадан сатылып алынған малдардың 30 күн оқшаулауда тұруын қамтамасыз ету.</w:t>
      </w:r>
      <w:r>
        <w:br/>
      </w:r>
      <w:r>
        <w:rPr>
          <w:rFonts w:ascii="Times New Roman"/>
          <w:b w:val="false"/>
          <w:i w:val="false"/>
          <w:color w:val="000000"/>
          <w:sz w:val="28"/>
        </w:rPr>
        <w:t>
</w:t>
      </w:r>
      <w:r>
        <w:rPr>
          <w:rFonts w:ascii="Times New Roman"/>
          <w:b w:val="false"/>
          <w:i w:val="false"/>
          <w:color w:val="000000"/>
          <w:sz w:val="28"/>
        </w:rPr>
        <w:t>
      Қолдан ұрықтандыру жұмысын ұйымдастыру.</w:t>
      </w:r>
      <w:r>
        <w:br/>
      </w:r>
      <w:r>
        <w:rPr>
          <w:rFonts w:ascii="Times New Roman"/>
          <w:b w:val="false"/>
          <w:i w:val="false"/>
          <w:color w:val="000000"/>
          <w:sz w:val="28"/>
        </w:rPr>
        <w:t>
</w:t>
      </w:r>
      <w:r>
        <w:rPr>
          <w:rFonts w:ascii="Times New Roman"/>
          <w:b w:val="false"/>
          <w:i w:val="false"/>
          <w:color w:val="000000"/>
          <w:sz w:val="28"/>
        </w:rPr>
        <w:t>
      Қажеттілігіне байланысты іс-шараларды орындау барысында учаскелік немесе ветеринарлық полицияны жұмысқа тартады.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Ауылды</w:t>
      </w:r>
      <w:r>
        <w:rPr>
          <w:rFonts w:ascii="Times New Roman"/>
          <w:b/>
          <w:i w:val="false"/>
          <w:color w:val="000080"/>
          <w:sz w:val="28"/>
        </w:rPr>
        <w:t>қ</w:t>
      </w:r>
      <w:r>
        <w:rPr>
          <w:rFonts w:ascii="Times New Roman"/>
          <w:b/>
          <w:i w:val="false"/>
          <w:color w:val="000080"/>
          <w:sz w:val="28"/>
        </w:rPr>
        <w:t xml:space="preserve"> округті</w:t>
      </w:r>
      <w:r>
        <w:rPr>
          <w:rFonts w:ascii="Times New Roman"/>
          <w:b/>
          <w:i w:val="false"/>
          <w:color w:val="000080"/>
          <w:sz w:val="28"/>
        </w:rPr>
        <w:t>ң</w:t>
      </w:r>
      <w:r>
        <w:rPr>
          <w:rFonts w:ascii="Times New Roman"/>
          <w:b/>
          <w:i w:val="false"/>
          <w:color w:val="000080"/>
          <w:sz w:val="28"/>
        </w:rPr>
        <w:t xml:space="preserve"> мемветинспекторы</w:t>
      </w:r>
    </w:p>
    <w:p>
      <w:pPr>
        <w:spacing w:after="0"/>
        <w:ind w:left="0"/>
        <w:jc w:val="both"/>
      </w:pPr>
      <w:r>
        <w:rPr>
          <w:rFonts w:ascii="Times New Roman"/>
          <w:b w:val="false"/>
          <w:i w:val="false"/>
          <w:color w:val="000000"/>
          <w:sz w:val="28"/>
        </w:rPr>
        <w:t>
</w:t>
      </w:r>
      <w:r>
        <w:rPr>
          <w:rFonts w:ascii="Times New Roman"/>
          <w:b w:val="false"/>
          <w:i w:val="false"/>
          <w:color w:val="000000"/>
          <w:sz w:val="28"/>
        </w:rPr>
        <w:t>
      Сарып ауруының алдын алу және онымен күресу іс-шаралары белгіленген кешкенді жоспарды орындау мақсатында іс-шараларды ұйымдастырады және қадағалайды.</w:t>
      </w:r>
      <w:r>
        <w:br/>
      </w:r>
      <w:r>
        <w:rPr>
          <w:rFonts w:ascii="Times New Roman"/>
          <w:b w:val="false"/>
          <w:i w:val="false"/>
          <w:color w:val="000000"/>
          <w:sz w:val="28"/>
        </w:rPr>
        <w:t>
</w:t>
      </w:r>
      <w:r>
        <w:rPr>
          <w:rFonts w:ascii="Times New Roman"/>
          <w:b w:val="false"/>
          <w:i w:val="false"/>
          <w:color w:val="000000"/>
          <w:sz w:val="28"/>
        </w:rPr>
        <w:t>
      Ауыл шаруашылық малдарын сарып ауруына диагностикалық тексеру жұмысына тікелей қадағалау жүргізеді.</w:t>
      </w:r>
      <w:r>
        <w:br/>
      </w:r>
      <w:r>
        <w:rPr>
          <w:rFonts w:ascii="Times New Roman"/>
          <w:b w:val="false"/>
          <w:i w:val="false"/>
          <w:color w:val="000000"/>
          <w:sz w:val="28"/>
        </w:rPr>
        <w:t>
</w:t>
      </w:r>
      <w:r>
        <w:rPr>
          <w:rFonts w:ascii="Times New Roman"/>
          <w:b w:val="false"/>
          <w:i w:val="false"/>
          <w:color w:val="000000"/>
          <w:sz w:val="28"/>
        </w:rPr>
        <w:t>
      Карантиндік және шектеу ветеринарлық -санитарлық талаптарына сәйкес іс-шараларының жеке және заңды тұлғалар тарапынан орындалуына қадағалау жүргізу.</w:t>
      </w:r>
      <w:r>
        <w:br/>
      </w:r>
      <w:r>
        <w:rPr>
          <w:rFonts w:ascii="Times New Roman"/>
          <w:b w:val="false"/>
          <w:i w:val="false"/>
          <w:color w:val="000000"/>
          <w:sz w:val="28"/>
        </w:rPr>
        <w:t>
</w:t>
      </w:r>
      <w:r>
        <w:rPr>
          <w:rFonts w:ascii="Times New Roman"/>
          <w:b w:val="false"/>
          <w:i w:val="false"/>
          <w:color w:val="000000"/>
          <w:sz w:val="28"/>
        </w:rPr>
        <w:t>
      Сарып ауруына оң нәтиже берген малдарды оқшаулауға тікелей қатысады және олардың сойылуы мен өткізілуін қадағалайды.</w:t>
      </w:r>
      <w:r>
        <w:br/>
      </w:r>
      <w:r>
        <w:rPr>
          <w:rFonts w:ascii="Times New Roman"/>
          <w:b w:val="false"/>
          <w:i w:val="false"/>
          <w:color w:val="000000"/>
          <w:sz w:val="28"/>
        </w:rPr>
        <w:t>
</w:t>
      </w:r>
      <w:r>
        <w:rPr>
          <w:rFonts w:ascii="Times New Roman"/>
          <w:b w:val="false"/>
          <w:i w:val="false"/>
          <w:color w:val="000000"/>
          <w:sz w:val="28"/>
        </w:rPr>
        <w:t>
      Сойылатын малды сою алдында клиникалық тексеруден өткізу және сойылғаннан кейін ұшасына сараптама жасап, ветеринарлық құжаттар толтыру.</w:t>
      </w:r>
      <w:r>
        <w:br/>
      </w:r>
      <w:r>
        <w:rPr>
          <w:rFonts w:ascii="Times New Roman"/>
          <w:b w:val="false"/>
          <w:i w:val="false"/>
          <w:color w:val="000000"/>
          <w:sz w:val="28"/>
        </w:rPr>
        <w:t>
</w:t>
      </w:r>
      <w:r>
        <w:rPr>
          <w:rFonts w:ascii="Times New Roman"/>
          <w:b w:val="false"/>
          <w:i w:val="false"/>
          <w:color w:val="000000"/>
          <w:sz w:val="28"/>
        </w:rPr>
        <w:t>
      Аудандық малдәрігерлік зертханаға тексертуге жіберуге зардапты сынама алу.</w:t>
      </w:r>
      <w:r>
        <w:br/>
      </w:r>
      <w:r>
        <w:rPr>
          <w:rFonts w:ascii="Times New Roman"/>
          <w:b w:val="false"/>
          <w:i w:val="false"/>
          <w:color w:val="000000"/>
          <w:sz w:val="28"/>
        </w:rPr>
        <w:t>
</w:t>
      </w:r>
      <w:r>
        <w:rPr>
          <w:rFonts w:ascii="Times New Roman"/>
          <w:b w:val="false"/>
          <w:i w:val="false"/>
          <w:color w:val="000000"/>
          <w:sz w:val="28"/>
        </w:rPr>
        <w:t>
      Жүргізілетін дезинфекция, дезинсекция, дезинвазия жұмыстарына қадағалау жүргізу.</w:t>
      </w:r>
      <w:r>
        <w:br/>
      </w:r>
      <w:r>
        <w:rPr>
          <w:rFonts w:ascii="Times New Roman"/>
          <w:b w:val="false"/>
          <w:i w:val="false"/>
          <w:color w:val="000000"/>
          <w:sz w:val="28"/>
        </w:rPr>
        <w:t>
</w:t>
      </w:r>
      <w:r>
        <w:rPr>
          <w:rFonts w:ascii="Times New Roman"/>
          <w:b w:val="false"/>
          <w:i w:val="false"/>
          <w:color w:val="000000"/>
          <w:sz w:val="28"/>
        </w:rPr>
        <w:t>
      Қажеттілігіне байланысты ҚР АШМ 16.09.2002 жылы бекітілген № 283 бұйрығында көрсетілген құқын пайдаланады.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Жекеменшік лицензиат мал д</w:t>
      </w:r>
      <w:r>
        <w:rPr>
          <w:rFonts w:ascii="Times New Roman"/>
          <w:b/>
          <w:i w:val="false"/>
          <w:color w:val="000080"/>
          <w:sz w:val="28"/>
        </w:rPr>
        <w:t>ә</w:t>
      </w:r>
      <w:r>
        <w:rPr>
          <w:rFonts w:ascii="Times New Roman"/>
          <w:b/>
          <w:i w:val="false"/>
          <w:color w:val="000080"/>
          <w:sz w:val="28"/>
        </w:rPr>
        <w:t>рігері</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Ауылдық округтің мемветинспекторымен тікелей қатынаста жұмыс істейді және келісім шартта көрсетілген тапсырмаларды орындайды.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Ауданды</w:t>
      </w:r>
      <w:r>
        <w:rPr>
          <w:rFonts w:ascii="Times New Roman"/>
          <w:b/>
          <w:i w:val="false"/>
          <w:color w:val="000080"/>
          <w:sz w:val="28"/>
        </w:rPr>
        <w:t>қ</w:t>
      </w:r>
      <w:r>
        <w:rPr>
          <w:rFonts w:ascii="Times New Roman"/>
          <w:b/>
          <w:i w:val="false"/>
          <w:color w:val="000080"/>
          <w:sz w:val="28"/>
        </w:rPr>
        <w:t xml:space="preserve"> зертхана орталы</w:t>
      </w:r>
      <w:r>
        <w:rPr>
          <w:rFonts w:ascii="Times New Roman"/>
          <w:b/>
          <w:i w:val="false"/>
          <w:color w:val="000080"/>
          <w:sz w:val="28"/>
        </w:rPr>
        <w:t>ғ</w:t>
      </w:r>
      <w:r>
        <w:rPr>
          <w:rFonts w:ascii="Times New Roman"/>
          <w:b/>
          <w:i w:val="false"/>
          <w:color w:val="000080"/>
          <w:sz w:val="28"/>
        </w:rPr>
        <w:t>ы</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тапсырыс пен жасалынған жоспарға сәйкес бактериологиялық, серологиялық және басқа да диагностикалық тексерулер жүргізеді.</w:t>
      </w:r>
      <w:r>
        <w:br/>
      </w:r>
      <w:r>
        <w:rPr>
          <w:rFonts w:ascii="Times New Roman"/>
          <w:b w:val="false"/>
          <w:i w:val="false"/>
          <w:color w:val="000000"/>
          <w:sz w:val="28"/>
        </w:rPr>
        <w:t>
</w:t>
      </w:r>
      <w:r>
        <w:rPr>
          <w:rFonts w:ascii="Times New Roman"/>
          <w:b w:val="false"/>
          <w:i w:val="false"/>
          <w:color w:val="000000"/>
          <w:sz w:val="28"/>
        </w:rPr>
        <w:t>
      Сарып ауруына дифференциялды диагноз қою үшін жүргізілетін тексеруді үйымдастырады және методикалық басшылық жасайды.</w:t>
      </w:r>
      <w:r>
        <w:br/>
      </w:r>
      <w:r>
        <w:rPr>
          <w:rFonts w:ascii="Times New Roman"/>
          <w:b w:val="false"/>
          <w:i w:val="false"/>
          <w:color w:val="000000"/>
          <w:sz w:val="28"/>
        </w:rPr>
        <w:t>
</w:t>
      </w:r>
      <w:r>
        <w:rPr>
          <w:rFonts w:ascii="Times New Roman"/>
          <w:b w:val="false"/>
          <w:i w:val="false"/>
          <w:color w:val="000000"/>
          <w:sz w:val="28"/>
        </w:rPr>
        <w:t>
      Жайсыз пунктерден алынған сүтке жүргізілген пастеризацияның және жайсыз нысандарда жасалынған дезинфекцияның сапасын анықтау.</w:t>
      </w:r>
    </w:p>
    <w:p>
      <w:pPr>
        <w:spacing w:after="0"/>
        <w:ind w:left="0"/>
        <w:jc w:val="both"/>
      </w:pPr>
      <w:r>
        <w:rPr>
          <w:rFonts w:ascii="Times New Roman"/>
          <w:b w:val="false"/>
          <w:i/>
          <w:color w:val="000000"/>
          <w:sz w:val="28"/>
        </w:rPr>
        <w:t>      Күршім ауданының бас мемлекеттік</w:t>
      </w:r>
      <w:r>
        <w:br/>
      </w:r>
      <w:r>
        <w:rPr>
          <w:rFonts w:ascii="Times New Roman"/>
          <w:b w:val="false"/>
          <w:i w:val="false"/>
          <w:color w:val="000000"/>
          <w:sz w:val="28"/>
        </w:rPr>
        <w:t>
</w:t>
      </w:r>
      <w:r>
        <w:rPr>
          <w:rFonts w:ascii="Times New Roman"/>
          <w:b w:val="false"/>
          <w:i/>
          <w:color w:val="000000"/>
          <w:sz w:val="28"/>
        </w:rPr>
        <w:t>      ветеринарлық инспекторы                  Қ.А. Айдарханов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