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d853" w14:textId="42ad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Сарыөлең ауылдық округі тұрғындарының ірі-қара малдары арасынан қарасан ауруы шығуына байланысты жайсыз аумаққа жатқызу, шектеулі аймақ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2008 жылғы 14 қарашадағы N 895 қаулысы. Шығыс Қазақстан облысы Әділет департаментінің Күршім аудандық Әділет басқармасында 2008 жылғы 4 желтоқсанда N 5-14-75 тіркелді. Күші жойылды - Күршім ауданы әкімдігінің 2008 жылғы 18 желтоқсандағы N 982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Күршім ауданы әкімдігінің 2008.12.18 N 982 қаулысымен.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Күршім ауданының бас мемлекеттік ветеринарлық инспекторы Қ.А. Айдархановтың 2008 жылдың 22 қазанындағы № 200 ұсыныс хаты бойынша Сарыөлең ауылдық округінің Сарыөлең, Дарственное, Бесжылдық, Вознесеновка ауылдарында 2008 жылдың қазан айының 13-21 аралығында қарасан ауруы індетінен 14 бас ірі қара малдарының төлдері ауруға шалдығып, 11 бас ірі қара малы шығынға ұшыраған. Күршім аудандық ветеринарлық зертханасының 2008 жылдың 21 қазанындағы № 132 сараптау актісі және 2008 жылдың 13 қазанында жүрізілген эпизоотиялық тексеру актісі негізінде аурудың бұдан ары таралуына жол бермеу мақсатында, Қазақстан Республикасының 2002 жылдың 10 шілдесіндегі № 339 «Ветеринария туралы» Заңының </w:t>
      </w:r>
      <w:r>
        <w:rPr>
          <w:rFonts w:ascii="Times New Roman"/>
          <w:b w:val="false"/>
          <w:i w:val="false"/>
          <w:color w:val="000000"/>
          <w:sz w:val="28"/>
        </w:rPr>
        <w:t>27 - бабының</w:t>
      </w:r>
      <w:r>
        <w:rPr>
          <w:rFonts w:ascii="Times New Roman"/>
          <w:b w:val="false"/>
          <w:i w:val="false"/>
          <w:color w:val="000000"/>
          <w:sz w:val="28"/>
        </w:rPr>
        <w:t xml:space="preserve"> 2 тармағына</w:t>
      </w:r>
      <w:r>
        <w:rPr>
          <w:rFonts w:ascii="Times New Roman"/>
          <w:b w:val="false"/>
          <w:i w:val="false"/>
          <w:color w:val="000000"/>
          <w:sz w:val="28"/>
        </w:rPr>
        <w:t xml:space="preserve">, Қазақстан Республикасының 2001 жылдың 23 қаңтарындағы № 148 «Қазақстан Республикасындағы жергілікті мемлекеттік басқару туралы» Заңының 31- бабының 1 тармағының </w:t>
      </w:r>
      <w:r>
        <w:rPr>
          <w:rFonts w:ascii="Times New Roman"/>
          <w:b w:val="false"/>
          <w:i w:val="false"/>
          <w:color w:val="000000"/>
          <w:sz w:val="28"/>
        </w:rPr>
        <w:t>18) тармақшасы</w:t>
      </w:r>
      <w:r>
        <w:rPr>
          <w:rFonts w:ascii="Times New Roman"/>
          <w:b w:val="false"/>
          <w:i w:val="false"/>
          <w:color w:val="000000"/>
          <w:sz w:val="28"/>
        </w:rPr>
        <w:t xml:space="preserve"> негізінде Күршім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Сарыөлең ауылдық округінің Сарыөлең, Дарственное, Бесжылдық, Вознесеновка ауылдары қарасан ауруынан жайсыз аумаққа жатқызылып, карантин қойылсын.</w:t>
      </w:r>
      <w:r>
        <w:br/>
      </w:r>
      <w:r>
        <w:rPr>
          <w:rFonts w:ascii="Times New Roman"/>
          <w:b w:val="false"/>
          <w:i w:val="false"/>
          <w:color w:val="000000"/>
          <w:sz w:val="28"/>
        </w:rPr>
        <w:t>
</w:t>
      </w:r>
      <w:r>
        <w:rPr>
          <w:rFonts w:ascii="Times New Roman"/>
          <w:b w:val="false"/>
          <w:i w:val="false"/>
          <w:color w:val="000000"/>
          <w:sz w:val="28"/>
        </w:rPr>
        <w:t>
      2. Сарыөлең ауылдық округінің Сарыөлең, Дарственное, Бесжылдық, Вознесеновка ауылдарындағы қарасан ауруының ошағын жою жөніндегі ветеринарлық-санитарлық және ұйымдастыру кешенді іс-шаралар жоспары бекітілсін (</w:t>
      </w:r>
      <w:r>
        <w:rPr>
          <w:rFonts w:ascii="Times New Roman"/>
          <w:b w:val="false"/>
          <w:i w:val="false"/>
          <w:color w:val="000000"/>
          <w:sz w:val="28"/>
        </w:rPr>
        <w:t>№ 1 қосымша</w:t>
      </w:r>
      <w:r>
        <w:rPr>
          <w:rFonts w:ascii="Times New Roman"/>
          <w:b w:val="false"/>
          <w:i w:val="false"/>
          <w:color w:val="000000"/>
          <w:sz w:val="28"/>
        </w:rPr>
        <w:t>).</w:t>
      </w:r>
      <w:r>
        <w:br/>
      </w:r>
      <w:r>
        <w:rPr>
          <w:rFonts w:ascii="Times New Roman"/>
          <w:b w:val="false"/>
          <w:i w:val="false"/>
          <w:color w:val="000000"/>
          <w:sz w:val="28"/>
        </w:rPr>
        <w:t>
      3. Сарыөлең ауылдық округінің әкімінің міндетін атқарушы Қ.Қ. Сураужановаға карантиндік аймаққа ауыл шаруашылық жануарларын әкелу және оларды осы аймақтан алып кету, мал шикізатын дайындау және пайдалану, еңбекті ұйымдастыру және басқа да әкімшілік-шаруашылық шараларды Қазақстан Республикасы ветеринария саласындағы заңнамаларда белгіленген тәртіптерді қатаң сақтай отырып жүргізу тапсырылсын.</w:t>
      </w:r>
      <w:r>
        <w:br/>
      </w:r>
      <w:r>
        <w:rPr>
          <w:rFonts w:ascii="Times New Roman"/>
          <w:b w:val="false"/>
          <w:i w:val="false"/>
          <w:color w:val="000000"/>
          <w:sz w:val="28"/>
        </w:rPr>
        <w:t>
      4. Осы қаулының орындалуына бақылау жасау аудан әкімінің орынбасары Д.Ә. Әлхановқа жүктелсін.</w:t>
      </w:r>
      <w:r>
        <w:br/>
      </w:r>
      <w:r>
        <w:rPr>
          <w:rFonts w:ascii="Times New Roman"/>
          <w:b w:val="false"/>
          <w:i w:val="false"/>
          <w:color w:val="000000"/>
          <w:sz w:val="28"/>
        </w:rPr>
        <w:t>
</w:t>
      </w:r>
      <w:r>
        <w:rPr>
          <w:rFonts w:ascii="Times New Roman"/>
          <w:b w:val="false"/>
          <w:i w:val="false"/>
          <w:color w:val="000000"/>
          <w:sz w:val="28"/>
        </w:rPr>
        <w:t>
      5. Қаулы ресми жарияланған күннен кейін күнтізбелік он күн өткен соң қолданысқа енгізіледі.</w:t>
      </w:r>
    </w:p>
    <w:p>
      <w:pPr>
        <w:spacing w:after="0"/>
        <w:ind w:left="0"/>
        <w:jc w:val="both"/>
      </w:pPr>
      <w:r>
        <w:rPr>
          <w:rFonts w:ascii="Times New Roman"/>
          <w:b/>
          <w:i/>
          <w:color w:val="000000"/>
          <w:sz w:val="28"/>
        </w:rPr>
        <w:t>     </w:t>
      </w:r>
      <w:r>
        <w:rPr>
          <w:rFonts w:ascii="Times New Roman"/>
          <w:b w:val="false"/>
          <w:i/>
          <w:color w:val="000000"/>
          <w:sz w:val="28"/>
        </w:rPr>
        <w:t xml:space="preserve"> Күршім ауданының әкімі                     А. Сеитов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ШҚО МСЭҚД Күршім ауданы</w:t>
      </w:r>
      <w:r>
        <w:br/>
      </w:r>
      <w:r>
        <w:rPr>
          <w:rFonts w:ascii="Times New Roman"/>
          <w:b w:val="false"/>
          <w:i w:val="false"/>
          <w:color w:val="000000"/>
          <w:sz w:val="28"/>
        </w:rPr>
        <w:t>
</w:t>
      </w:r>
      <w:r>
        <w:rPr>
          <w:rFonts w:ascii="Times New Roman"/>
          <w:b w:val="false"/>
          <w:i/>
          <w:color w:val="000000"/>
          <w:sz w:val="28"/>
        </w:rPr>
        <w:t>      бойынша бөлімнің бастығы                 Қ.Төлеуғазин</w:t>
      </w:r>
    </w:p>
    <w:p>
      <w:pPr>
        <w:spacing w:after="0"/>
        <w:ind w:left="0"/>
        <w:jc w:val="both"/>
      </w:pPr>
      <w:r>
        <w:rPr>
          <w:rFonts w:ascii="Times New Roman"/>
          <w:b w:val="false"/>
          <w:i w:val="false"/>
          <w:color w:val="000000"/>
          <w:sz w:val="28"/>
        </w:rPr>
        <w:t>
</w:t>
      </w:r>
      <w:r>
        <w:rPr>
          <w:rFonts w:ascii="Times New Roman"/>
          <w:b w:val="false"/>
          <w:i w:val="false"/>
          <w:color w:val="000000"/>
          <w:sz w:val="28"/>
        </w:rPr>
        <w:t>
Күршім ауданы әкімдігінің</w:t>
      </w:r>
      <w:r>
        <w:br/>
      </w:r>
      <w:r>
        <w:rPr>
          <w:rFonts w:ascii="Times New Roman"/>
          <w:b w:val="false"/>
          <w:i w:val="false"/>
          <w:color w:val="000000"/>
          <w:sz w:val="28"/>
        </w:rPr>
        <w:t>
2008 жылғы 14 қарашадағы</w:t>
      </w:r>
      <w:r>
        <w:br/>
      </w:r>
      <w:r>
        <w:rPr>
          <w:rFonts w:ascii="Times New Roman"/>
          <w:b w:val="false"/>
          <w:i w:val="false"/>
          <w:color w:val="000000"/>
          <w:sz w:val="28"/>
        </w:rPr>
        <w:t>
№ 895 каулысына</w:t>
      </w:r>
      <w:r>
        <w:br/>
      </w:r>
      <w:r>
        <w:rPr>
          <w:rFonts w:ascii="Times New Roman"/>
          <w:b w:val="false"/>
          <w:i w:val="false"/>
          <w:color w:val="000000"/>
          <w:sz w:val="28"/>
        </w:rPr>
        <w:t>
№ 1 қосымша</w:t>
      </w:r>
    </w:p>
    <w:p>
      <w:pPr>
        <w:spacing w:after="0"/>
        <w:ind w:left="0"/>
        <w:jc w:val="both"/>
      </w:pPr>
      <w:r>
        <w:rPr>
          <w:rFonts w:ascii="Times New Roman"/>
          <w:b/>
          <w:i w:val="false"/>
          <w:color w:val="000080"/>
          <w:sz w:val="28"/>
        </w:rPr>
        <w:t>К</w:t>
      </w:r>
      <w:r>
        <w:rPr>
          <w:rFonts w:ascii="Times New Roman"/>
          <w:b/>
          <w:i w:val="false"/>
          <w:color w:val="000080"/>
          <w:sz w:val="28"/>
        </w:rPr>
        <w:t>ү</w:t>
      </w:r>
      <w:r>
        <w:rPr>
          <w:rFonts w:ascii="Times New Roman"/>
          <w:b/>
          <w:i w:val="false"/>
          <w:color w:val="000080"/>
          <w:sz w:val="28"/>
        </w:rPr>
        <w:t>ршім ауданыны</w:t>
      </w:r>
      <w:r>
        <w:rPr>
          <w:rFonts w:ascii="Times New Roman"/>
          <w:b/>
          <w:i w:val="false"/>
          <w:color w:val="000080"/>
          <w:sz w:val="28"/>
        </w:rPr>
        <w:t>ң</w:t>
      </w:r>
      <w:r>
        <w:rPr>
          <w:rFonts w:ascii="Times New Roman"/>
          <w:b/>
          <w:i w:val="false"/>
          <w:color w:val="000080"/>
          <w:sz w:val="28"/>
        </w:rPr>
        <w:t xml:space="preserve"> Сары</w:t>
      </w:r>
      <w:r>
        <w:rPr>
          <w:rFonts w:ascii="Times New Roman"/>
          <w:b/>
          <w:i w:val="false"/>
          <w:color w:val="000080"/>
          <w:sz w:val="28"/>
        </w:rPr>
        <w:t>ө</w:t>
      </w:r>
      <w:r>
        <w:rPr>
          <w:rFonts w:ascii="Times New Roman"/>
          <w:b/>
          <w:i w:val="false"/>
          <w:color w:val="000080"/>
          <w:sz w:val="28"/>
        </w:rPr>
        <w:t>ле</w:t>
      </w:r>
      <w:r>
        <w:rPr>
          <w:rFonts w:ascii="Times New Roman"/>
          <w:b/>
          <w:i w:val="false"/>
          <w:color w:val="000080"/>
          <w:sz w:val="28"/>
        </w:rPr>
        <w:t>ң</w:t>
      </w:r>
      <w:r>
        <w:rPr>
          <w:rFonts w:ascii="Times New Roman"/>
          <w:b/>
          <w:i w:val="false"/>
          <w:color w:val="000080"/>
          <w:sz w:val="28"/>
        </w:rPr>
        <w:t xml:space="preserve"> ауылды</w:t>
      </w:r>
      <w:r>
        <w:rPr>
          <w:rFonts w:ascii="Times New Roman"/>
          <w:b/>
          <w:i w:val="false"/>
          <w:color w:val="000080"/>
          <w:sz w:val="28"/>
        </w:rPr>
        <w:t>қ</w:t>
      </w:r>
      <w:r>
        <w:rPr>
          <w:rFonts w:ascii="Times New Roman"/>
          <w:b/>
          <w:i w:val="false"/>
          <w:color w:val="000080"/>
          <w:sz w:val="28"/>
        </w:rPr>
        <w:t xml:space="preserve"> округіні</w:t>
      </w:r>
      <w:r>
        <w:rPr>
          <w:rFonts w:ascii="Times New Roman"/>
          <w:b/>
          <w:i w:val="false"/>
          <w:color w:val="000080"/>
          <w:sz w:val="28"/>
        </w:rPr>
        <w:t>ң</w:t>
      </w:r>
      <w:r>
        <w:rPr>
          <w:rFonts w:ascii="Times New Roman"/>
          <w:b/>
          <w:i w:val="false"/>
          <w:color w:val="000080"/>
          <w:sz w:val="28"/>
        </w:rPr>
        <w:t xml:space="preserve"> ірі </w:t>
      </w:r>
      <w:r>
        <w:rPr>
          <w:rFonts w:ascii="Times New Roman"/>
          <w:b/>
          <w:i w:val="false"/>
          <w:color w:val="000080"/>
          <w:sz w:val="28"/>
        </w:rPr>
        <w:t>қ</w:t>
      </w:r>
      <w:r>
        <w:rPr>
          <w:rFonts w:ascii="Times New Roman"/>
          <w:b/>
          <w:i w:val="false"/>
          <w:color w:val="000080"/>
          <w:sz w:val="28"/>
        </w:rPr>
        <w:t>ара малдарыны</w:t>
      </w:r>
      <w:r>
        <w:rPr>
          <w:rFonts w:ascii="Times New Roman"/>
          <w:b/>
          <w:i w:val="false"/>
          <w:color w:val="000080"/>
          <w:sz w:val="28"/>
        </w:rPr>
        <w:t>ң</w:t>
      </w:r>
      <w:r>
        <w:rPr>
          <w:rFonts w:ascii="Times New Roman"/>
          <w:b/>
          <w:i w:val="false"/>
          <w:color w:val="000080"/>
          <w:sz w:val="28"/>
        </w:rPr>
        <w:t xml:space="preserve"> қ</w:t>
      </w:r>
      <w:r>
        <w:rPr>
          <w:rFonts w:ascii="Times New Roman"/>
          <w:b/>
          <w:i w:val="false"/>
          <w:color w:val="000080"/>
          <w:sz w:val="28"/>
        </w:rPr>
        <w:t>арасан ауруыны</w:t>
      </w:r>
      <w:r>
        <w:rPr>
          <w:rFonts w:ascii="Times New Roman"/>
          <w:b/>
          <w:i w:val="false"/>
          <w:color w:val="000080"/>
          <w:sz w:val="28"/>
        </w:rPr>
        <w:t>ң</w:t>
      </w:r>
      <w:r>
        <w:rPr>
          <w:rFonts w:ascii="Times New Roman"/>
          <w:b/>
          <w:i w:val="false"/>
          <w:color w:val="000080"/>
          <w:sz w:val="28"/>
        </w:rPr>
        <w:t xml:space="preserve"> алдын алу ж</w:t>
      </w:r>
      <w:r>
        <w:rPr>
          <w:rFonts w:ascii="Times New Roman"/>
          <w:b/>
          <w:i w:val="false"/>
          <w:color w:val="000080"/>
          <w:sz w:val="28"/>
        </w:rPr>
        <w:t>ә</w:t>
      </w:r>
      <w:r>
        <w:rPr>
          <w:rFonts w:ascii="Times New Roman"/>
          <w:b/>
          <w:i w:val="false"/>
          <w:color w:val="000080"/>
          <w:sz w:val="28"/>
        </w:rPr>
        <w:t>не онымен к</w:t>
      </w:r>
      <w:r>
        <w:rPr>
          <w:rFonts w:ascii="Times New Roman"/>
          <w:b/>
          <w:i w:val="false"/>
          <w:color w:val="000080"/>
          <w:sz w:val="28"/>
        </w:rPr>
        <w:t>ү</w:t>
      </w:r>
      <w:r>
        <w:rPr>
          <w:rFonts w:ascii="Times New Roman"/>
          <w:b/>
          <w:i w:val="false"/>
          <w:color w:val="000080"/>
          <w:sz w:val="28"/>
        </w:rPr>
        <w:t>ресу іс-шараларыны</w:t>
      </w:r>
      <w:r>
        <w:rPr>
          <w:rFonts w:ascii="Times New Roman"/>
          <w:b/>
          <w:i w:val="false"/>
          <w:color w:val="000080"/>
          <w:sz w:val="28"/>
        </w:rPr>
        <w:t>ң</w:t>
      </w:r>
      <w:r>
        <w:rPr>
          <w:rFonts w:ascii="Times New Roman"/>
          <w:b/>
          <w:i w:val="false"/>
          <w:color w:val="000080"/>
          <w:sz w:val="28"/>
        </w:rPr>
        <w:t xml:space="preserve"> 2008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ан кешенді жоспары.</w:t>
      </w:r>
    </w:p>
    <w:p>
      <w:pPr>
        <w:spacing w:after="0"/>
        <w:ind w:left="0"/>
        <w:jc w:val="both"/>
      </w:pPr>
      <w:r>
        <w:rPr>
          <w:rFonts w:ascii="Times New Roman"/>
          <w:b w:val="false"/>
          <w:i w:val="false"/>
          <w:color w:val="000000"/>
          <w:sz w:val="28"/>
        </w:rPr>
        <w:t>      Сарыөлең ауылдық округі Күршім ауданының орталығында орналасқан. Сарыөлең ауылдық округі, шығысында Қалғұты, солтүстігінде Абай, оңтүстігінде Балықшы, батысында Күршім ауылдық округтарымен шектеседі Сарыөлең ауылдық округінде төрт елді мекен (Сарыөлең, Дарственное, Вознесеновка, Бесжылдық) жене 11 мал қыстақтары ( Саркел, Кенжебай, Сабырбай, Майлы, Сәтжол, Исабай-ши, Баян-қызыл, Абақан, Шұңқұр-ши, Аманқызыл, Амангелді) орналасқан. Халқының саны 2734 адам, ауылда 602 аула бар, олардың негізінен айланысатын кәсіптері мал өсіру, егінмен айналысу. Сарыөлең ауылдық округінде ауылшаруашылық мал басы 2008 жылдың 01 қазан айына төмендегідей: ірі қара малы - 3568 бас, ұсақ мал-16503 бас, жылқы - 754 бас.</w:t>
      </w:r>
    </w:p>
    <w:p>
      <w:pPr>
        <w:spacing w:after="0"/>
        <w:ind w:left="0"/>
        <w:jc w:val="both"/>
      </w:pPr>
      <w:r>
        <w:rPr>
          <w:rFonts w:ascii="Times New Roman"/>
          <w:b/>
          <w:i w:val="false"/>
          <w:color w:val="000080"/>
          <w:sz w:val="28"/>
        </w:rPr>
        <w:t>Қ</w:t>
      </w:r>
      <w:r>
        <w:rPr>
          <w:rFonts w:ascii="Times New Roman"/>
          <w:b/>
          <w:i w:val="false"/>
          <w:color w:val="000080"/>
          <w:sz w:val="28"/>
        </w:rPr>
        <w:t>арасан ауруын жоюды</w:t>
      </w:r>
      <w:r>
        <w:rPr>
          <w:rFonts w:ascii="Times New Roman"/>
          <w:b/>
          <w:i w:val="false"/>
          <w:color w:val="000080"/>
          <w:sz w:val="28"/>
        </w:rPr>
        <w:t>ң</w:t>
      </w:r>
      <w:r>
        <w:rPr>
          <w:rFonts w:ascii="Times New Roman"/>
          <w:b/>
          <w:i w:val="false"/>
          <w:color w:val="000080"/>
          <w:sz w:val="28"/>
        </w:rPr>
        <w:t xml:space="preserve"> іс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3971"/>
        <w:gridCol w:w="1912"/>
        <w:gridCol w:w="2472"/>
        <w:gridCol w:w="2033"/>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Іс</w:t>
            </w:r>
            <w:r>
              <w:rPr>
                <w:rFonts w:ascii="Times New Roman"/>
                <w:b/>
                <w:i w:val="false"/>
                <w:color w:val="000000"/>
                <w:sz w:val="20"/>
              </w:rPr>
              <w:t xml:space="preserve"> шаралар 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Орындау мерзімі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Орындау</w:t>
            </w:r>
            <w:r>
              <w:rPr>
                <w:rFonts w:ascii="Times New Roman"/>
                <w:b/>
                <w:i w:val="false"/>
                <w:color w:val="000000"/>
                <w:sz w:val="20"/>
              </w:rPr>
              <w:t>ғ</w:t>
            </w:r>
            <w:r>
              <w:rPr>
                <w:rFonts w:ascii="Times New Roman"/>
                <w:b/>
                <w:i w:val="false"/>
                <w:color w:val="000000"/>
                <w:sz w:val="20"/>
              </w:rPr>
              <w:t>а жауаптылар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w:t>
            </w:r>
            <w:r>
              <w:rPr>
                <w:rFonts w:ascii="Times New Roman"/>
                <w:b/>
                <w:i w:val="false"/>
                <w:color w:val="000000"/>
                <w:sz w:val="20"/>
              </w:rPr>
              <w:t>қ</w:t>
            </w:r>
            <w:r>
              <w:rPr>
                <w:rFonts w:ascii="Times New Roman"/>
                <w:b/>
                <w:i w:val="false"/>
                <w:color w:val="000000"/>
                <w:sz w:val="20"/>
              </w:rPr>
              <w:t>ылау</w:t>
            </w:r>
          </w:p>
        </w:tc>
      </w:tr>
      <w:tr>
        <w:trPr>
          <w:trHeight w:val="16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Әкімшілік-аумақтық бірлігіне тиісті  мемветинспекторына  малдың ауырғанын  немесе өлгені  туралы жағдайды тез арада хабарлайды.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иелері, лицензиат-мал дәрігері.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Сарыөлең  ауылдық  округінің  мемветинспекторы С. Қапталов.</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Ауырып тұрған  малды оқшаулап,  өлген малдың  өлексесін мал  қорымына тастау. Тұрғындар арасында  қарасан ауруының  алдын алу туралы  түсініктеме  жұмыстарын жүргізу.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иелері,  денсаулық  сақтау  мекемесінің мамандары.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Күршім ААИ  ветеринарлық  бөлімі, Күршім ауданы бойынша ШҚО МСЭҚДБ  маманы,  Сарыөлең  ауылдық  округінің  мемветинспекторы С.  Қапталов.</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Ауырған немесе  өлген малдың  диагнозын анықтау.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Лицензиат-мал дәрігері,  Сарыөлең  ауылдық  округінің  мемветинспекторы С.  Қапталов,  РМҚК Күршім АВЗ  мамандары.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Жайсыз ошақтағы  қарасанға жұғымтал  малдарға клиникалық тексеріс жасау,  термомерия жүргізу. Қарасанға  клиникалық ( ақсау, ісік, жоғары  температура)  белгілері бар  малдарды оқшаулау. Мал өлген жағдайда өлексесін мал  қорымына тастау.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иелері,  лицензиат-мал дәрігері, Сарыөлең  ауылдық  округінің  мемветинспекторы С.  Қапталов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w:t>
            </w:r>
          </w:p>
        </w:tc>
      </w:tr>
      <w:tr>
        <w:trPr>
          <w:trHeight w:val="25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мал тұрған  және мал өлген  орнындағы жердің  қиларын, төсенішін,   жем-шөп  қалдықтарын жинап,  оларды және аулалар мен қораларды  10%-тік каустикалық ерітіндісімен  залалсыздандыру.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иелері,  лицензиат-мал дәрігері,  Сарыөлең  ауылдық  округінің  әкімі Қ.Қ. Сураужанова.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Сарыөлең  ауылдық  округінің  мемветинспекторы С.  Қапталов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қорымын қоршап, санитарлық  тазалығын сақтау. Мал өлексесін  көмген жерді  залалсыздандыру.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округ  әкімшілігі,  лицензиат  мал дәрігері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Сарыөлең  ауылдық  округінің  мемветинспекторы С.  Қапталов,  Күршім ауданы бойынша ШҚО МСЭҚДБ  маманы.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қоймаларын,  құдықты қарасанмен  ауырған немесе  күдікті мал су  ішпейтіндей етіп  қоршау.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округ  әкімшілігі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Сарыөлең  ауылдық  округінің  мемветинспекторы С.  Қапталов,  Күршім ауданы бойынша ШҚО  МСЭҚДБ  маманы.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Ветеринарлық  мамандардың  рұқсатынсыз малды  союға, лажсыздан  сойылған малдың  етін және ет өнімін  сатуға тиым  салынады.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иелері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Сарыөлең  ауылдық  округінің  мемветинспекторы С.  Қапталов,  Күршім ауданы  бойынша ШҚО  МСЭҚДБ маманы.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Жайсыз мекендегі  қарасан ауруына  клиникалық  белгілері жоқ  барлық мал басын  қарасанға қарсы егу шараларын өткізу.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Жедел</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иелері, лицензиат - мал дәрігері.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Сарыөлең  ауылдық  округінің  мемветинспекторы С. Қапталов.</w:t>
            </w:r>
          </w:p>
        </w:tc>
      </w:tr>
      <w:tr>
        <w:trPr>
          <w:trHeight w:val="22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Қарасанмен ауырып  жазылған малды етке клиникалық  белгілері (ақсау,  ісік, сықырлау)  кеткеннен кейін 30 күннен кейін союға  рұқсат беріледі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иелері, лицензиат-мал дәрігері, Сарыөлең  ауылдық  округінің  мемветинспекторы С. Қапталов.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ҚР АШМ АӨК-гі  МИК Күршім  ААИ  ветеринарлық бөлімі.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Қарасанға қарсы  егілген малдың  сүтін қайнатудан  кейін қолданылады.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иелері, шаруашылық  субьектілердің бастығы.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Сарыөлең  ауылдық  округінің  мемветинспекторы С. Қапталов.</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Қарсан ауруының  диагнозы  анықталғаннан  кейін карантин  жарияланған жайсыз   мекеннің, аумақтық шекарасын анықтау.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Жедел</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Сарыөлең  ауылдық  округінің  мемветинспекторы С.  Қапталов,  Сарыөлең  ауылдық  округінің  әкімінің  міндетін  атқарушы  Қ.Қ. Сураужанова.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 әкімінің  шешімімен Қазақстан Республикасының  "Ветеринария"  заңының </w:t>
            </w:r>
            <w:r>
              <w:rPr>
                <w:rFonts w:ascii="Times New Roman"/>
                <w:b w:val="false"/>
                <w:i w:val="false"/>
                <w:color w:val="000000"/>
                <w:sz w:val="20"/>
              </w:rPr>
              <w:t>27 бабының</w:t>
            </w:r>
            <w:r>
              <w:rPr>
                <w:rFonts w:ascii="Times New Roman"/>
                <w:b w:val="false"/>
                <w:i w:val="false"/>
                <w:color w:val="000000"/>
                <w:sz w:val="20"/>
              </w:rPr>
              <w:t xml:space="preserve"> 1 тармағына сәйкес карантин  жарияланады.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Күршім  АВЗ-ң  тұжырымдамасынан  кейін</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әкімшілігі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"Ветеринария"  заңының </w:t>
            </w:r>
            <w:r>
              <w:rPr>
                <w:rFonts w:ascii="Times New Roman"/>
                <w:b w:val="false"/>
                <w:i w:val="false"/>
                <w:color w:val="000000"/>
                <w:sz w:val="20"/>
              </w:rPr>
              <w:t>27 бабының</w:t>
            </w:r>
            <w:r>
              <w:rPr>
                <w:rFonts w:ascii="Times New Roman"/>
                <w:b w:val="false"/>
                <w:i w:val="false"/>
                <w:color w:val="000000"/>
                <w:sz w:val="20"/>
              </w:rPr>
              <w:t xml:space="preserve"> 3 тармағына сәйкес   қарасаннан "жайлы  ошақ"- деп жариялау және карантин алу.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акырғы  ауырған  малдың  сауыққа нынан  немесе  өлгенінен 14 күн  өткен соң</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әкімшілігі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Карантинні</w:t>
            </w:r>
            <w:r>
              <w:rPr>
                <w:rFonts w:ascii="Times New Roman"/>
                <w:b/>
                <w:i w:val="false"/>
                <w:color w:val="000000"/>
                <w:sz w:val="20"/>
              </w:rPr>
              <w:t>ң</w:t>
            </w:r>
            <w:r>
              <w:rPr>
                <w:rFonts w:ascii="Times New Roman"/>
                <w:b/>
                <w:i w:val="false"/>
                <w:color w:val="000000"/>
                <w:sz w:val="20"/>
              </w:rPr>
              <w:t xml:space="preserve"> ережесі бойынша </w:t>
            </w:r>
            <w:r>
              <w:rPr>
                <w:rFonts w:ascii="Times New Roman"/>
                <w:b w:val="false"/>
                <w:i w:val="false"/>
                <w:color w:val="000000"/>
                <w:sz w:val="20"/>
              </w:rPr>
              <w:t xml:space="preserve">1) ірі қара мен  ұсақ мүйізді малды  карантин қойылған  аумақтан шығаруға; 2) карантин  қойылған аумаққа  ірі қара мен ұсақ  мүйізді малды  әкелуге және осы  аумақ арқылы малды айдап өтуге; </w:t>
            </w:r>
            <w:r>
              <w:br/>
            </w:r>
            <w:r>
              <w:rPr>
                <w:rFonts w:ascii="Times New Roman"/>
                <w:b w:val="false"/>
                <w:i w:val="false"/>
                <w:color w:val="000000"/>
                <w:sz w:val="20"/>
              </w:rPr>
              <w:t xml:space="preserve">
3) ірі қара мен  ұсақ малдарды  шаруашылық ішінде  топтастыруға,айырбастауға,сатуға; </w:t>
            </w:r>
            <w:r>
              <w:br/>
            </w:r>
            <w:r>
              <w:rPr>
                <w:rFonts w:ascii="Times New Roman"/>
                <w:b w:val="false"/>
                <w:i w:val="false"/>
                <w:color w:val="000000"/>
                <w:sz w:val="20"/>
              </w:rPr>
              <w:t xml:space="preserve">
4) карантин  қойылған аумақтан  жиналған жем-шөпті осы аумақтан  шығаруға; Осы  жем-шөп карантин  қойылған аумақтағы жылқыларға жене  қарасанға егілген  ірі қараларға 14  күн өткеннен кейін беріледі. </w:t>
            </w:r>
            <w:r>
              <w:br/>
            </w:r>
            <w:r>
              <w:rPr>
                <w:rFonts w:ascii="Times New Roman"/>
                <w:b w:val="false"/>
                <w:i w:val="false"/>
                <w:color w:val="000000"/>
                <w:sz w:val="20"/>
              </w:rPr>
              <w:t>
5) Ауру малдың  сүтін пайдалануға;</w:t>
            </w:r>
            <w:r>
              <w:br/>
            </w:r>
            <w:r>
              <w:rPr>
                <w:rFonts w:ascii="Times New Roman"/>
                <w:b w:val="false"/>
                <w:i w:val="false"/>
                <w:color w:val="000000"/>
                <w:sz w:val="20"/>
              </w:rPr>
              <w:t xml:space="preserve">
6) Ауру малды  союға; </w:t>
            </w:r>
            <w:r>
              <w:br/>
            </w:r>
            <w:r>
              <w:rPr>
                <w:rFonts w:ascii="Times New Roman"/>
                <w:b w:val="false"/>
                <w:i w:val="false"/>
                <w:color w:val="000000"/>
                <w:sz w:val="20"/>
              </w:rPr>
              <w:t xml:space="preserve">
7) Өлген малды  жаруға жене терісін сыпыруға; </w:t>
            </w:r>
            <w:r>
              <w:br/>
            </w:r>
            <w:r>
              <w:rPr>
                <w:rFonts w:ascii="Times New Roman"/>
                <w:b w:val="false"/>
                <w:i w:val="false"/>
                <w:color w:val="000000"/>
                <w:sz w:val="20"/>
              </w:rPr>
              <w:t xml:space="preserve">
8) Қарасаннан  жайсыз фермаға  бөгде адамның жене көліктің кіруіне, осы фермада қызмет көрсетушілерден басқа; </w:t>
            </w:r>
            <w:r>
              <w:br/>
            </w:r>
            <w:r>
              <w:rPr>
                <w:rFonts w:ascii="Times New Roman"/>
                <w:b w:val="false"/>
                <w:i w:val="false"/>
                <w:color w:val="000000"/>
                <w:sz w:val="20"/>
              </w:rPr>
              <w:t xml:space="preserve">
9) Малдарды бір су көздерінен  суғаруға; </w:t>
            </w:r>
            <w:r>
              <w:br/>
            </w:r>
            <w:r>
              <w:rPr>
                <w:rFonts w:ascii="Times New Roman"/>
                <w:b w:val="false"/>
                <w:i w:val="false"/>
                <w:color w:val="000000"/>
                <w:sz w:val="20"/>
              </w:rPr>
              <w:t>
10) Қарасанға  егілген жене  қабынған малдың  сүтін пайдалануға;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Карантин Қойылған мерзім.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Сарыөлең  ауылдық  округінің  мемветинспекторы С.  Қапталов,  Сарыөлең  ауылдық  округінің  әкімінің  міндетін  атқарушы  Қ.Қ. Сураужанова.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Сарыөлең  ауылдық  округінің  мемветинспекторы С. Қапталов.</w:t>
            </w:r>
          </w:p>
        </w:tc>
      </w:tr>
      <w:tr>
        <w:trPr>
          <w:trHeight w:val="35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мал тұрған  орынды үнемі  тазалау жене қолданылған  құрал-жабдықтарды,  өлексе орнын  залалсыздандыру. Ауру және ауруға  күдікті малды  баптауда арнайы  киім кию.</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ауырған  жағдайда.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иелері,  жұмысшылар,  лицензиат  мал дәрігерлері.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Сарыөлең  ауылдық  округінің  мемветинспекторы С.  Қапталов.</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Жайсыз мекеннен  карантинді алу  алдында  ветеринарлық  шаралардың  заңдылыққа сәйкес  толық орындалғанын тексеріп ұсыныс енгізу.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Эпизоотиялық  тексеру  жүргізіл геннен  кейін</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 ветеринарлық бөлімі,  Сарыөлең  ауылдық  округінің  мемветинспекторы С. Қапталов.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АШМ АӨК-гі  МИК Күршім  ААИ</w:t>
            </w:r>
          </w:p>
        </w:tc>
      </w:tr>
    </w:tbl>
    <w:p>
      <w:pPr>
        <w:spacing w:after="0"/>
        <w:ind w:left="0"/>
        <w:jc w:val="both"/>
      </w:pPr>
      <w:r>
        <w:rPr>
          <w:rFonts w:ascii="Times New Roman"/>
          <w:b/>
          <w:i w:val="false"/>
          <w:color w:val="000000"/>
          <w:sz w:val="28"/>
        </w:rPr>
        <w:t>Аббревиатура:</w:t>
      </w:r>
      <w:r>
        <w:br/>
      </w:r>
      <w:r>
        <w:rPr>
          <w:rFonts w:ascii="Times New Roman"/>
          <w:b w:val="false"/>
          <w:i w:val="false"/>
          <w:color w:val="000000"/>
          <w:sz w:val="28"/>
        </w:rPr>
        <w:t>
</w:t>
      </w:r>
      <w:r>
        <w:rPr>
          <w:rFonts w:ascii="Times New Roman"/>
          <w:b/>
          <w:i w:val="false"/>
          <w:color w:val="000000"/>
          <w:sz w:val="28"/>
        </w:rPr>
        <w:t>      Қ</w:t>
      </w:r>
      <w:r>
        <w:rPr>
          <w:rFonts w:ascii="Times New Roman"/>
          <w:b/>
          <w:i w:val="false"/>
          <w:color w:val="000000"/>
          <w:sz w:val="28"/>
        </w:rPr>
        <w:t>Р АШМ А</w:t>
      </w:r>
      <w:r>
        <w:rPr>
          <w:rFonts w:ascii="Times New Roman"/>
          <w:b/>
          <w:i w:val="false"/>
          <w:color w:val="000000"/>
          <w:sz w:val="28"/>
        </w:rPr>
        <w:t>Ө</w:t>
      </w:r>
      <w:r>
        <w:rPr>
          <w:rFonts w:ascii="Times New Roman"/>
          <w:b/>
          <w:i w:val="false"/>
          <w:color w:val="000000"/>
          <w:sz w:val="28"/>
        </w:rPr>
        <w:t>К-гі МИК К</w:t>
      </w:r>
      <w:r>
        <w:rPr>
          <w:rFonts w:ascii="Times New Roman"/>
          <w:b/>
          <w:i w:val="false"/>
          <w:color w:val="000000"/>
          <w:sz w:val="28"/>
        </w:rPr>
        <w:t>ү</w:t>
      </w:r>
      <w:r>
        <w:rPr>
          <w:rFonts w:ascii="Times New Roman"/>
          <w:b/>
          <w:i w:val="false"/>
          <w:color w:val="000000"/>
          <w:sz w:val="28"/>
        </w:rPr>
        <w:t xml:space="preserve">ршім ААИ </w:t>
      </w:r>
      <w:r>
        <w:rPr>
          <w:rFonts w:ascii="Times New Roman"/>
          <w:b w:val="false"/>
          <w:i w:val="false"/>
          <w:color w:val="000000"/>
          <w:sz w:val="28"/>
        </w:rPr>
        <w:t>- Қазақстан Республикасы Ауыл шаруашылық Министрлігі Агроөнеркәсіптік кешендегі мемлекеттік инспекция комитетінің Күршім аудандық аумақтық инспекциясы;</w:t>
      </w:r>
      <w:r>
        <w:br/>
      </w:r>
      <w:r>
        <w:rPr>
          <w:rFonts w:ascii="Times New Roman"/>
          <w:b w:val="false"/>
          <w:i w:val="false"/>
          <w:color w:val="000000"/>
          <w:sz w:val="28"/>
        </w:rPr>
        <w:t>
</w:t>
      </w:r>
      <w:r>
        <w:rPr>
          <w:rFonts w:ascii="Times New Roman"/>
          <w:b/>
          <w:i w:val="false"/>
          <w:color w:val="000000"/>
          <w:sz w:val="28"/>
        </w:rPr>
        <w:t>      Ш</w:t>
      </w:r>
      <w:r>
        <w:rPr>
          <w:rFonts w:ascii="Times New Roman"/>
          <w:b/>
          <w:i w:val="false"/>
          <w:color w:val="000000"/>
          <w:sz w:val="28"/>
        </w:rPr>
        <w:t>Қ</w:t>
      </w:r>
      <w:r>
        <w:rPr>
          <w:rFonts w:ascii="Times New Roman"/>
          <w:b/>
          <w:i w:val="false"/>
          <w:color w:val="000000"/>
          <w:sz w:val="28"/>
        </w:rPr>
        <w:t>О МСЭ</w:t>
      </w:r>
      <w:r>
        <w:rPr>
          <w:rFonts w:ascii="Times New Roman"/>
          <w:b/>
          <w:i w:val="false"/>
          <w:color w:val="000000"/>
          <w:sz w:val="28"/>
        </w:rPr>
        <w:t>Қ</w:t>
      </w:r>
      <w:r>
        <w:rPr>
          <w:rFonts w:ascii="Times New Roman"/>
          <w:b/>
          <w:i w:val="false"/>
          <w:color w:val="000000"/>
          <w:sz w:val="28"/>
        </w:rPr>
        <w:t xml:space="preserve">ДБ </w:t>
      </w:r>
      <w:r>
        <w:rPr>
          <w:rFonts w:ascii="Times New Roman"/>
          <w:b w:val="false"/>
          <w:i w:val="false"/>
          <w:color w:val="000000"/>
          <w:sz w:val="28"/>
        </w:rPr>
        <w:t>- Шығыс Қазақстан облысы мемлекеттік санитарлық эпидемиологиялық қадағалау департаментінің бөлімі;</w:t>
      </w:r>
      <w:r>
        <w:br/>
      </w:r>
      <w:r>
        <w:rPr>
          <w:rFonts w:ascii="Times New Roman"/>
          <w:b w:val="false"/>
          <w:i w:val="false"/>
          <w:color w:val="000000"/>
          <w:sz w:val="28"/>
        </w:rPr>
        <w:t>
</w:t>
      </w:r>
      <w:r>
        <w:rPr>
          <w:rFonts w:ascii="Times New Roman"/>
          <w:b/>
          <w:i w:val="false"/>
          <w:color w:val="000000"/>
          <w:sz w:val="28"/>
        </w:rPr>
        <w:t>      РМ</w:t>
      </w:r>
      <w:r>
        <w:rPr>
          <w:rFonts w:ascii="Times New Roman"/>
          <w:b/>
          <w:i w:val="false"/>
          <w:color w:val="000000"/>
          <w:sz w:val="28"/>
        </w:rPr>
        <w:t>Қ</w:t>
      </w:r>
      <w:r>
        <w:rPr>
          <w:rFonts w:ascii="Times New Roman"/>
          <w:b/>
          <w:i w:val="false"/>
          <w:color w:val="000000"/>
          <w:sz w:val="28"/>
        </w:rPr>
        <w:t>К К</w:t>
      </w:r>
      <w:r>
        <w:rPr>
          <w:rFonts w:ascii="Times New Roman"/>
          <w:b/>
          <w:i w:val="false"/>
          <w:color w:val="000000"/>
          <w:sz w:val="28"/>
        </w:rPr>
        <w:t>ү</w:t>
      </w:r>
      <w:r>
        <w:rPr>
          <w:rFonts w:ascii="Times New Roman"/>
          <w:b/>
          <w:i w:val="false"/>
          <w:color w:val="000000"/>
          <w:sz w:val="28"/>
        </w:rPr>
        <w:t xml:space="preserve">ршім АВЗ </w:t>
      </w:r>
      <w:r>
        <w:rPr>
          <w:rFonts w:ascii="Times New Roman"/>
          <w:b w:val="false"/>
          <w:i w:val="false"/>
          <w:color w:val="000000"/>
          <w:sz w:val="28"/>
        </w:rPr>
        <w:t>- Республикалық мемлекеттік қазыналық кәсіпорынның Күршім аудандық ветеринарлық зертханасы;</w:t>
      </w:r>
      <w:r>
        <w:br/>
      </w:r>
      <w:r>
        <w:rPr>
          <w:rFonts w:ascii="Times New Roman"/>
          <w:b w:val="false"/>
          <w:i w:val="false"/>
          <w:color w:val="000000"/>
          <w:sz w:val="28"/>
        </w:rPr>
        <w:t>
</w:t>
      </w:r>
      <w:r>
        <w:rPr>
          <w:rFonts w:ascii="Times New Roman"/>
          <w:b/>
          <w:i w:val="false"/>
          <w:color w:val="000000"/>
          <w:sz w:val="28"/>
        </w:rPr>
        <w:t xml:space="preserve">      ФАП фельдшері </w:t>
      </w:r>
      <w:r>
        <w:rPr>
          <w:rFonts w:ascii="Times New Roman"/>
          <w:b w:val="false"/>
          <w:i w:val="false"/>
          <w:color w:val="000000"/>
          <w:sz w:val="28"/>
        </w:rPr>
        <w:t>- фельдшерлік акушерлік пунктінің фельдшері;</w:t>
      </w:r>
    </w:p>
    <w:p>
      <w:pPr>
        <w:spacing w:after="0"/>
        <w:ind w:left="0"/>
        <w:jc w:val="both"/>
      </w:pPr>
      <w:r>
        <w:rPr>
          <w:rFonts w:ascii="Times New Roman"/>
          <w:b w:val="false"/>
          <w:i/>
          <w:color w:val="000000"/>
          <w:sz w:val="28"/>
        </w:rPr>
        <w:t>      Күршім ауданының бас мемлекеттік</w:t>
      </w:r>
      <w:r>
        <w:br/>
      </w:r>
      <w:r>
        <w:rPr>
          <w:rFonts w:ascii="Times New Roman"/>
          <w:b w:val="false"/>
          <w:i w:val="false"/>
          <w:color w:val="000000"/>
          <w:sz w:val="28"/>
        </w:rPr>
        <w:t>
</w:t>
      </w:r>
      <w:r>
        <w:rPr>
          <w:rFonts w:ascii="Times New Roman"/>
          <w:b w:val="false"/>
          <w:i/>
          <w:color w:val="000000"/>
          <w:sz w:val="28"/>
        </w:rPr>
        <w:t>      ветеринарлық инспекторы:            Қ.А. Айдарханов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