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b94e" w14:textId="396b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Қаратұма ауылдық округын құтырық індетімен залалданған деп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әкімдігінің 2008 жылғы 31 наурыздағы  N 67 қаулысы. Шығыс Қазақстан облысы Әділет департаментінің Үржар аудандық  әділет басқармасында 2008 жылғы 10 сәуірде N 5-18-61 тіркелді. Күші жойылды - Үржар ауданы әкімдігінің 2009 жылғы 17 маусымдағы N 385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ауданы әкімдігінің 2009.06.17 N 385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Қаратұма ауылдық округында иттер арасынан құтырық індетінің орын алуына байланысты, ҚР «Ветеринария туралы» 2002 жылғы 10-шілдедегі № 339-II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 тармақшасына,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ауданның бас мемлекеттік ветеринариялык инспекторының ұсынысы мен эпизоотиялык тексеру актісі және Семей қаласындағы аймақтық ветеринариялык зертханасының 20-шы наурызындағы № 55 сараптау актісі негізінде және Қазақстан Республикасының 2001 жылғы 23 қаңтардағы № 148 «Қазакстан Республикасындағы жергілікті мемлекеттік басқару туралы»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Қаратұма ауылдық округына құтырық індетінен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Эпизоотияны жою жөніндегі шаралар Қазақстан Республикасының «Ветеринария туралы» 2002 жылғы 10 шілдедегі № 339-II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іске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Шектеу іс шараларының ұйымдастырылуына және атқарылу барысына ауданның бас мемлекеттік ветеринариялык инспекторы (Б.У. Сатай) (келісімі бойынша) бақылау жүргізуі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4). Осы каулының орындалуына бақылау жүргізу Үржар ауданы ауыл шаруашылық бөлімінің ММ-сі бастығына (А.А. Бексұлтановқа)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5). Қаулы ресми жарияланған күннен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әкімі                    Б. Жанақов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