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dddee" w14:textId="7dddd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Үржар аудандық қорғаныс істері жөніндегі бөлімнің әскерге шақыру учаскесіне 1992 жылы туған жасөспірімдерді тізімге алынуын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әкімінің 2008 жылғы 24 желтоқсандағы N 28 шешімі. Шығыс Қазақстан облысы Әділет департаментінің Үржар аудандық Әділет басқармасында 2009 жылғы 12 қаңтарда N 5-18-72 тіркелді. Мерзімінің өтуіне байланысты күші жойылды - Үржар ауданы әкімінің аппаратының 2009 жылғы 17 маусымдағы N 393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Мерзімінің өтуіне байланысты күші жойылды - Үржар ауданы әкімінің аппаратының 2009.06.17 N 393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РҚАО ескертпесі.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аза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арулы К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 xml:space="preserve">штеріне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скери мамандарды даярлау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не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амтамасыз ету 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сатында,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аза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стан Республикасыны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2005 жыл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8 шілдедегі № 74</w:t>
      </w:r>
      <w:r>
        <w:rPr>
          <w:rFonts w:ascii="Times New Roman"/>
          <w:b w:val="false"/>
          <w:i w:val="false"/>
          <w:color w:val="000000"/>
          <w:sz w:val="28"/>
        </w:rPr>
        <w:t xml:space="preserve"> «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скери міндет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не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скери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ызмет туралы» За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ының </w:t>
      </w:r>
      <w:r>
        <w:rPr>
          <w:rFonts w:ascii="Times New Roman"/>
          <w:b w:val="false"/>
          <w:i w:val="false"/>
          <w:color w:val="000000"/>
          <w:sz w:val="28"/>
        </w:rPr>
        <w:t>17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аза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стан Республикасыны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ы 23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антарда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№ 148 «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аза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стан Республикасында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жергiлiктi мемлекеттiк бас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ару туралы» За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>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бабының </w:t>
      </w:r>
      <w:r>
        <w:rPr>
          <w:rFonts w:ascii="Times New Roman"/>
          <w:b w:val="false"/>
          <w:i w:val="false"/>
          <w:color w:val="000000"/>
          <w:sz w:val="28"/>
        </w:rPr>
        <w:t>13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</w:t>
      </w:r>
      <w:r>
        <w:rPr>
          <w:rFonts w:ascii="Times New Roman"/>
          <w:b w:val="false"/>
          <w:i w:val="false"/>
          <w:color w:val="000000"/>
          <w:sz w:val="28"/>
        </w:rPr>
        <w:t xml:space="preserve">йкес 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ржар ауданыны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ә</w:t>
      </w:r>
      <w:r>
        <w:rPr>
          <w:rFonts w:ascii="Times New Roman"/>
          <w:b w:val="false"/>
          <w:i w:val="false"/>
          <w:color w:val="000000"/>
          <w:sz w:val="28"/>
        </w:rPr>
        <w:t xml:space="preserve">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ржар ауданды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қ</w:t>
      </w:r>
      <w:r>
        <w:rPr>
          <w:rFonts w:ascii="Times New Roman"/>
          <w:b w:val="false"/>
          <w:i w:val="false"/>
          <w:color w:val="000000"/>
          <w:sz w:val="28"/>
        </w:rPr>
        <w:t>ор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аныс істер ж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ніндегі б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ліміне 2009 жылды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5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>тар - 30 наурыз аралы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ында 1992 жылы ту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ан азаматтарды тізімге алу ж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1.1 Тізімге алынуды ж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 xml:space="preserve">ргізу 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шін т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 xml:space="preserve">мендегі </w:t>
      </w:r>
      <w:r>
        <w:rPr>
          <w:rFonts w:ascii="Times New Roman"/>
          <w:b w:val="false"/>
          <w:i w:val="false"/>
          <w:color w:val="000000"/>
          <w:sz w:val="28"/>
        </w:rPr>
        <w:t>құ</w:t>
      </w:r>
      <w:r>
        <w:rPr>
          <w:rFonts w:ascii="Times New Roman"/>
          <w:b w:val="false"/>
          <w:i w:val="false"/>
          <w:color w:val="000000"/>
          <w:sz w:val="28"/>
        </w:rPr>
        <w:t>рамда ауданды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  комиссия </w:t>
      </w:r>
      <w:r>
        <w:rPr>
          <w:rFonts w:ascii="Times New Roman"/>
          <w:b w:val="false"/>
          <w:i w:val="false"/>
          <w:color w:val="000000"/>
          <w:sz w:val="28"/>
        </w:rPr>
        <w:t>құ</w:t>
      </w:r>
      <w:r>
        <w:rPr>
          <w:rFonts w:ascii="Times New Roman"/>
          <w:b w:val="false"/>
          <w:i w:val="false"/>
          <w:color w:val="000000"/>
          <w:sz w:val="28"/>
        </w:rPr>
        <w:t>рылсын: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33"/>
        <w:gridCol w:w="7147"/>
      </w:tblGrid>
      <w:tr>
        <w:trPr>
          <w:trHeight w:val="30" w:hRule="atLeast"/>
        </w:trPr>
        <w:tc>
          <w:tcPr>
            <w:tcW w:w="5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Құлсеитов Қанатбек Дүйсенұлы</w:t>
            </w:r>
          </w:p>
        </w:tc>
        <w:tc>
          <w:tcPr>
            <w:tcW w:w="7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қорғаныс істері жөніндегі бөлім бастығы, комиссия төрағасы, /келiсiмi бойынша/;</w:t>
            </w:r>
          </w:p>
        </w:tc>
      </w:tr>
      <w:tr>
        <w:trPr>
          <w:trHeight w:val="30" w:hRule="atLeast"/>
        </w:trPr>
        <w:tc>
          <w:tcPr>
            <w:tcW w:w="5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Байсинов Қабдысадық Ақбайұлы</w:t>
            </w:r>
          </w:p>
        </w:tc>
        <w:tc>
          <w:tcPr>
            <w:tcW w:w="7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аудан әкімі орынбасары комиссия төрағасының  орынбасары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мүшелерi:</w:t>
            </w:r>
          </w:p>
        </w:tc>
      </w:tr>
      <w:tr>
        <w:trPr>
          <w:trHeight w:val="30" w:hRule="atLeast"/>
        </w:trPr>
        <w:tc>
          <w:tcPr>
            <w:tcW w:w="5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Шәріпов Ұлан Меденұлы</w:t>
            </w:r>
          </w:p>
        </w:tc>
        <w:tc>
          <w:tcPr>
            <w:tcW w:w="7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аудандық iшкi iстер бөлiмiнің бастығы /келiсiмi бойынша/;</w:t>
            </w:r>
          </w:p>
        </w:tc>
      </w:tr>
      <w:tr>
        <w:trPr>
          <w:trHeight w:val="30" w:hRule="atLeast"/>
        </w:trPr>
        <w:tc>
          <w:tcPr>
            <w:tcW w:w="5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Шаихова Нұршат Құдайбергенқызы</w:t>
            </w:r>
          </w:p>
        </w:tc>
        <w:tc>
          <w:tcPr>
            <w:tcW w:w="7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аудандық аурухана медбикесі, әскерге шақыру  жөнiндегi комиссиясының хатшысы /келiсiмi бойынша/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Дәрігер мамандар: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 д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рігер-Ченемисова Н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сима Орынтай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ызы /келiсiмi бойынша/.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Хирург - Садуакасов Бейсен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азы </w:t>
      </w:r>
      <w:r>
        <w:rPr>
          <w:rFonts w:ascii="Times New Roman"/>
          <w:b w:val="false"/>
          <w:i w:val="false"/>
          <w:color w:val="000000"/>
          <w:sz w:val="28"/>
        </w:rPr>
        <w:t>Құ</w:t>
      </w:r>
      <w:r>
        <w:rPr>
          <w:rFonts w:ascii="Times New Roman"/>
          <w:b w:val="false"/>
          <w:i w:val="false"/>
          <w:color w:val="000000"/>
          <w:sz w:val="28"/>
        </w:rPr>
        <w:t>сайын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лы /келiсiмi бойынша/.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Терапевт - Т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рысбекова Зауреш Самырбай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ызы /келiсiмi бойынша/.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Невропатолог - Жапарова Жанар Орыстай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ызы /келiсiмi бойынша/.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Психиатр - То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тарова Айжан Социал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ызы /келiсiмi бойынша/.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Отоларинголог - Оспанов С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кен Ж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ма</w:t>
      </w:r>
      <w:r>
        <w:rPr>
          <w:rFonts w:ascii="Times New Roman"/>
          <w:b w:val="false"/>
          <w:i w:val="false"/>
          <w:color w:val="000000"/>
          <w:sz w:val="28"/>
        </w:rPr>
        <w:t>құ</w:t>
      </w:r>
      <w:r>
        <w:rPr>
          <w:rFonts w:ascii="Times New Roman"/>
          <w:b w:val="false"/>
          <w:i w:val="false"/>
          <w:color w:val="000000"/>
          <w:sz w:val="28"/>
        </w:rPr>
        <w:t>л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лы /келiсiмi бойынша/.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Офтальмолог - Омаргалиева Гульнар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абдулмухит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ызы /келiсiмi бойынша/.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Стоматолог -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мірханова Роза Жасболат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ызы /келiсiмi бойынша/.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Дерматолог - Т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лемисова С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ния Н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рмухамет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ызы /келiсiмi бойынша/.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Рентгенолог - Жексенбаев Зейне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абыл Андас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лы /келiсiмi бойынша</w:t>
      </w:r>
      <w:r>
        <w:rPr>
          <w:rFonts w:ascii="Times New Roman"/>
          <w:b w:val="false"/>
          <w:i w:val="false"/>
          <w:color w:val="000000"/>
          <w:sz w:val="28"/>
        </w:rPr>
        <w:t>/.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Фтизиатр - Горковенко Галина Николаевна /келiсiмi бойынша/.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Эндокринолог - Есембаева Г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лнар К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кен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ызы /келiсiмi бойынша/.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2. Шы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ыс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аза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 облысы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кімдігі денсаулы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са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тау бас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армасыны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Ү</w:t>
      </w:r>
      <w:r>
        <w:rPr>
          <w:rFonts w:ascii="Times New Roman"/>
          <w:b w:val="false"/>
          <w:i w:val="false"/>
          <w:color w:val="000000"/>
          <w:sz w:val="28"/>
        </w:rPr>
        <w:t>ржар ауданды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 медициналы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бірлестігіні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комуналды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азыналы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к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сіпорын басты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ы Б.А.Мадрахимов /келісімі бойынша/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аза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стан Республикасыны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«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скери міндет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не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скери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ызмет туралы» За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>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зiнi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б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йры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ымен, т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 xml:space="preserve">мендегі шараларды 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 xml:space="preserve">ткізу 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Анализдердiн тапсыруду 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 xml:space="preserve">йымдастыру: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анны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жалпы анализi, з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рдi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жалпы анализi, кеуде клеткасыны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флюрографиясы.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1992 жылы ту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ан азаматтарды тізімге алу кезінде т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ра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ты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осымша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арау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 10 орын б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лу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Бас дәрігер, сондай-ақ учаскелік ауруханалар № 1 және № 2 формалары бойынша тізімге тұрған азаматтарды емдеу барысы туралы жасөспірімдердің дәрігеріне есеп беруге міндеттелсін. Есеп беру тізімге алудан бастап әскерге шақыруға дейінгі мерзімде өткізу.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3. Қ</w:t>
      </w:r>
      <w:r>
        <w:rPr>
          <w:rFonts w:ascii="Times New Roman"/>
          <w:b w:val="false"/>
          <w:i w:val="false"/>
          <w:color w:val="000000"/>
          <w:sz w:val="28"/>
        </w:rPr>
        <w:t>аза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Республикасыны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2005 жыл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8 шілдедегі № 74</w:t>
      </w:r>
      <w:r>
        <w:rPr>
          <w:rFonts w:ascii="Times New Roman"/>
          <w:b w:val="false"/>
          <w:i w:val="false"/>
          <w:color w:val="000000"/>
          <w:sz w:val="28"/>
        </w:rPr>
        <w:t xml:space="preserve"> «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скери міндет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не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скери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ызмет туралы» За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ының </w:t>
      </w:r>
      <w:r>
        <w:rPr>
          <w:rFonts w:ascii="Times New Roman"/>
          <w:b w:val="false"/>
          <w:i w:val="false"/>
          <w:color w:val="000000"/>
          <w:sz w:val="28"/>
        </w:rPr>
        <w:t>19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</w:t>
      </w:r>
      <w:r>
        <w:rPr>
          <w:rFonts w:ascii="Times New Roman"/>
          <w:b w:val="false"/>
          <w:i w:val="false"/>
          <w:color w:val="000000"/>
          <w:sz w:val="28"/>
        </w:rPr>
        <w:t>йкес ауылды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округ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кiмдерiне: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Тізімге алыну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 тиіс азаматтарды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ша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ыру учаскесiне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100 % 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келуiн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амтамасыз етсiн;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1992 жылы ту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ан азаматтар т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рып жат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ан ауылды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округтарда тізімге алынуды 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 xml:space="preserve">ткізу жауапкершілігі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скери есеп столыны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>  инспекторлары, сол сия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ты ал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аш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ы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скери даярлы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м</w:t>
      </w:r>
      <w:r>
        <w:rPr>
          <w:rFonts w:ascii="Times New Roman"/>
          <w:b w:val="false"/>
          <w:i w:val="false"/>
          <w:color w:val="000000"/>
          <w:sz w:val="28"/>
        </w:rPr>
        <w:t>ұғ</w:t>
      </w:r>
      <w:r>
        <w:rPr>
          <w:rFonts w:ascii="Times New Roman"/>
          <w:b w:val="false"/>
          <w:i w:val="false"/>
          <w:color w:val="000000"/>
          <w:sz w:val="28"/>
        </w:rPr>
        <w:t xml:space="preserve">алім 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йымдастырушыларына ж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Ауданды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білім б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лімі (уа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ытша міндетін ат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арушы) Ерзатов Болат Болат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лы ал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аш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ы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скери даярлы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о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ытушы 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йымдастырушыларыны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1992 жылы ту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ан жас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спірімдерді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қ</w:t>
      </w:r>
      <w:r>
        <w:rPr>
          <w:rFonts w:ascii="Times New Roman"/>
          <w:b w:val="false"/>
          <w:i w:val="false"/>
          <w:color w:val="000000"/>
          <w:sz w:val="28"/>
        </w:rPr>
        <w:t xml:space="preserve">ажетті </w:t>
      </w:r>
      <w:r>
        <w:rPr>
          <w:rFonts w:ascii="Times New Roman"/>
          <w:b w:val="false"/>
          <w:i w:val="false"/>
          <w:color w:val="000000"/>
          <w:sz w:val="28"/>
        </w:rPr>
        <w:t>құ</w:t>
      </w:r>
      <w:r>
        <w:rPr>
          <w:rFonts w:ascii="Times New Roman"/>
          <w:b w:val="false"/>
          <w:i w:val="false"/>
          <w:color w:val="000000"/>
          <w:sz w:val="28"/>
        </w:rPr>
        <w:t xml:space="preserve">жаттармен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амтамасыз етіп, жас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спірімдерді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медициналы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комиссиядан уа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ытында 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тулеріне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не оларды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арасында т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ртіпті са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тау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 жауапты адам та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айындау ж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5. Аудандық қаржы бөлiмi (Ә.Сарбаева) Қазақстан Республикасының “Әскери міндет және әскери қызмет туралы” заңының </w:t>
      </w:r>
      <w:r>
        <w:rPr>
          <w:rFonts w:ascii="Times New Roman"/>
          <w:b w:val="false"/>
          <w:i w:val="false"/>
          <w:color w:val="000000"/>
          <w:sz w:val="28"/>
        </w:rPr>
        <w:t>44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тізімге алу үшін, іздеу салу үшін және учаскеге әкелуге арнайы көлік шығыны, ауылдық округтерге баруға қажетті жанар-жағар май шығындарын төлеуді жүргізсін. Тізімге алу жөнінде хат хабарламаларды жіберуге, байланыс қызметтеріне, медициналық комиссиядан өту үшін тізімге алынушыларды әкелуге қаражат аудандық бюджет есебінен жүргізілсін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Ауданды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қ</w:t>
      </w:r>
      <w:r>
        <w:rPr>
          <w:rFonts w:ascii="Times New Roman"/>
          <w:b w:val="false"/>
          <w:i w:val="false"/>
          <w:color w:val="000000"/>
          <w:sz w:val="28"/>
        </w:rPr>
        <w:t>ор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аныс істері ж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ніндегі б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 xml:space="preserve">лім (капитан </w:t>
      </w:r>
      <w:r>
        <w:rPr>
          <w:rFonts w:ascii="Times New Roman"/>
          <w:b w:val="false"/>
          <w:i w:val="false"/>
          <w:color w:val="000000"/>
          <w:sz w:val="28"/>
        </w:rPr>
        <w:t>Құ</w:t>
      </w:r>
      <w:r>
        <w:rPr>
          <w:rFonts w:ascii="Times New Roman"/>
          <w:b w:val="false"/>
          <w:i w:val="false"/>
          <w:color w:val="000000"/>
          <w:sz w:val="28"/>
        </w:rPr>
        <w:t xml:space="preserve">лсеитов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анатбек Д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йсен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лы) /келiсiмi бойынша/ т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 xml:space="preserve">мендегі шараларды 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 xml:space="preserve">ткізуді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амтамасыз етуі 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1992 жылы ту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ан азаматтарды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тізімге алынуын 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 xml:space="preserve">ткізуге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скерге ша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ыру пунктін дайындауды.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2.2. Жергілікті бюджет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аражаты есебінен ша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ырылатындарды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жеке істерін р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сімдеп, ша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ыру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аздарын тарату 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шін 5 техникалы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ж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 xml:space="preserve">мысшы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ызметке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1992 жылы ту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ан азаматтарды зерделеу 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 xml:space="preserve">шін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ор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аныс істер ж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ніндегі б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лімні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жеке </w:t>
      </w:r>
      <w:r>
        <w:rPr>
          <w:rFonts w:ascii="Times New Roman"/>
          <w:b w:val="false"/>
          <w:i w:val="false"/>
          <w:color w:val="000000"/>
          <w:sz w:val="28"/>
        </w:rPr>
        <w:t>құ</w:t>
      </w:r>
      <w:r>
        <w:rPr>
          <w:rFonts w:ascii="Times New Roman"/>
          <w:b w:val="false"/>
          <w:i w:val="false"/>
          <w:color w:val="000000"/>
          <w:sz w:val="28"/>
        </w:rPr>
        <w:t>рамына барлы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ауылды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округ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а баратын жылжымалы топ </w:t>
      </w:r>
      <w:r>
        <w:rPr>
          <w:rFonts w:ascii="Times New Roman"/>
          <w:b w:val="false"/>
          <w:i w:val="false"/>
          <w:color w:val="000000"/>
          <w:sz w:val="28"/>
        </w:rPr>
        <w:t>құ</w:t>
      </w:r>
      <w:r>
        <w:rPr>
          <w:rFonts w:ascii="Times New Roman"/>
          <w:b w:val="false"/>
          <w:i w:val="false"/>
          <w:color w:val="000000"/>
          <w:sz w:val="28"/>
        </w:rPr>
        <w:t>руы. Зерделеу 2009 жылды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1 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панына дейін 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ткізуі.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Жо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ар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ы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скери орындарына т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ге ниет білдіруші жас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 xml:space="preserve">спірімдерге 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гіт насихат ж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мысын ж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 xml:space="preserve">ргізуге арнайы топ </w:t>
      </w:r>
      <w:r>
        <w:rPr>
          <w:rFonts w:ascii="Times New Roman"/>
          <w:b w:val="false"/>
          <w:i w:val="false"/>
          <w:color w:val="000000"/>
          <w:sz w:val="28"/>
        </w:rPr>
        <w:t>құ</w:t>
      </w:r>
      <w:r>
        <w:rPr>
          <w:rFonts w:ascii="Times New Roman"/>
          <w:b w:val="false"/>
          <w:i w:val="false"/>
          <w:color w:val="000000"/>
          <w:sz w:val="28"/>
        </w:rPr>
        <w:t>рылсып, медициналы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сараптама 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 xml:space="preserve">ткізу кезінде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скерге жарамды, білімі жа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сы жас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спірімдерді жо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ар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ы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скери о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у орнына, Кадет корпусына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не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скери техникалы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мектебіне іріктеу ж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 xml:space="preserve">ргізілуі 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Ауданды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ішкі істер б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 xml:space="preserve">лімі (Шарипов 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лан Меден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лы) /келiсiмi бойынша/ тізімге алынудан бас тарт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ан т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аларды іздестіру, ша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ыру учаскесінде т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ртіпті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са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талуын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амтамасыз етуді 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К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сиби іріктеуді 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 xml:space="preserve">йымдастыру 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шін т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 xml:space="preserve">мендегі тізімде топ </w:t>
      </w:r>
      <w:r>
        <w:rPr>
          <w:rFonts w:ascii="Times New Roman"/>
          <w:b w:val="false"/>
          <w:i w:val="false"/>
          <w:color w:val="000000"/>
          <w:sz w:val="28"/>
        </w:rPr>
        <w:t>құ</w:t>
      </w:r>
      <w:r>
        <w:rPr>
          <w:rFonts w:ascii="Times New Roman"/>
          <w:b w:val="false"/>
          <w:i w:val="false"/>
          <w:color w:val="000000"/>
          <w:sz w:val="28"/>
        </w:rPr>
        <w:t>рылсын: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0"/>
        <w:gridCol w:w="5455"/>
        <w:gridCol w:w="6985"/>
      </w:tblGrid>
      <w:tr>
        <w:trPr>
          <w:trHeight w:val="30" w:hRule="atLeast"/>
        </w:trPr>
        <w:tc>
          <w:tcPr>
            <w:tcW w:w="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Нұрғожанов Нұрбек Зейнеғабылұлы</w:t>
            </w:r>
          </w:p>
        </w:tc>
        <w:tc>
          <w:tcPr>
            <w:tcW w:w="6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Старшина - топтың басшысы /келiсiмі бойынша/</w:t>
            </w:r>
          </w:p>
        </w:tc>
      </w:tr>
      <w:tr>
        <w:trPr>
          <w:trHeight w:val="30" w:hRule="atLeast"/>
        </w:trPr>
        <w:tc>
          <w:tcPr>
            <w:tcW w:w="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Тоқтарова Айжан Социалқызы</w:t>
            </w:r>
          </w:p>
        </w:tc>
        <w:tc>
          <w:tcPr>
            <w:tcW w:w="6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 психиатр /келiсiмi бойынша/</w:t>
            </w:r>
          </w:p>
        </w:tc>
      </w:tr>
      <w:tr>
        <w:trPr>
          <w:trHeight w:val="30" w:hRule="atLeast"/>
        </w:trPr>
        <w:tc>
          <w:tcPr>
            <w:tcW w:w="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4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Микенов Нұрлан Рамазанұлы</w:t>
            </w:r>
          </w:p>
        </w:tc>
        <w:tc>
          <w:tcPr>
            <w:tcW w:w="6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Кәмелет жасына толмаған істер жөніндегі инспектор /келiсiмi бойынша/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шешімнің орындалуына бақылау жасау аудан әкiмi орынбасары Байсинов Қабсадық Ақбайұлына 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 Осы шешім ресми жариялан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ан к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ннен бастап 10 к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нтізбелік к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 xml:space="preserve">н 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ткен со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қ</w:t>
      </w:r>
      <w:r>
        <w:rPr>
          <w:rFonts w:ascii="Times New Roman"/>
          <w:b w:val="false"/>
          <w:i w:val="false"/>
          <w:color w:val="000000"/>
          <w:sz w:val="28"/>
        </w:rPr>
        <w:t>олданыс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83"/>
        <w:gridCol w:w="4497"/>
      </w:tblGrid>
      <w:tr>
        <w:trPr>
          <w:trHeight w:val="30" w:hRule="atLeast"/>
        </w:trPr>
        <w:tc>
          <w:tcPr>
            <w:tcW w:w="8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Үржар ауданының әкімі</w:t>
            </w:r>
          </w:p>
        </w:tc>
        <w:tc>
          <w:tcPr>
            <w:tcW w:w="44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Жанақов</w:t>
            </w:r>
          </w:p>
        </w:tc>
      </w:tr>
      <w:tr>
        <w:trPr>
          <w:trHeight w:val="30" w:hRule="atLeast"/>
        </w:trPr>
        <w:tc>
          <w:tcPr>
            <w:tcW w:w="8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</w:p>
        </w:tc>
        <w:tc>
          <w:tcPr>
            <w:tcW w:w="44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 істері жөніндегі бөлім бастығы</w:t>
            </w:r>
          </w:p>
        </w:tc>
        <w:tc>
          <w:tcPr>
            <w:tcW w:w="44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Құлсеитов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iшкi iстер бөлiмiнің бастығы</w:t>
            </w:r>
          </w:p>
        </w:tc>
        <w:tc>
          <w:tcPr>
            <w:tcW w:w="44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Ұ.М. Шәріпов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 Қазақстан облысы әкімдігі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сақтау басқармасының Үржар аудандық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медициналық бірлестігінің комуналдық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қазыналық кәсіпорын бастығы</w:t>
            </w:r>
          </w:p>
        </w:tc>
        <w:tc>
          <w:tcPr>
            <w:tcW w:w="44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Мадрахимов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