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ea6e" w14:textId="3fae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лауазымдық жалақылары белгіленген ауылдық жерлердегі жұмыс істейтін әлеуметтік қамсыздандыру, білім беру және мәдениет мамандары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ауданының әкімдігінің 2008 жылғы 16 маусымдағы N 170 қаулысы. Шығыс Қазақстан облысы Әділет департаментінің Шемонаиха аудандық Әділет басқармасында 2008 жылғы 4 шілдеде N 5-19-78 тіркелді. Күші жойылды - Шемонаиха ауданының әкімдігінің 2014 жылғы 17 сәуірдегі N 104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Шемонаиха ауданының әкімдігінің 17.04.2014 N 104 (алғашқы ресми жарияланғанынан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туралы»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Еңбек кодексінің 238-бабы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Жоғары лауазымдық жалақылары белгіленген ауылдық жерлердегі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істейтін әлеуметтік қамсыздандыру, білім беру және мәдениет мамандары лауазымдарының тізбесі (бұдан әрі - Тізбе), 1, 2, 3-қосымшаларға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Тізбе Шемонаиха аудандық мәслихатына келісуге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Шемонаиха ауданы әкімдігінің 2008 жылғы 07 сәуірдегі № 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 күннен бастап он күнтізбелік күн өткеннен кейін қолданысқа енгізіледі және 2008 жылғы 1 қаңтарда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Шемонаиха ауданының әкімі             Г. Ермолаев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170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Кенттер және ауылдық округтер әкімдері аппараттарының бюджеттік бағдарламалар әкімгерлерінің жоғары лауазымдық жалақылары белгіленген ауылдық жерлерде жұмыс істейтін әлеуметтік қамсыздандыру мамандарының лауазымдық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Күту бойынша әлеуметтік қызметкер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Шемонаиха ауданы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Г.Н. Бабаева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170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«Шемонаиха ауданының білім беру бөлімі» мемлекеттік мекемесі бюджеттік бағдарламалар әкімгерлерінің жоғары лауазымдық жалақылары белгіленген ауылдық жерлерде жұмыс істейтін білім беру мамандарының лауазымдық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Оқу жұмысы жөніндегі директордың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Тәрбие жөніндегі директордың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Алғашқы әскери дайындық жөніндегі оқытушы-ұйымдастырушы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Кітапхана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Кітапханашы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Аға вожатый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Медбике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Педагог-психолог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Тәрбиеші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Менеджер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Мұғалім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Әлеуметтік педагог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Музыка қызметкері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Әдіскер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Қосымша білім беру педагогы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Педагог-ұйымдастырушы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Аккомпаниатор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Өндірістік оқыту шебері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Оқытушы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толықтырылды - Шемонаиха ауданы әкімідігінің 2008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N 300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Шемонаиха ауданы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беру бөлім бастығы                      Т. Колтунов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170 қаулысына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«Шемонаиха ауданының мәдениет және тілдерді дамыту бөлімі» мемлекеттік мекемесі бюджеттік бағдарламалар әкімгерлерінің жоғары лауазымдық жалақылары белгіленген ауылдық жерлерде жұмыс істейтін мәдениет мамандарының лауазымдық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Кітапханашы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Мәдени-ағарту ұйымдастырушы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Музыкалық басқарушы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Шемонаиха ауданы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 Ә. Селтаев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