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e6be" w14:textId="ed6e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2008 жылғы 26 желтоқсандағы N 14/4-IV шешімі. Шығыс Қазақстан облысы Әділет департаментінің Шемонаиха аудандық әділет басқармасында 2009 жылғы 08 қаңтарда N 5-19-88 тіркелді. Шешімнің қабылдау мерзімінің өтуіне байланысты қолдану тоқтатылды - Шемонаиха аудандық мәслихатының 2010 жылғы 15 қаңтардағы N 26 хаты</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Шемонаиха аудандық мәслихатының 2010.01.15 N 26 хаты.</w:t>
      </w:r>
    </w:p>
    <w:p>
      <w:pPr>
        <w:spacing w:after="0"/>
        <w:ind w:left="0"/>
        <w:jc w:val="both"/>
      </w:pPr>
      <w:r>
        <w:rPr>
          <w:rFonts w:ascii="Times New Roman"/>
          <w:b/>
          <w:i w:val="false"/>
          <w:color w:val="000000"/>
          <w:sz w:val="28"/>
        </w:rPr>
        <w:t>      </w:t>
      </w:r>
      <w:r>
        <w:rPr>
          <w:rFonts w:ascii="Times New Roman"/>
          <w:b w:val="false"/>
          <w:i w:val="false"/>
          <w:color w:val="000000"/>
          <w:sz w:val="28"/>
        </w:rPr>
        <w:t xml:space="preserve">Қазақстан Республикасы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-баптарына, «Қазақстан Республикасындағы жергілікті мемлекеттік басқару туралы» 2001 жылғы 23 қаңтардағы № 148-II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1-тармағына, «2009-2011 жылдарға арналған республикалық бюджет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«Облыстық бюджет пен облыстың қалалары мен аудандары бюджеттерi арасындағы 2008-2010 жылдарға арналған жалпы сипаттағы ресми трансферттердiң көлемдерi туралы» 2007 жылғы 14 желтоқсандағы № 3/29-ІV және «</w:t>
      </w:r>
      <w:r>
        <w:rPr>
          <w:rFonts w:ascii="Times New Roman"/>
          <w:b w:val="false"/>
          <w:i w:val="false"/>
          <w:color w:val="000000"/>
          <w:sz w:val="28"/>
        </w:rPr>
        <w:t>2009 жылға арналған облыстық бюджет туралы</w:t>
      </w:r>
      <w:r>
        <w:rPr>
          <w:rFonts w:ascii="Times New Roman"/>
          <w:b w:val="false"/>
          <w:i w:val="false"/>
          <w:color w:val="000000"/>
          <w:sz w:val="28"/>
        </w:rPr>
        <w:t xml:space="preserve">» 2008 жылғы 19 желтоқсандағы № 10/129-ІV, нормативтік құқықтық кесімдерді мемлекеттік тіркеудің тізілімінде № 2491 тіркелген Шығыс Қазақстан облыстық мәслихатының шешімдеріне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 026849,7 мың теңге, соның iшiнде:</w:t>
      </w:r>
      <w:r>
        <w:br/>
      </w:r>
      <w:r>
        <w:rPr>
          <w:rFonts w:ascii="Times New Roman"/>
          <w:b w:val="false"/>
          <w:i w:val="false"/>
          <w:color w:val="000000"/>
          <w:sz w:val="28"/>
        </w:rPr>
        <w:t>
      салық түсiмдерi бойынша – 706817 мың теңге;</w:t>
      </w:r>
      <w:r>
        <w:br/>
      </w:r>
      <w:r>
        <w:rPr>
          <w:rFonts w:ascii="Times New Roman"/>
          <w:b w:val="false"/>
          <w:i w:val="false"/>
          <w:color w:val="000000"/>
          <w:sz w:val="28"/>
        </w:rPr>
        <w:t>
      салыққа жатпайтын түсiмдер бойынша – 5343 мың теңге;</w:t>
      </w:r>
      <w:r>
        <w:br/>
      </w:r>
      <w:r>
        <w:rPr>
          <w:rFonts w:ascii="Times New Roman"/>
          <w:b w:val="false"/>
          <w:i w:val="false"/>
          <w:color w:val="000000"/>
          <w:sz w:val="28"/>
        </w:rPr>
        <w:t>
      негiзгi капиталды сатудан түсетiн түсiмдер бойынша – 37 883 мың теңге;</w:t>
      </w:r>
      <w:r>
        <w:br/>
      </w:r>
      <w:r>
        <w:rPr>
          <w:rFonts w:ascii="Times New Roman"/>
          <w:b w:val="false"/>
          <w:i w:val="false"/>
          <w:color w:val="000000"/>
          <w:sz w:val="28"/>
        </w:rPr>
        <w:t>
      трансферттер түсiмдерi бойынша – 1 276806,7 мың теңге;</w:t>
      </w:r>
      <w:r>
        <w:br/>
      </w:r>
      <w:r>
        <w:rPr>
          <w:rFonts w:ascii="Times New Roman"/>
          <w:b w:val="false"/>
          <w:i w:val="false"/>
          <w:color w:val="000000"/>
          <w:sz w:val="28"/>
        </w:rPr>
        <w:t>
      2) шығындар – 2 065093,4 мың теңге;</w:t>
      </w:r>
      <w:r>
        <w:br/>
      </w:r>
      <w:r>
        <w:rPr>
          <w:rFonts w:ascii="Times New Roman"/>
          <w:b w:val="false"/>
          <w:i w:val="false"/>
          <w:color w:val="000000"/>
          <w:sz w:val="28"/>
        </w:rPr>
        <w:t>
      3) таза бюджеттiк несиелендiру – 0 мың теңге;</w:t>
      </w:r>
      <w:r>
        <w:br/>
      </w:r>
      <w:r>
        <w:rPr>
          <w:rFonts w:ascii="Times New Roman"/>
          <w:b w:val="false"/>
          <w:i w:val="false"/>
          <w:color w:val="000000"/>
          <w:sz w:val="28"/>
        </w:rPr>
        <w:t>
      4) қаржы активтерiмен жасалатын операциялар бойынша сальдо – 0 мың теңге;</w:t>
      </w:r>
      <w:r>
        <w:br/>
      </w:r>
      <w:r>
        <w:rPr>
          <w:rFonts w:ascii="Times New Roman"/>
          <w:b w:val="false"/>
          <w:i w:val="false"/>
          <w:color w:val="000000"/>
          <w:sz w:val="28"/>
        </w:rPr>
        <w:t>
      5) бюджет тапшылығы – -38 243,7 мың теңге;</w:t>
      </w:r>
      <w:r>
        <w:br/>
      </w:r>
      <w:r>
        <w:rPr>
          <w:rFonts w:ascii="Times New Roman"/>
          <w:b w:val="false"/>
          <w:i w:val="false"/>
          <w:color w:val="000000"/>
          <w:sz w:val="28"/>
        </w:rPr>
        <w:t>
      6) қаржыландыру дефициті - 38 243,7 мың теңге.</w:t>
      </w:r>
      <w:r>
        <w:br/>
      </w:r>
      <w:r>
        <w:rPr>
          <w:rFonts w:ascii="Times New Roman"/>
          <w:b w:val="false"/>
          <w:i w:val="false"/>
          <w:color w:val="000000"/>
          <w:sz w:val="28"/>
        </w:rPr>
        <w:t>
</w:t>
      </w:r>
      <w:r>
        <w:rPr>
          <w:rFonts w:ascii="Times New Roman"/>
          <w:b w:val="false"/>
          <w:i/>
          <w:color w:val="800000"/>
          <w:sz w:val="28"/>
        </w:rPr>
        <w:t xml:space="preserve">      Ескерту. 1 тармақ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бюджеттiк бағдарламаларға бөлiнумен 2009 жылға арналған аудандық бюджетті дамытудың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3. 2009 жылға арналған аудандық бюджеттi орындау барысында секвестрге жатпайтын бюджеттiк бағдарламалардың тiзбесi </w:t>
      </w:r>
      <w:r>
        <w:rPr>
          <w:rFonts w:ascii="Times New Roman"/>
          <w:b w:val="false"/>
          <w:i w:val="false"/>
          <w:color w:val="000000"/>
          <w:sz w:val="28"/>
        </w:rPr>
        <w:t>3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4. Экономика және бюджеттік жоспарлау бөлімі 2009 – 2011 жылдарға арналған ауданның әлеуметтік-экономикалық орта мерзімді жоспарының инвестициялық жобаларының тізбесі бөлігінде өзгерістер мен толықтырулар жобаларын заңнамамен белгіленген тәртіпте енгізсін.</w:t>
      </w:r>
      <w:r>
        <w:br/>
      </w:r>
      <w:r>
        <w:rPr>
          <w:rFonts w:ascii="Times New Roman"/>
          <w:b w:val="false"/>
          <w:i w:val="false"/>
          <w:color w:val="000000"/>
          <w:sz w:val="28"/>
        </w:rPr>
        <w:t>
</w:t>
      </w:r>
      <w:r>
        <w:rPr>
          <w:rFonts w:ascii="Times New Roman"/>
          <w:b w:val="false"/>
          <w:i w:val="false"/>
          <w:color w:val="000000"/>
          <w:sz w:val="28"/>
        </w:rPr>
        <w:t>
      5. Аудандық бюджеттен қаржыландырылатын бюджеттік бағдарламалардың әкімшілері сәйкес жылға арналған жылдық сандардың шегінде, міндеттемелер мен төлемдер бойынша бюджеттік бағдарламалардың (кіші бағдарламалардың) бекітілген жоспарларын заңнамамен белгіленген мерзіміне сәйкес ауданның қаржы бөліміне ұсынсын.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iстейтiн бiлiм беру, әлеуметтiк қамсыздандыру, мәдениет азаматтық қызметшілеріне, калалық жағдайларда қызметтің осы түрлерімен шұғылданатын азаматтық қызметшілердің айлықақылары және ставкаларымен салыстырғанда лауазымдық айлықақылары мен тарифтік ставкалары бюджет қаражаты есебінен жиырма бес пайызға көбейтіліп төленсін.</w:t>
      </w:r>
      <w:r>
        <w:br/>
      </w:r>
      <w:r>
        <w:rPr>
          <w:rFonts w:ascii="Times New Roman"/>
          <w:b w:val="false"/>
          <w:i w:val="false"/>
          <w:color w:val="000000"/>
          <w:sz w:val="28"/>
        </w:rPr>
        <w:t>
      Ауылдық (селолық) жерлерде жұмыс істейтін әлеуметтік қамсыздандыру, білім беру және мәдениет мамандарының тізбесі жергілікті өкілетті органдардың келісімі бойынша жергілікті атқарушы органдары белгілейді.</w:t>
      </w:r>
      <w:r>
        <w:br/>
      </w:r>
      <w:r>
        <w:rPr>
          <w:rFonts w:ascii="Times New Roman"/>
          <w:b w:val="false"/>
          <w:i w:val="false"/>
          <w:color w:val="000000"/>
          <w:sz w:val="28"/>
        </w:rPr>
        <w:t>
</w:t>
      </w:r>
      <w:r>
        <w:rPr>
          <w:rFonts w:ascii="Times New Roman"/>
          <w:b w:val="false"/>
          <w:i w:val="false"/>
          <w:color w:val="000000"/>
          <w:sz w:val="28"/>
        </w:rPr>
        <w:t>
      7. Аудан бюджетiнiң шығыстарында қаражаттар мынадай көлемде ескерілді:</w:t>
      </w:r>
      <w:r>
        <w:br/>
      </w:r>
      <w:r>
        <w:rPr>
          <w:rFonts w:ascii="Times New Roman"/>
          <w:b w:val="false"/>
          <w:i w:val="false"/>
          <w:color w:val="000000"/>
          <w:sz w:val="28"/>
        </w:rPr>
        <w:t>
      1) Первомайский кентіндегі суалғы имараттары мен су құбырлы желілерін қайта жаңартуға – 17 000 мың теңге;</w:t>
      </w:r>
      <w:r>
        <w:br/>
      </w:r>
      <w:r>
        <w:rPr>
          <w:rFonts w:ascii="Times New Roman"/>
          <w:b w:val="false"/>
          <w:i w:val="false"/>
          <w:color w:val="000000"/>
          <w:sz w:val="28"/>
        </w:rPr>
        <w:t>
      2) азаматтардың кейбір санаттарына материалдық көмек көрсетуге (ҰОС қатысқандарға, ҰОС мүгедектеріне, ҰОС қатысқандарға жататын тұлғаларға және ҰОС мүгедектеріне жататын тұлғаларға, қаза тапқан жауынгерлердің отбасыларына) – 21 358 мың теңге;</w:t>
      </w:r>
      <w:r>
        <w:br/>
      </w:r>
      <w:r>
        <w:rPr>
          <w:rFonts w:ascii="Times New Roman"/>
          <w:b w:val="false"/>
          <w:i w:val="false"/>
          <w:color w:val="000000"/>
          <w:sz w:val="28"/>
        </w:rPr>
        <w:t>
      3) Ауғаныстанда қаза тапқандардың отбасыларына материалдық көмек көрсетуге – 180 мың теңге;</w:t>
      </w:r>
      <w:r>
        <w:br/>
      </w:r>
      <w:r>
        <w:rPr>
          <w:rFonts w:ascii="Times New Roman"/>
          <w:b w:val="false"/>
          <w:i w:val="false"/>
          <w:color w:val="000000"/>
          <w:sz w:val="28"/>
        </w:rPr>
        <w:t>
      4) оқу орындарын бітіргеннен кейін селолар мен ауылдарда жұмыс істеуге ниет білдірген жас мамандарға (мұғалімдерге, дәрігерлерге) материалдық көмек көрсетуге – 0 мың теңге;</w:t>
      </w:r>
      <w:r>
        <w:br/>
      </w:r>
      <w:r>
        <w:rPr>
          <w:rFonts w:ascii="Times New Roman"/>
          <w:b w:val="false"/>
          <w:i w:val="false"/>
          <w:color w:val="000000"/>
          <w:sz w:val="28"/>
        </w:rPr>
        <w:t>
      5) табысы аз отбасыларының балаларын жоғары оқу орындарында оқытуға ( оқу ақысы, стипендиялар, жатақханада тұру) – 2 403 мың теңге;</w:t>
      </w:r>
      <w:r>
        <w:br/>
      </w:r>
      <w:r>
        <w:rPr>
          <w:rFonts w:ascii="Times New Roman"/>
          <w:b w:val="false"/>
          <w:i w:val="false"/>
          <w:color w:val="000000"/>
          <w:sz w:val="28"/>
        </w:rPr>
        <w:t>
      6) «Алтын алқа», «Күміс алқа» алқаларымен наградталған немесе бұрын «Ардақты ана» атағын алған және 1-ші, 2-ші дәрежелі «Ана даңқы» орденымен наградталған көп балалы аналарға материалдық көмек көрсетуге 720 - мың теңге;</w:t>
      </w:r>
      <w:r>
        <w:br/>
      </w:r>
      <w:r>
        <w:rPr>
          <w:rFonts w:ascii="Times New Roman"/>
          <w:b w:val="false"/>
          <w:i w:val="false"/>
          <w:color w:val="000000"/>
          <w:sz w:val="28"/>
        </w:rPr>
        <w:t>
      7) бірге тұрып жатқан 4 және оданда көп кәмелеттік жасқа толмаған балалары бар көп балалы аналарға материалдық көмек көрсетуге 560 мың теңге;</w:t>
      </w:r>
      <w:r>
        <w:br/>
      </w:r>
      <w:r>
        <w:rPr>
          <w:rFonts w:ascii="Times New Roman"/>
          <w:b w:val="false"/>
          <w:i w:val="false"/>
          <w:color w:val="000000"/>
          <w:sz w:val="28"/>
        </w:rPr>
        <w:t>
      8) Қазақстан Республикасына еңбегі сіңген зейнеткерлерге материалдық көмек көрсетуге – 132 мың теңге;</w:t>
      </w:r>
      <w:r>
        <w:br/>
      </w:r>
      <w:r>
        <w:rPr>
          <w:rFonts w:ascii="Times New Roman"/>
          <w:b w:val="false"/>
          <w:i w:val="false"/>
          <w:color w:val="000000"/>
          <w:sz w:val="28"/>
        </w:rPr>
        <w:t>
      9) Облысқа еңбегі сіңген зейнеткерлерге материалдық көмек көрсетуге – 616 мың теңге;</w:t>
      </w:r>
      <w:r>
        <w:br/>
      </w:r>
      <w:r>
        <w:rPr>
          <w:rFonts w:ascii="Times New Roman"/>
          <w:b w:val="false"/>
          <w:i w:val="false"/>
          <w:color w:val="000000"/>
          <w:sz w:val="28"/>
        </w:rPr>
        <w:t>
      10) Первомайский кенті Металлург 1, Металлург 3 көшелері мекен-жайы бойынша орналасқан тұрғын үйлеріне жылытқыштарды орнатуға – 18 010 мың теңге;</w:t>
      </w:r>
      <w:r>
        <w:br/>
      </w:r>
      <w:r>
        <w:rPr>
          <w:rFonts w:ascii="Times New Roman"/>
          <w:b w:val="false"/>
          <w:i w:val="false"/>
          <w:color w:val="000000"/>
          <w:sz w:val="28"/>
        </w:rPr>
        <w:t>
      11) Первомайский кенті Металлургтер көшесі,3 және Первомайский кенті Металлургтер көшесі,1 мекенжайы бойынша орналасқан тұрғын үйлерді қалпына келтіруге 25 200 мың теңге;</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12) негізгі орта және жалпы орта білім беру мемлекеттік мекемелерінде биология кабинетін оқу жабдықтарымен жарақтандыруға</w:t>
      </w:r>
      <w:r>
        <w:br/>
      </w:r>
      <w:r>
        <w:rPr>
          <w:rFonts w:ascii="Times New Roman"/>
          <w:b w:val="false"/>
          <w:i w:val="false"/>
          <w:color w:val="000000"/>
          <w:sz w:val="28"/>
        </w:rPr>
        <w:t>
4 097 мың теңге сомада;</w:t>
      </w:r>
      <w:r>
        <w:br/>
      </w:r>
      <w:r>
        <w:rPr>
          <w:rFonts w:ascii="Times New Roman"/>
          <w:b w:val="false"/>
          <w:i w:val="false"/>
          <w:color w:val="000000"/>
          <w:sz w:val="28"/>
        </w:rPr>
        <w:t>
      13) мемлекеттік білім беру жүйесінде жаңа технологиялық оқытуды енгізуге 670 мың теңге сомада;</w:t>
      </w:r>
      <w:r>
        <w:br/>
      </w:r>
      <w:r>
        <w:rPr>
          <w:rFonts w:ascii="Times New Roman"/>
          <w:b w:val="false"/>
          <w:i w:val="false"/>
          <w:color w:val="000000"/>
          <w:sz w:val="28"/>
        </w:rPr>
        <w:t>
      14) мемлекеттік атаулы әлеуметтік көмекті төлеуге 1938 мың теңге сомада;</w:t>
      </w:r>
      <w:r>
        <w:br/>
      </w:r>
      <w:r>
        <w:rPr>
          <w:rFonts w:ascii="Times New Roman"/>
          <w:b w:val="false"/>
          <w:i w:val="false"/>
          <w:color w:val="000000"/>
          <w:sz w:val="28"/>
        </w:rPr>
        <w:t>
      15) аз қамтылған отбасыларының 18 дейінгі балаларына мемлекеттік жәрдемақы төлеуге 853 мың теңге сомада;</w:t>
      </w:r>
      <w:r>
        <w:br/>
      </w:r>
      <w:r>
        <w:rPr>
          <w:rFonts w:ascii="Times New Roman"/>
          <w:b w:val="false"/>
          <w:i w:val="false"/>
          <w:color w:val="000000"/>
          <w:sz w:val="28"/>
        </w:rPr>
        <w:t>
      16) ауылды елді мекендерде білім беру мамандарын әлеуметтік қолдау шараларын іске асыруға 2 228 мың теңге сомада;</w:t>
      </w:r>
      <w:r>
        <w:br/>
      </w:r>
      <w:r>
        <w:rPr>
          <w:rFonts w:ascii="Times New Roman"/>
          <w:b w:val="false"/>
          <w:i w:val="false"/>
          <w:color w:val="000000"/>
          <w:sz w:val="28"/>
        </w:rPr>
        <w:t>
      17) ауылды елді мекендерде мәдениет мамандарын әлеуметтік қолдау шараларын іске асыруға 89,1 мың теңге сомада;</w:t>
      </w:r>
      <w:r>
        <w:br/>
      </w:r>
      <w:r>
        <w:rPr>
          <w:rFonts w:ascii="Times New Roman"/>
          <w:b w:val="false"/>
          <w:i w:val="false"/>
          <w:color w:val="000000"/>
          <w:sz w:val="28"/>
        </w:rPr>
        <w:t>
      18) ауылды елді мекендерде спорт мамандарын әлеуметтік қолдау шараларын іске асыруға 178,2 мың теңге сомада;</w:t>
      </w:r>
      <w:r>
        <w:br/>
      </w:r>
      <w:r>
        <w:rPr>
          <w:rFonts w:ascii="Times New Roman"/>
          <w:b w:val="false"/>
          <w:i w:val="false"/>
          <w:color w:val="000000"/>
          <w:sz w:val="28"/>
        </w:rPr>
        <w:t>
      19) жастар практикасының бағдарламасын кеңейтуге – 2 699 мың теңге сомасына;</w:t>
      </w:r>
      <w:r>
        <w:br/>
      </w:r>
      <w:r>
        <w:rPr>
          <w:rFonts w:ascii="Times New Roman"/>
          <w:b w:val="false"/>
          <w:i w:val="false"/>
          <w:color w:val="000000"/>
          <w:sz w:val="28"/>
        </w:rPr>
        <w:t>
      20) әлеуметтік жұмыс орындары бағдарламасын кеңейтуге – 8 979 мың теңге сомасына;</w:t>
      </w:r>
      <w:r>
        <w:br/>
      </w:r>
      <w:r>
        <w:rPr>
          <w:rFonts w:ascii="Times New Roman"/>
          <w:b w:val="false"/>
          <w:i w:val="false"/>
          <w:color w:val="000000"/>
          <w:sz w:val="28"/>
        </w:rPr>
        <w:t>
      21) өңірлік жұмыспен қамту және кадрларды қайта даярлау стратегиясын іске асыру шеңберінде инженерлік-коммуникациялық инфрақұрылымдарды жөндеуге және елді мекендерді көркейтуге – 229 403 мың теңге сомасына;</w:t>
      </w:r>
      <w:r>
        <w:br/>
      </w:r>
      <w:r>
        <w:rPr>
          <w:rFonts w:ascii="Times New Roman"/>
          <w:b w:val="false"/>
          <w:i w:val="false"/>
          <w:color w:val="000000"/>
          <w:sz w:val="28"/>
        </w:rPr>
        <w:t>
      22) өңірлік жұмыспен қамту және кадрларды қайта даярлау стратегиясын іске асыру шеңберінде аудандық маңызы бар автомобиль жолдары мен қала көшелерін жөндеуге және ұстауға – 180 209 мың теңге сомасына;</w:t>
      </w:r>
      <w:r>
        <w:br/>
      </w:r>
      <w:r>
        <w:rPr>
          <w:rFonts w:ascii="Times New Roman"/>
          <w:b w:val="false"/>
          <w:i w:val="false"/>
          <w:color w:val="000000"/>
          <w:sz w:val="28"/>
        </w:rPr>
        <w:t>
      23) ауылдық елді мекендерінде денсаулық сақтау мамандарын әлеуметтік қолдау шараларын жүзеге асыруға - 1 158,4 мың теңге сомасына.</w:t>
      </w:r>
      <w:r>
        <w:br/>
      </w:r>
      <w:r>
        <w:rPr>
          <w:rFonts w:ascii="Times New Roman"/>
          <w:b w:val="false"/>
          <w:i w:val="false"/>
          <w:color w:val="000000"/>
          <w:sz w:val="28"/>
        </w:rPr>
        <w:t>
</w:t>
      </w:r>
      <w:r>
        <w:rPr>
          <w:rFonts w:ascii="Times New Roman"/>
          <w:b w:val="false"/>
          <w:i/>
          <w:color w:val="800000"/>
          <w:sz w:val="28"/>
        </w:rPr>
        <w:t xml:space="preserve">      Ескерту. 7-тармаққа өзгерістер енгізілді – ШҚО Шемонаиха аудандық мәслихатының 2009.02.13 </w:t>
      </w:r>
      <w:r>
        <w:rPr>
          <w:rFonts w:ascii="Times New Roman"/>
          <w:b w:val="false"/>
          <w:i w:val="false"/>
          <w:color w:val="000000"/>
          <w:sz w:val="28"/>
        </w:rPr>
        <w:t>N 16/2-IV</w:t>
      </w:r>
      <w:r>
        <w:rPr>
          <w:rFonts w:ascii="Times New Roman"/>
          <w:b w:val="false"/>
          <w:i w:val="false"/>
          <w:color w:val="000000"/>
          <w:sz w:val="28"/>
        </w:rPr>
        <w:t>;</w:t>
      </w:r>
      <w:r>
        <w:rPr>
          <w:rFonts w:ascii="Times New Roman"/>
          <w:b w:val="false"/>
          <w:i/>
          <w:color w:val="800000"/>
          <w:sz w:val="28"/>
        </w:rPr>
        <w:t xml:space="preserve"> 2009.04.21 </w:t>
      </w:r>
      <w:r>
        <w:rPr>
          <w:rFonts w:ascii="Times New Roman"/>
          <w:b w:val="false"/>
          <w:i w:val="false"/>
          <w:color w:val="000000"/>
          <w:sz w:val="28"/>
        </w:rPr>
        <w:t>N 18/2-IV</w:t>
      </w:r>
      <w:r>
        <w:rPr>
          <w:rFonts w:ascii="Times New Roman"/>
          <w:b w:val="false"/>
          <w:i/>
          <w:color w:val="800000"/>
          <w:sz w:val="28"/>
        </w:rPr>
        <w:t xml:space="preserve">; 2009.07.24 </w:t>
      </w:r>
      <w:r>
        <w:rPr>
          <w:rFonts w:ascii="Times New Roman"/>
          <w:b w:val="false"/>
          <w:i w:val="false"/>
          <w:color w:val="000000"/>
          <w:sz w:val="28"/>
        </w:rPr>
        <w:t>№ 20/5-IV;</w:t>
      </w:r>
      <w:r>
        <w:rPr>
          <w:rFonts w:ascii="Times New Roman"/>
          <w:b w:val="false"/>
          <w:i/>
          <w:color w:val="800000"/>
          <w:sz w:val="28"/>
        </w:rPr>
        <w:t xml:space="preserve"> 2009.10.23 </w:t>
      </w:r>
      <w:r>
        <w:rPr>
          <w:rFonts w:ascii="Times New Roman"/>
          <w:b w:val="false"/>
          <w:i w:val="false"/>
          <w:color w:val="000000"/>
          <w:sz w:val="28"/>
        </w:rPr>
        <w:t>№ 21/4-IV</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8. 2009 жылға арналған ауданның жергiлiктi атқарушы органының резервi 15 231 мың теңге сомасында бекiтiлсiн, соның iшiнде:</w:t>
      </w:r>
      <w:r>
        <w:br/>
      </w:r>
      <w:r>
        <w:rPr>
          <w:rFonts w:ascii="Times New Roman"/>
          <w:b w:val="false"/>
          <w:i w:val="false"/>
          <w:color w:val="000000"/>
          <w:sz w:val="28"/>
        </w:rPr>
        <w:t>
      төтенше резерв – 4 502 мың теңге;</w:t>
      </w:r>
      <w:r>
        <w:br/>
      </w:r>
      <w:r>
        <w:rPr>
          <w:rFonts w:ascii="Times New Roman"/>
          <w:b w:val="false"/>
          <w:i w:val="false"/>
          <w:color w:val="000000"/>
          <w:sz w:val="28"/>
        </w:rPr>
        <w:t>
      жедел мұқтаждарға арналған резерв – 7 128 мың теңге;</w:t>
      </w:r>
      <w:r>
        <w:br/>
      </w:r>
      <w:r>
        <w:rPr>
          <w:rFonts w:ascii="Times New Roman"/>
          <w:b w:val="false"/>
          <w:i w:val="false"/>
          <w:color w:val="000000"/>
          <w:sz w:val="28"/>
        </w:rPr>
        <w:t>
      соттың шешiмдерi бойынша мiндеттемелердiң орындалуына арналған резерв – 3 601 мың теңге.</w:t>
      </w:r>
      <w:r>
        <w:br/>
      </w:r>
      <w:r>
        <w:rPr>
          <w:rFonts w:ascii="Times New Roman"/>
          <w:b w:val="false"/>
          <w:i w:val="false"/>
          <w:color w:val="000000"/>
          <w:sz w:val="28"/>
        </w:rPr>
        <w:t>
</w:t>
      </w:r>
      <w:r>
        <w:rPr>
          <w:rFonts w:ascii="Times New Roman"/>
          <w:b w:val="false"/>
          <w:i/>
          <w:color w:val="800000"/>
          <w:sz w:val="28"/>
        </w:rPr>
        <w:t xml:space="preserve">      Ескерту. 8-тармақ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2009 жылғы 1 қаңтардан бастап ауылдық (селолық) жерлерде тұратын және жұмыс iстейтiн бiлiм беру, денсаулық сақтау, мәдениет және спорт, әлеуметтiк қамсыздандыру қызметкерлерiне отын сатып алуға арналған шығындар бойынша ақшалай өтемақы белгiленсiн.</w:t>
      </w:r>
      <w:r>
        <w:br/>
      </w:r>
      <w:r>
        <w:rPr>
          <w:rFonts w:ascii="Times New Roman"/>
          <w:b w:val="false"/>
          <w:i w:val="false"/>
          <w:color w:val="000000"/>
          <w:sz w:val="28"/>
        </w:rPr>
        <w:t>
</w:t>
      </w:r>
      <w:r>
        <w:rPr>
          <w:rFonts w:ascii="Times New Roman"/>
          <w:b w:val="false"/>
          <w:i w:val="false"/>
          <w:color w:val="000000"/>
          <w:sz w:val="28"/>
        </w:rPr>
        <w:t>
      10. Аудандық бюджет шығыстарында төмендегi бағдарламалар бойынша шығындар ескерілді:</w:t>
      </w:r>
      <w:r>
        <w:br/>
      </w:r>
      <w:r>
        <w:rPr>
          <w:rFonts w:ascii="Times New Roman"/>
          <w:b w:val="false"/>
          <w:i w:val="false"/>
          <w:color w:val="000000"/>
          <w:sz w:val="28"/>
        </w:rPr>
        <w:t xml:space="preserve">
      1) </w:t>
      </w:r>
      <w:r>
        <w:rPr>
          <w:rFonts w:ascii="Times New Roman"/>
          <w:b w:val="false"/>
          <w:i w:val="false"/>
          <w:color w:val="000000"/>
          <w:sz w:val="28"/>
        </w:rPr>
        <w:t>4 қосымшаға</w:t>
      </w:r>
      <w:r>
        <w:rPr>
          <w:rFonts w:ascii="Times New Roman"/>
          <w:b w:val="false"/>
          <w:i w:val="false"/>
          <w:color w:val="000000"/>
          <w:sz w:val="28"/>
        </w:rPr>
        <w:t xml:space="preserve"> сәйкес қала, кент, селолық округ әкiмдерi аппаратының қызмет етуіне 69 933 мың теңге сомасында;</w:t>
      </w:r>
      <w:r>
        <w:br/>
      </w:r>
      <w:r>
        <w:rPr>
          <w:rFonts w:ascii="Times New Roman"/>
          <w:b w:val="false"/>
          <w:i w:val="false"/>
          <w:color w:val="000000"/>
          <w:sz w:val="28"/>
        </w:rPr>
        <w:t xml:space="preserve">
      2) </w:t>
      </w:r>
      <w:r>
        <w:rPr>
          <w:rFonts w:ascii="Times New Roman"/>
          <w:b w:val="false"/>
          <w:i w:val="false"/>
          <w:color w:val="000000"/>
          <w:sz w:val="28"/>
        </w:rPr>
        <w:t>5 қосымшаға</w:t>
      </w:r>
      <w:r>
        <w:rPr>
          <w:rFonts w:ascii="Times New Roman"/>
          <w:b w:val="false"/>
          <w:i w:val="false"/>
          <w:color w:val="000000"/>
          <w:sz w:val="28"/>
        </w:rPr>
        <w:t xml:space="preserve"> сәйкес ауылдық жерлерде оқушыларды мектепке дейiн тегiн алып баруды және керi алып келудi ұйымдастыруға 383 мың теңге сомасында;</w:t>
      </w:r>
      <w:r>
        <w:br/>
      </w:r>
      <w:r>
        <w:rPr>
          <w:rFonts w:ascii="Times New Roman"/>
          <w:b w:val="false"/>
          <w:i w:val="false"/>
          <w:color w:val="000000"/>
          <w:sz w:val="28"/>
        </w:rPr>
        <w:t xml:space="preserve">
      3) </w:t>
      </w:r>
      <w:r>
        <w:rPr>
          <w:rFonts w:ascii="Times New Roman"/>
          <w:b w:val="false"/>
          <w:i w:val="false"/>
          <w:color w:val="000000"/>
          <w:sz w:val="28"/>
        </w:rPr>
        <w:t>6 қосымшаға</w:t>
      </w:r>
      <w:r>
        <w:rPr>
          <w:rFonts w:ascii="Times New Roman"/>
          <w:b w:val="false"/>
          <w:i w:val="false"/>
          <w:color w:val="000000"/>
          <w:sz w:val="28"/>
        </w:rPr>
        <w:t xml:space="preserve"> сәйкес мұқтаж азаматтарға үйде әлеуметтiк көмек көрсетуге 17 240 мың теңге сомасында;</w:t>
      </w:r>
      <w:r>
        <w:br/>
      </w:r>
      <w:r>
        <w:rPr>
          <w:rFonts w:ascii="Times New Roman"/>
          <w:b w:val="false"/>
          <w:i w:val="false"/>
          <w:color w:val="000000"/>
          <w:sz w:val="28"/>
        </w:rPr>
        <w:t xml:space="preserve">
      4) </w:t>
      </w:r>
      <w:r>
        <w:rPr>
          <w:rFonts w:ascii="Times New Roman"/>
          <w:b w:val="false"/>
          <w:i w:val="false"/>
          <w:color w:val="000000"/>
          <w:sz w:val="28"/>
        </w:rPr>
        <w:t>7 қосымшаға</w:t>
      </w:r>
      <w:r>
        <w:rPr>
          <w:rFonts w:ascii="Times New Roman"/>
          <w:b w:val="false"/>
          <w:i w:val="false"/>
          <w:color w:val="000000"/>
          <w:sz w:val="28"/>
        </w:rPr>
        <w:t xml:space="preserve"> сәйкес елдi мекендердiң көшелерiн жарықтандыруға 10 157 мың теңге сомасында;</w:t>
      </w:r>
      <w:r>
        <w:br/>
      </w:r>
      <w:r>
        <w:rPr>
          <w:rFonts w:ascii="Times New Roman"/>
          <w:b w:val="false"/>
          <w:i w:val="false"/>
          <w:color w:val="000000"/>
          <w:sz w:val="28"/>
        </w:rPr>
        <w:t xml:space="preserve">
      5) </w:t>
      </w:r>
      <w:r>
        <w:rPr>
          <w:rFonts w:ascii="Times New Roman"/>
          <w:b w:val="false"/>
          <w:i w:val="false"/>
          <w:color w:val="000000"/>
          <w:sz w:val="28"/>
        </w:rPr>
        <w:t>8 қосымшаға</w:t>
      </w:r>
      <w:r>
        <w:rPr>
          <w:rFonts w:ascii="Times New Roman"/>
          <w:b w:val="false"/>
          <w:i w:val="false"/>
          <w:color w:val="000000"/>
          <w:sz w:val="28"/>
        </w:rPr>
        <w:t xml:space="preserve"> сәйкес елдi мекендердiң санитариясын қамтамасыз етуге 270 мың теңге сомасында;</w:t>
      </w:r>
      <w:r>
        <w:br/>
      </w:r>
      <w:r>
        <w:rPr>
          <w:rFonts w:ascii="Times New Roman"/>
          <w:b w:val="false"/>
          <w:i w:val="false"/>
          <w:color w:val="000000"/>
          <w:sz w:val="28"/>
        </w:rPr>
        <w:t xml:space="preserve">
      6) </w:t>
      </w:r>
      <w:r>
        <w:rPr>
          <w:rFonts w:ascii="Times New Roman"/>
          <w:b w:val="false"/>
          <w:i w:val="false"/>
          <w:color w:val="000000"/>
          <w:sz w:val="28"/>
        </w:rPr>
        <w:t>9 қосымшаға</w:t>
      </w:r>
      <w:r>
        <w:rPr>
          <w:rFonts w:ascii="Times New Roman"/>
          <w:b w:val="false"/>
          <w:i w:val="false"/>
          <w:color w:val="000000"/>
          <w:sz w:val="28"/>
        </w:rPr>
        <w:t xml:space="preserve"> сәйкес жерлеу орындарын күтiп-ұстауға және туысы жоқ адамдарды жерлеуге 860 мың теңге;</w:t>
      </w:r>
      <w:r>
        <w:br/>
      </w:r>
      <w:r>
        <w:rPr>
          <w:rFonts w:ascii="Times New Roman"/>
          <w:b w:val="false"/>
          <w:i w:val="false"/>
          <w:color w:val="000000"/>
          <w:sz w:val="28"/>
        </w:rPr>
        <w:t xml:space="preserve">
      7) </w:t>
      </w:r>
      <w:r>
        <w:rPr>
          <w:rFonts w:ascii="Times New Roman"/>
          <w:b w:val="false"/>
          <w:i w:val="false"/>
          <w:color w:val="000000"/>
          <w:sz w:val="28"/>
        </w:rPr>
        <w:t>10 қосымшаға</w:t>
      </w:r>
      <w:r>
        <w:rPr>
          <w:rFonts w:ascii="Times New Roman"/>
          <w:b w:val="false"/>
          <w:i w:val="false"/>
          <w:color w:val="000000"/>
          <w:sz w:val="28"/>
        </w:rPr>
        <w:t xml:space="preserve"> сәйкес аудандық маңызы бар қалаларда, кенттерде, ауылдарда (селоларда), ауылдық (селолық) округтерде автомобиль жолдарының қызмет етуiн қамтамасыз етуге 23 189 мың теңге;</w:t>
      </w:r>
      <w:r>
        <w:br/>
      </w:r>
      <w:r>
        <w:rPr>
          <w:rFonts w:ascii="Times New Roman"/>
          <w:b w:val="false"/>
          <w:i w:val="false"/>
          <w:color w:val="000000"/>
          <w:sz w:val="28"/>
        </w:rPr>
        <w:t xml:space="preserve">
      8) </w:t>
      </w:r>
      <w:r>
        <w:rPr>
          <w:rFonts w:ascii="Times New Roman"/>
          <w:b w:val="false"/>
          <w:i w:val="false"/>
          <w:color w:val="000000"/>
          <w:sz w:val="28"/>
        </w:rPr>
        <w:t>11 қосымшаға</w:t>
      </w:r>
      <w:r>
        <w:rPr>
          <w:rFonts w:ascii="Times New Roman"/>
          <w:b w:val="false"/>
          <w:i w:val="false"/>
          <w:color w:val="000000"/>
          <w:sz w:val="28"/>
        </w:rPr>
        <w:t xml:space="preserve"> сәйкес мектепке дейiнгi тәрбие және бiлiм беру ұйымдарының қызметiн қамтамасыз етуге 31 333 мың теңге сомасында;</w:t>
      </w:r>
      <w:r>
        <w:br/>
      </w:r>
      <w:r>
        <w:rPr>
          <w:rFonts w:ascii="Times New Roman"/>
          <w:b w:val="false"/>
          <w:i w:val="false"/>
          <w:color w:val="000000"/>
          <w:sz w:val="28"/>
        </w:rPr>
        <w:t xml:space="preserve">
      9) </w:t>
      </w:r>
      <w:r>
        <w:rPr>
          <w:rFonts w:ascii="Times New Roman"/>
          <w:b w:val="false"/>
          <w:i/>
          <w:color w:val="800000"/>
          <w:sz w:val="28"/>
        </w:rPr>
        <w:t xml:space="preserve">алынып тасталды - мәслихатының 2009.04.21 </w:t>
      </w:r>
      <w:r>
        <w:rPr>
          <w:rFonts w:ascii="Times New Roman"/>
          <w:b w:val="false"/>
          <w:i w:val="false"/>
          <w:color w:val="000000"/>
          <w:sz w:val="28"/>
        </w:rPr>
        <w:t>N 18/2-IV</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color w:val="800000"/>
          <w:sz w:val="28"/>
        </w:rPr>
        <w:t xml:space="preserve">      Ескерту. 10-тармаққа өзгерістер енгізілді - ШҚО Шемонаиха аудандық мәслихатының 2009.04.21 </w:t>
      </w:r>
      <w:r>
        <w:rPr>
          <w:rFonts w:ascii="Times New Roman"/>
          <w:b w:val="false"/>
          <w:i w:val="false"/>
          <w:color w:val="000000"/>
          <w:sz w:val="28"/>
        </w:rPr>
        <w:t>N 18/2-IV</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Осы шешiм 2009 жылғы 1 қаңтардан бастап қолданысқа енгiзiледi.</w:t>
      </w:r>
    </w:p>
    <w:p>
      <w:pPr>
        <w:spacing w:after="0"/>
        <w:ind w:left="0"/>
        <w:jc w:val="both"/>
      </w:pPr>
      <w:r>
        <w:rPr>
          <w:rFonts w:ascii="Times New Roman"/>
          <w:b w:val="false"/>
          <w:i/>
          <w:color w:val="000000"/>
          <w:sz w:val="28"/>
        </w:rPr>
        <w:t>      Сессия төрағасы                   В. ГЕБЕРТ</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1 қосымша</w:t>
      </w:r>
    </w:p>
    <w:p>
      <w:pPr>
        <w:spacing w:after="0"/>
        <w:ind w:left="0"/>
        <w:jc w:val="both"/>
      </w:pPr>
      <w:r>
        <w:rPr>
          <w:rFonts w:ascii="Times New Roman"/>
          <w:b w:val="false"/>
          <w:i/>
          <w:color w:val="800000"/>
          <w:sz w:val="28"/>
        </w:rPr>
        <w:t xml:space="preserve">      Ескерту. 1 қосымша </w:t>
      </w:r>
      <w:r>
        <w:rPr>
          <w:rFonts w:ascii="Times New Roman"/>
          <w:b w:val="false"/>
          <w:i/>
          <w:color w:val="800000"/>
          <w:sz w:val="28"/>
        </w:rPr>
        <w:t>жа</w:t>
      </w:r>
      <w:r>
        <w:rPr>
          <w:rFonts w:ascii="Times New Roman"/>
          <w:b w:val="false"/>
          <w:i/>
          <w:color w:val="800000"/>
          <w:sz w:val="28"/>
        </w:rPr>
        <w:t>ң</w:t>
      </w:r>
      <w:r>
        <w:rPr>
          <w:rFonts w:ascii="Times New Roman"/>
          <w:b w:val="false"/>
          <w:i/>
          <w:color w:val="800000"/>
          <w:sz w:val="28"/>
        </w:rPr>
        <w:t xml:space="preserve">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740"/>
        <w:gridCol w:w="740"/>
        <w:gridCol w:w="8885"/>
        <w:gridCol w:w="2015"/>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Санат</w:t>
            </w:r>
          </w:p>
        </w:tc>
        <w:tc>
          <w:tcPr>
            <w:tcW w:w="201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Ерекшелiк</w:t>
            </w:r>
          </w:p>
        </w:tc>
        <w:tc>
          <w:tcPr>
            <w:tcW w:w="0" w:type="auto"/>
            <w:vMerge/>
            <w:tcBorders>
              <w:top w:val="nil"/>
              <w:left w:val="single" w:color="cfcfcf" w:sz="5"/>
              <w:bottom w:val="single" w:color="cfcfcf" w:sz="5"/>
              <w:right w:val="single" w:color="cfcfcf" w:sz="5"/>
            </w:tcBorders>
          </w:tcP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2026849,7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КIРIСТЕР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750043</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түсiмдерi</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706817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237548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237548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ұсталынатын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193321</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ұсталынбайтын жеке табыс</w:t>
            </w:r>
            <w:r>
              <w:br/>
            </w:r>
            <w:r>
              <w:rPr>
                <w:rFonts w:ascii="Times New Roman"/>
                <w:b w:val="false"/>
                <w:i w:val="false"/>
                <w:color w:val="000000"/>
                <w:sz w:val="20"/>
              </w:rPr>
              <w:t>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35162</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Бiржолғы талондармен еңбек жасайтын жеке</w:t>
            </w:r>
            <w:r>
              <w:br/>
            </w:r>
            <w:r>
              <w:rPr>
                <w:rFonts w:ascii="Times New Roman"/>
                <w:b w:val="false"/>
                <w:i w:val="false"/>
                <w:color w:val="000000"/>
                <w:sz w:val="20"/>
              </w:rPr>
              <w:t>
тұлғалардан ұсталатын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 азаматтардың табыстарынан</w:t>
            </w:r>
            <w:r>
              <w:br/>
            </w:r>
            <w:r>
              <w:rPr>
                <w:rFonts w:ascii="Times New Roman"/>
                <w:b w:val="false"/>
                <w:i w:val="false"/>
                <w:color w:val="000000"/>
                <w:sz w:val="20"/>
              </w:rPr>
              <w:t>
ұсталынатын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181644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181644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181644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меншiк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232359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151646</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w:t>
            </w:r>
            <w:r>
              <w:br/>
            </w:r>
            <w:r>
              <w:rPr>
                <w:rFonts w:ascii="Times New Roman"/>
                <w:b w:val="false"/>
                <w:i w:val="false"/>
                <w:color w:val="000000"/>
                <w:sz w:val="20"/>
              </w:rPr>
              <w:t>
мүлiктерiне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143246</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мүлiгiне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26076</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ұсталатын ауыл шаруашылығы</w:t>
            </w:r>
            <w:r>
              <w:br/>
            </w:r>
            <w:r>
              <w:rPr>
                <w:rFonts w:ascii="Times New Roman"/>
                <w:b w:val="false"/>
                <w:i w:val="false"/>
                <w:color w:val="000000"/>
                <w:sz w:val="20"/>
              </w:rPr>
              <w:t>
мақсатындағы жерлердiң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ұсталатын елдi мекен</w:t>
            </w:r>
            <w:r>
              <w:br/>
            </w:r>
            <w:r>
              <w:rPr>
                <w:rFonts w:ascii="Times New Roman"/>
                <w:b w:val="false"/>
                <w:i w:val="false"/>
                <w:color w:val="000000"/>
                <w:sz w:val="20"/>
              </w:rPr>
              <w:t>
жерлерiнiң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Өнеркәсiп,байланыс,көлiк,қорғау және басқа</w:t>
            </w:r>
            <w:r>
              <w:br/>
            </w:r>
            <w:r>
              <w:rPr>
                <w:rFonts w:ascii="Times New Roman"/>
                <w:b w:val="false"/>
                <w:i w:val="false"/>
                <w:color w:val="000000"/>
                <w:sz w:val="20"/>
              </w:rPr>
              <w:t>
ауыл шаруашылығына қолданбайтын жерлерге</w:t>
            </w:r>
            <w:r>
              <w:br/>
            </w:r>
            <w:r>
              <w:rPr>
                <w:rFonts w:ascii="Times New Roman"/>
                <w:b w:val="false"/>
                <w:i w:val="false"/>
                <w:color w:val="000000"/>
                <w:sz w:val="20"/>
              </w:rPr>
              <w:t>
салынатын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 мен жеке кәсiпкерлердiң,</w:t>
            </w:r>
            <w:r>
              <w:br/>
            </w:r>
            <w:r>
              <w:rPr>
                <w:rFonts w:ascii="Times New Roman"/>
                <w:b w:val="false"/>
                <w:i w:val="false"/>
                <w:color w:val="000000"/>
                <w:sz w:val="20"/>
              </w:rPr>
              <w:t>
жекеше нотариустер мен адвокаттардың ауыл</w:t>
            </w:r>
            <w:r>
              <w:br/>
            </w:r>
            <w:r>
              <w:rPr>
                <w:rFonts w:ascii="Times New Roman"/>
                <w:b w:val="false"/>
                <w:i w:val="false"/>
                <w:color w:val="000000"/>
                <w:sz w:val="20"/>
              </w:rPr>
              <w:t>
шаруашылығы мақсатындағы жерлерiне жер</w:t>
            </w:r>
            <w:r>
              <w:br/>
            </w:r>
            <w:r>
              <w:rPr>
                <w:rFonts w:ascii="Times New Roman"/>
                <w:b w:val="false"/>
                <w:i w:val="false"/>
                <w:color w:val="000000"/>
                <w:sz w:val="20"/>
              </w:rPr>
              <w:t>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 мен жеке кәсiпкерлердiң,</w:t>
            </w:r>
            <w:r>
              <w:br/>
            </w:r>
            <w:r>
              <w:rPr>
                <w:rFonts w:ascii="Times New Roman"/>
                <w:b w:val="false"/>
                <w:i w:val="false"/>
                <w:color w:val="000000"/>
                <w:sz w:val="20"/>
              </w:rPr>
              <w:t>
жекеше нотариус пен адвокаттардың елдi</w:t>
            </w:r>
            <w:r>
              <w:br/>
            </w:r>
            <w:r>
              <w:rPr>
                <w:rFonts w:ascii="Times New Roman"/>
                <w:b w:val="false"/>
                <w:i w:val="false"/>
                <w:color w:val="000000"/>
                <w:sz w:val="20"/>
              </w:rPr>
              <w:t>
мекен жерлерiне салынатын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51637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құралдарына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45"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Тауарларға,жұмыстарға және қызметтер</w:t>
            </w:r>
            <w:r>
              <w:br/>
            </w:r>
            <w:r>
              <w:rPr>
                <w:rFonts w:ascii="Times New Roman"/>
                <w:b w:val="false"/>
                <w:i w:val="false"/>
                <w:color w:val="000000"/>
                <w:sz w:val="20"/>
              </w:rPr>
              <w:t>
көрсетуге салынатын iшкi салықтар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41185</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2835</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тұлғалармен даналап</w:t>
            </w:r>
            <w:r>
              <w:br/>
            </w:r>
            <w:r>
              <w:rPr>
                <w:rFonts w:ascii="Times New Roman"/>
                <w:b w:val="false"/>
                <w:i w:val="false"/>
                <w:color w:val="000000"/>
                <w:sz w:val="20"/>
              </w:rPr>
              <w:t>
сатылатын, сонымен бiрге меншiктi</w:t>
            </w:r>
            <w:r>
              <w:br/>
            </w:r>
            <w:r>
              <w:rPr>
                <w:rFonts w:ascii="Times New Roman"/>
                <w:b w:val="false"/>
                <w:i w:val="false"/>
                <w:color w:val="000000"/>
                <w:sz w:val="20"/>
              </w:rPr>
              <w:t>
өндiрiстiк қажетiне қолданылатын жанармай</w:t>
            </w:r>
            <w:r>
              <w:br/>
            </w:r>
            <w:r>
              <w:rPr>
                <w:rFonts w:ascii="Times New Roman"/>
                <w:b w:val="false"/>
                <w:i w:val="false"/>
                <w:color w:val="000000"/>
                <w:sz w:val="20"/>
              </w:rPr>
              <w:t>
(авиациялықтан басқа)</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тұлғалармен даналап</w:t>
            </w:r>
            <w:r>
              <w:br/>
            </w:r>
            <w:r>
              <w:rPr>
                <w:rFonts w:ascii="Times New Roman"/>
                <w:b w:val="false"/>
                <w:i w:val="false"/>
                <w:color w:val="000000"/>
                <w:sz w:val="20"/>
              </w:rPr>
              <w:t>
сатылатын, сонымен бiрге меншiктi</w:t>
            </w:r>
            <w:r>
              <w:br/>
            </w:r>
            <w:r>
              <w:rPr>
                <w:rFonts w:ascii="Times New Roman"/>
                <w:b w:val="false"/>
                <w:i w:val="false"/>
                <w:color w:val="000000"/>
                <w:sz w:val="20"/>
              </w:rPr>
              <w:t>
өндiрiстiк қажетiне қолданылатын дизельдi</w:t>
            </w:r>
            <w:r>
              <w:br/>
            </w:r>
            <w:r>
              <w:rPr>
                <w:rFonts w:ascii="Times New Roman"/>
                <w:b w:val="false"/>
                <w:i w:val="false"/>
                <w:color w:val="000000"/>
                <w:sz w:val="20"/>
              </w:rPr>
              <w:t>
отын</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қызметпен</w:t>
            </w:r>
            <w:r>
              <w:br/>
            </w:r>
            <w:r>
              <w:rPr>
                <w:rFonts w:ascii="Times New Roman"/>
                <w:b w:val="false"/>
                <w:i w:val="false"/>
                <w:color w:val="000000"/>
                <w:sz w:val="20"/>
              </w:rPr>
              <w:t>
айналысқаны үшiн алынатын алымдар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кәсiпкерлердi мемлекеттiк</w:t>
            </w:r>
            <w:r>
              <w:br/>
            </w:r>
            <w:r>
              <w:rPr>
                <w:rFonts w:ascii="Times New Roman"/>
                <w:b w:val="false"/>
                <w:i w:val="false"/>
                <w:color w:val="000000"/>
                <w:sz w:val="20"/>
              </w:rPr>
              <w:t>
тiркеу үшiн алынатын алымдар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Қызметтiк жеке түрлерiмен айналысу құқы</w:t>
            </w:r>
            <w:r>
              <w:br/>
            </w:r>
            <w:r>
              <w:rPr>
                <w:rFonts w:ascii="Times New Roman"/>
                <w:b w:val="false"/>
                <w:i w:val="false"/>
                <w:color w:val="000000"/>
                <w:sz w:val="20"/>
              </w:rPr>
              <w:t>
үшiн алынатын лицензиялық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тiркеу үшiн</w:t>
            </w:r>
            <w:r>
              <w:br/>
            </w:r>
            <w:r>
              <w:rPr>
                <w:rFonts w:ascii="Times New Roman"/>
                <w:b w:val="false"/>
                <w:i w:val="false"/>
                <w:color w:val="000000"/>
                <w:sz w:val="20"/>
              </w:rPr>
              <w:t>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мүлiктi кепiлдiкке салуды</w:t>
            </w:r>
            <w:r>
              <w:br/>
            </w:r>
            <w:r>
              <w:rPr>
                <w:rFonts w:ascii="Times New Roman"/>
                <w:b w:val="false"/>
                <w:i w:val="false"/>
                <w:color w:val="000000"/>
                <w:sz w:val="20"/>
              </w:rPr>
              <w:t>
мемлекеттiк тiркегенi үшiн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көлiктер мен прицептердi</w:t>
            </w:r>
            <w:r>
              <w:br/>
            </w:r>
            <w:r>
              <w:rPr>
                <w:rFonts w:ascii="Times New Roman"/>
                <w:b w:val="false"/>
                <w:i w:val="false"/>
                <w:color w:val="000000"/>
                <w:sz w:val="20"/>
              </w:rPr>
              <w:t>
мемлекеттiк тiркеу үшiн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Қозғалымсыз мүлiк құқығын және олармен</w:t>
            </w:r>
            <w:r>
              <w:br/>
            </w:r>
            <w:r>
              <w:rPr>
                <w:rFonts w:ascii="Times New Roman"/>
                <w:b w:val="false"/>
                <w:i w:val="false"/>
                <w:color w:val="000000"/>
                <w:sz w:val="20"/>
              </w:rPr>
              <w:t>
мәмiлелердi мемлекеттiк тiркеу үшiн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пайдаланымдағы жергiлiктi маңызы бар</w:t>
            </w:r>
            <w:r>
              <w:br/>
            </w:r>
            <w:r>
              <w:rPr>
                <w:rFonts w:ascii="Times New Roman"/>
                <w:b w:val="false"/>
                <w:i w:val="false"/>
                <w:color w:val="000000"/>
                <w:sz w:val="20"/>
              </w:rPr>
              <w:t>
автомобиль жолдары бойындағы белдеулерде</w:t>
            </w:r>
            <w:r>
              <w:br/>
            </w:r>
            <w:r>
              <w:rPr>
                <w:rFonts w:ascii="Times New Roman"/>
                <w:b w:val="false"/>
                <w:i w:val="false"/>
                <w:color w:val="000000"/>
                <w:sz w:val="20"/>
              </w:rPr>
              <w:t>
және елдi мекендерде орналастырылатын</w:t>
            </w:r>
            <w:r>
              <w:br/>
            </w:r>
            <w:r>
              <w:rPr>
                <w:rFonts w:ascii="Times New Roman"/>
                <w:b w:val="false"/>
                <w:i w:val="false"/>
                <w:color w:val="000000"/>
                <w:sz w:val="20"/>
              </w:rPr>
              <w:t>
сырттағы (көрнекi) жарнамаларды</w:t>
            </w:r>
            <w:r>
              <w:br/>
            </w:r>
            <w:r>
              <w:rPr>
                <w:rFonts w:ascii="Times New Roman"/>
                <w:b w:val="false"/>
                <w:i w:val="false"/>
                <w:color w:val="000000"/>
                <w:sz w:val="20"/>
              </w:rPr>
              <w:t>
орналастыру үшiн төлем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маңызды әрекеттер жасағаны үшiн және</w:t>
            </w:r>
            <w:r>
              <w:br/>
            </w:r>
            <w:r>
              <w:rPr>
                <w:rFonts w:ascii="Times New Roman"/>
                <w:b w:val="false"/>
                <w:i w:val="false"/>
                <w:color w:val="000000"/>
                <w:sz w:val="20"/>
              </w:rPr>
              <w:t>
(немесе) оған уәкiлдiгi бар мемлекеттiк</w:t>
            </w:r>
            <w:r>
              <w:br/>
            </w:r>
            <w:r>
              <w:rPr>
                <w:rFonts w:ascii="Times New Roman"/>
                <w:b w:val="false"/>
                <w:i w:val="false"/>
                <w:color w:val="000000"/>
                <w:sz w:val="20"/>
              </w:rPr>
              <w:t>
органдар немесе лауазымды тұлғалар беретiн</w:t>
            </w:r>
            <w:r>
              <w:br/>
            </w:r>
            <w:r>
              <w:rPr>
                <w:rFonts w:ascii="Times New Roman"/>
                <w:b w:val="false"/>
                <w:i w:val="false"/>
                <w:color w:val="000000"/>
                <w:sz w:val="20"/>
              </w:rPr>
              <w:t>
құжаттарға мiндеттi төлемдер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Сотқа берiлетiн арыздардан, ерекше</w:t>
            </w:r>
            <w:r>
              <w:br/>
            </w:r>
            <w:r>
              <w:rPr>
                <w:rFonts w:ascii="Times New Roman"/>
                <w:b w:val="false"/>
                <w:i w:val="false"/>
                <w:color w:val="000000"/>
                <w:sz w:val="20"/>
              </w:rPr>
              <w:t>
жағдайдағы iстер бойынша өтiнiштерден</w:t>
            </w:r>
            <w:r>
              <w:br/>
            </w:r>
            <w:r>
              <w:rPr>
                <w:rFonts w:ascii="Times New Roman"/>
                <w:b w:val="false"/>
                <w:i w:val="false"/>
                <w:color w:val="000000"/>
                <w:sz w:val="20"/>
              </w:rPr>
              <w:t>
(шағымдардан), апелляциялық шағымдардан,</w:t>
            </w:r>
            <w:r>
              <w:br/>
            </w:r>
            <w:r>
              <w:rPr>
                <w:rFonts w:ascii="Times New Roman"/>
                <w:b w:val="false"/>
                <w:i w:val="false"/>
                <w:color w:val="000000"/>
                <w:sz w:val="20"/>
              </w:rPr>
              <w:t>
сот бұйрығын ендiру туралы өтiнiштердiң</w:t>
            </w:r>
            <w:r>
              <w:br/>
            </w:r>
            <w:r>
              <w:rPr>
                <w:rFonts w:ascii="Times New Roman"/>
                <w:b w:val="false"/>
                <w:i w:val="false"/>
                <w:color w:val="000000"/>
                <w:sz w:val="20"/>
              </w:rPr>
              <w:t>
орындалу қағазының екiншi нұсқасын беру</w:t>
            </w:r>
            <w:r>
              <w:br/>
            </w:r>
            <w:r>
              <w:rPr>
                <w:rFonts w:ascii="Times New Roman"/>
                <w:b w:val="false"/>
                <w:i w:val="false"/>
                <w:color w:val="000000"/>
                <w:sz w:val="20"/>
              </w:rPr>
              <w:t>
мәселесi бойынша соттың анықтауына</w:t>
            </w:r>
            <w:r>
              <w:br/>
            </w:r>
            <w:r>
              <w:rPr>
                <w:rFonts w:ascii="Times New Roman"/>
                <w:b w:val="false"/>
                <w:i w:val="false"/>
                <w:color w:val="000000"/>
                <w:sz w:val="20"/>
              </w:rPr>
              <w:t>
арналған жеке шағымдардан, сондай-ақ</w:t>
            </w:r>
            <w:r>
              <w:br/>
            </w:r>
            <w:r>
              <w:rPr>
                <w:rFonts w:ascii="Times New Roman"/>
                <w:b w:val="false"/>
                <w:i w:val="false"/>
                <w:color w:val="000000"/>
                <w:sz w:val="20"/>
              </w:rPr>
              <w:t>
сотпен шет ел соттары мен арбитраждарының</w:t>
            </w:r>
            <w:r>
              <w:br/>
            </w:r>
            <w:r>
              <w:rPr>
                <w:rFonts w:ascii="Times New Roman"/>
                <w:b w:val="false"/>
                <w:i w:val="false"/>
                <w:color w:val="000000"/>
                <w:sz w:val="20"/>
              </w:rPr>
              <w:t>
шешiмдерi бойынша орындалу қағаздарын</w:t>
            </w:r>
            <w:r>
              <w:br/>
            </w:r>
            <w:r>
              <w:rPr>
                <w:rFonts w:ascii="Times New Roman"/>
                <w:b w:val="false"/>
                <w:i w:val="false"/>
                <w:color w:val="000000"/>
                <w:sz w:val="20"/>
              </w:rPr>
              <w:t>
бергенi үшiн, құжат көшiрмелерiн (екiншi</w:t>
            </w:r>
            <w:r>
              <w:br/>
            </w:r>
            <w:r>
              <w:rPr>
                <w:rFonts w:ascii="Times New Roman"/>
                <w:b w:val="false"/>
                <w:i w:val="false"/>
                <w:color w:val="000000"/>
                <w:sz w:val="20"/>
              </w:rPr>
              <w:t>
нұсқасын) бергенi үшiн алынатын</w:t>
            </w:r>
            <w:r>
              <w:br/>
            </w:r>
            <w:r>
              <w:rPr>
                <w:rFonts w:ascii="Times New Roman"/>
                <w:b w:val="false"/>
                <w:i w:val="false"/>
                <w:color w:val="000000"/>
                <w:sz w:val="20"/>
              </w:rPr>
              <w:t>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азматтарға азаматтық хал актiлерiн тiркеу туралы анықтамалар мен қайталанған куәлiктердi бергенi үшiн, актi жазуларын өзгертуге, толықтыруға, түзетуге және қалпына келтiруге байланысты куәлiк бергенi үшiн алынатын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525"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шығуға құжат ресiмдеу және</w:t>
            </w:r>
            <w:r>
              <w:br/>
            </w:r>
            <w:r>
              <w:rPr>
                <w:rFonts w:ascii="Times New Roman"/>
                <w:b w:val="false"/>
                <w:i w:val="false"/>
                <w:color w:val="000000"/>
                <w:sz w:val="20"/>
              </w:rPr>
              <w:t>
Қазақстан Республикасына басқа</w:t>
            </w:r>
            <w:r>
              <w:br/>
            </w:r>
            <w:r>
              <w:rPr>
                <w:rFonts w:ascii="Times New Roman"/>
                <w:b w:val="false"/>
                <w:i w:val="false"/>
                <w:color w:val="000000"/>
                <w:sz w:val="20"/>
              </w:rPr>
              <w:t>
мемлекеттерден адамдар шақыру,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алынатын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Республикасынан кету және</w:t>
            </w:r>
            <w:r>
              <w:br/>
            </w:r>
            <w:r>
              <w:rPr>
                <w:rFonts w:ascii="Times New Roman"/>
                <w:b w:val="false"/>
                <w:i w:val="false"/>
                <w:color w:val="000000"/>
                <w:sz w:val="20"/>
              </w:rPr>
              <w:t>
Қазақстан Республикасына келу үшiн</w:t>
            </w:r>
            <w:r>
              <w:br/>
            </w:r>
            <w:r>
              <w:rPr>
                <w:rFonts w:ascii="Times New Roman"/>
                <w:b w:val="false"/>
                <w:i w:val="false"/>
                <w:color w:val="000000"/>
                <w:sz w:val="20"/>
              </w:rPr>
              <w:t>
шетелдiктердiң төлқұжаттарына немесе</w:t>
            </w:r>
            <w:r>
              <w:br/>
            </w:r>
            <w:r>
              <w:rPr>
                <w:rFonts w:ascii="Times New Roman"/>
                <w:b w:val="false"/>
                <w:i w:val="false"/>
                <w:color w:val="000000"/>
                <w:sz w:val="20"/>
              </w:rPr>
              <w:t>
оларды ауыстыратын құжаттарына рұқсат</w:t>
            </w:r>
            <w:r>
              <w:br/>
            </w:r>
            <w:r>
              <w:rPr>
                <w:rFonts w:ascii="Times New Roman"/>
                <w:b w:val="false"/>
                <w:i w:val="false"/>
                <w:color w:val="000000"/>
                <w:sz w:val="20"/>
              </w:rPr>
              <w:t>
қағаз бергенi үшiн алынатын мемлекеттiк</w:t>
            </w:r>
            <w:r>
              <w:br/>
            </w:r>
            <w:r>
              <w:rPr>
                <w:rFonts w:ascii="Times New Roman"/>
                <w:b w:val="false"/>
                <w:i w:val="false"/>
                <w:color w:val="000000"/>
                <w:sz w:val="20"/>
              </w:rPr>
              <w:t>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 азаматтығын қайта</w:t>
            </w:r>
            <w:r>
              <w:br/>
            </w:r>
            <w:r>
              <w:rPr>
                <w:rFonts w:ascii="Times New Roman"/>
                <w:b w:val="false"/>
                <w:i w:val="false"/>
                <w:color w:val="000000"/>
                <w:sz w:val="20"/>
              </w:rPr>
              <w:t>
қалпына келтiру және Қазақстан</w:t>
            </w:r>
            <w:r>
              <w:br/>
            </w:r>
            <w:r>
              <w:rPr>
                <w:rFonts w:ascii="Times New Roman"/>
                <w:b w:val="false"/>
                <w:i w:val="false"/>
                <w:color w:val="000000"/>
                <w:sz w:val="20"/>
              </w:rPr>
              <w:t>
Республикасының азаматтығынан шығу туралы</w:t>
            </w:r>
            <w:r>
              <w:br/>
            </w:r>
            <w:r>
              <w:rPr>
                <w:rFonts w:ascii="Times New Roman"/>
                <w:b w:val="false"/>
                <w:i w:val="false"/>
                <w:color w:val="000000"/>
                <w:sz w:val="20"/>
              </w:rPr>
              <w:t>
құжаттарды ресiмдегенi үшiн алынатын</w:t>
            </w:r>
            <w:r>
              <w:br/>
            </w:r>
            <w:r>
              <w:rPr>
                <w:rFonts w:ascii="Times New Roman"/>
                <w:b w:val="false"/>
                <w:i w:val="false"/>
                <w:color w:val="000000"/>
                <w:sz w:val="20"/>
              </w:rPr>
              <w:t>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w:t>
            </w:r>
            <w:r>
              <w:br/>
            </w:r>
            <w:r>
              <w:rPr>
                <w:rFonts w:ascii="Times New Roman"/>
                <w:b w:val="false"/>
                <w:i w:val="false"/>
                <w:color w:val="000000"/>
                <w:sz w:val="20"/>
              </w:rPr>
              <w:t>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 аулау құқығына рұқсат беру үшін</w:t>
            </w:r>
            <w:r>
              <w:br/>
            </w:r>
            <w:r>
              <w:rPr>
                <w:rFonts w:ascii="Times New Roman"/>
                <w:b w:val="false"/>
                <w:i w:val="false"/>
                <w:color w:val="000000"/>
                <w:sz w:val="20"/>
              </w:rPr>
              <w:t>
алынатын мемлекеттік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заңды тұлғалардың азаматтық,</w:t>
            </w:r>
            <w:r>
              <w:br/>
            </w:r>
            <w:r>
              <w:rPr>
                <w:rFonts w:ascii="Times New Roman"/>
                <w:b w:val="false"/>
                <w:i w:val="false"/>
                <w:color w:val="000000"/>
                <w:sz w:val="20"/>
              </w:rPr>
              <w:t>
қызметтік қарудың әрбір бірлігін (аңшылық</w:t>
            </w:r>
            <w:r>
              <w:br/>
            </w:r>
            <w:r>
              <w:rPr>
                <w:rFonts w:ascii="Times New Roman"/>
                <w:b w:val="false"/>
                <w:i w:val="false"/>
                <w:color w:val="000000"/>
                <w:sz w:val="20"/>
              </w:rPr>
              <w:t>
суық, дабыл беретін, механикалық</w:t>
            </w:r>
            <w:r>
              <w:br/>
            </w:r>
            <w:r>
              <w:rPr>
                <w:rFonts w:ascii="Times New Roman"/>
                <w:b w:val="false"/>
                <w:i w:val="false"/>
                <w:color w:val="000000"/>
                <w:sz w:val="20"/>
              </w:rPr>
              <w:t>
шашыратқыштар, аэрозольдық және басқа жас</w:t>
            </w:r>
            <w:r>
              <w:br/>
            </w:r>
            <w:r>
              <w:rPr>
                <w:rFonts w:ascii="Times New Roman"/>
                <w:b w:val="false"/>
                <w:i w:val="false"/>
                <w:color w:val="000000"/>
                <w:sz w:val="20"/>
              </w:rPr>
              <w:t>
ағызатын немесе тітіркендіретін заттармен</w:t>
            </w:r>
            <w:r>
              <w:br/>
            </w:r>
            <w:r>
              <w:rPr>
                <w:rFonts w:ascii="Times New Roman"/>
                <w:b w:val="false"/>
                <w:i w:val="false"/>
                <w:color w:val="000000"/>
                <w:sz w:val="20"/>
              </w:rPr>
              <w:t>
жабдықтандырылған құралдар, 4,5 мм дейінгі</w:t>
            </w:r>
            <w:r>
              <w:br/>
            </w:r>
            <w:r>
              <w:rPr>
                <w:rFonts w:ascii="Times New Roman"/>
                <w:b w:val="false"/>
                <w:i w:val="false"/>
                <w:color w:val="000000"/>
                <w:sz w:val="20"/>
              </w:rPr>
              <w:t>
калибрді қоса ауыздық қуаты 7,5 Дж артық</w:t>
            </w:r>
            <w:r>
              <w:br/>
            </w:r>
            <w:r>
              <w:rPr>
                <w:rFonts w:ascii="Times New Roman"/>
                <w:b w:val="false"/>
                <w:i w:val="false"/>
                <w:color w:val="000000"/>
                <w:sz w:val="20"/>
              </w:rPr>
              <w:t>
емес пневматикалық қарулардан басқа)</w:t>
            </w:r>
            <w:r>
              <w:br/>
            </w:r>
            <w:r>
              <w:rPr>
                <w:rFonts w:ascii="Times New Roman"/>
                <w:b w:val="false"/>
                <w:i w:val="false"/>
                <w:color w:val="000000"/>
                <w:sz w:val="20"/>
              </w:rPr>
              <w:t>
тіркегені үшін алынатын мемлекеттік баж</w:t>
            </w:r>
            <w:r>
              <w:br/>
            </w:r>
            <w:r>
              <w:rPr>
                <w:rFonts w:ascii="Times New Roman"/>
                <w:b w:val="false"/>
                <w:i w:val="false"/>
                <w:color w:val="000000"/>
                <w:sz w:val="20"/>
              </w:rPr>
              <w:t>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 және оның патрондарын сақтау, немесе</w:t>
            </w:r>
            <w:r>
              <w:br/>
            </w:r>
            <w:r>
              <w:rPr>
                <w:rFonts w:ascii="Times New Roman"/>
                <w:b w:val="false"/>
                <w:i w:val="false"/>
                <w:color w:val="000000"/>
                <w:sz w:val="20"/>
              </w:rPr>
              <w:t>
сақтау және тасу, тасымалдау, Қазақстан</w:t>
            </w:r>
            <w:r>
              <w:br/>
            </w:r>
            <w:r>
              <w:rPr>
                <w:rFonts w:ascii="Times New Roman"/>
                <w:b w:val="false"/>
                <w:i w:val="false"/>
                <w:color w:val="000000"/>
                <w:sz w:val="20"/>
              </w:rPr>
              <w:t>
Республикасы территориясына енгiзу және</w:t>
            </w:r>
            <w:r>
              <w:br/>
            </w:r>
            <w:r>
              <w:rPr>
                <w:rFonts w:ascii="Times New Roman"/>
                <w:b w:val="false"/>
                <w:i w:val="false"/>
                <w:color w:val="000000"/>
                <w:sz w:val="20"/>
              </w:rPr>
              <w:t>
Қазақстан Республикасынан шығару үшiн</w:t>
            </w:r>
            <w:r>
              <w:br/>
            </w:r>
            <w:r>
              <w:rPr>
                <w:rFonts w:ascii="Times New Roman"/>
                <w:b w:val="false"/>
                <w:i w:val="false"/>
                <w:color w:val="000000"/>
                <w:sz w:val="20"/>
              </w:rPr>
              <w:t>
рұқсат бергенi үшiн мемлекеттiк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Тракторист–машинисттің куәлігін бергені</w:t>
            </w:r>
            <w:r>
              <w:br/>
            </w:r>
            <w:r>
              <w:rPr>
                <w:rFonts w:ascii="Times New Roman"/>
                <w:b w:val="false"/>
                <w:i w:val="false"/>
                <w:color w:val="000000"/>
                <w:sz w:val="20"/>
              </w:rPr>
              <w:t>
үшін алынатын мемлекеттік баж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5343</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меншiктен түсетiн кiрiстер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меншiктегi мүлiктi жалға</w:t>
            </w:r>
            <w:r>
              <w:br/>
            </w:r>
            <w:r>
              <w:rPr>
                <w:rFonts w:ascii="Times New Roman"/>
                <w:b w:val="false"/>
                <w:i w:val="false"/>
                <w:color w:val="000000"/>
                <w:sz w:val="20"/>
              </w:rPr>
              <w:t>
алудан түсетiн кiрiстер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меншiктегi мүлiктi жалға</w:t>
            </w:r>
            <w:r>
              <w:br/>
            </w:r>
            <w:r>
              <w:rPr>
                <w:rFonts w:ascii="Times New Roman"/>
                <w:b w:val="false"/>
                <w:i w:val="false"/>
                <w:color w:val="000000"/>
                <w:sz w:val="20"/>
              </w:rPr>
              <w:t>
алудан түсетiн кiрiстер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2059</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меншіктегі мүліктен түсетін</w:t>
            </w:r>
            <w:r>
              <w:br/>
            </w:r>
            <w:r>
              <w:rPr>
                <w:rFonts w:ascii="Times New Roman"/>
                <w:b w:val="false"/>
                <w:i w:val="false"/>
                <w:color w:val="000000"/>
                <w:sz w:val="20"/>
              </w:rPr>
              <w:t>
басқа да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Иесіз мүлікті, белгіленген тәртібінде</w:t>
            </w:r>
            <w:r>
              <w:br/>
            </w:r>
            <w:r>
              <w:rPr>
                <w:rFonts w:ascii="Times New Roman"/>
                <w:b w:val="false"/>
                <w:i w:val="false"/>
                <w:color w:val="000000"/>
                <w:sz w:val="20"/>
              </w:rPr>
              <w:t>
коммуналдық меншігіне өтеусіз тапсырылған</w:t>
            </w:r>
            <w:r>
              <w:br/>
            </w:r>
            <w:r>
              <w:rPr>
                <w:rFonts w:ascii="Times New Roman"/>
                <w:b w:val="false"/>
                <w:i w:val="false"/>
                <w:color w:val="000000"/>
                <w:sz w:val="20"/>
              </w:rPr>
              <w:t>
мүлікті, иесіз жануарларды, табылған</w:t>
            </w:r>
            <w:r>
              <w:br/>
            </w:r>
            <w:r>
              <w:rPr>
                <w:rFonts w:ascii="Times New Roman"/>
                <w:b w:val="false"/>
                <w:i w:val="false"/>
                <w:color w:val="000000"/>
                <w:sz w:val="20"/>
              </w:rPr>
              <w:t>
заттарды, сондай-ақ мұрагерлік құқығында</w:t>
            </w:r>
            <w:r>
              <w:br/>
            </w:r>
            <w:r>
              <w:rPr>
                <w:rFonts w:ascii="Times New Roman"/>
                <w:b w:val="false"/>
                <w:i w:val="false"/>
                <w:color w:val="000000"/>
                <w:sz w:val="20"/>
              </w:rPr>
              <w:t>
мемлекетке тапсырылған мүлікті іске</w:t>
            </w:r>
            <w:r>
              <w:br/>
            </w:r>
            <w:r>
              <w:rPr>
                <w:rFonts w:ascii="Times New Roman"/>
                <w:b w:val="false"/>
                <w:i w:val="false"/>
                <w:color w:val="000000"/>
                <w:sz w:val="20"/>
              </w:rPr>
              <w:t>
асырудан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бюджетке түсетiн басқа да</w:t>
            </w:r>
            <w:r>
              <w:br/>
            </w:r>
            <w:r>
              <w:rPr>
                <w:rFonts w:ascii="Times New Roman"/>
                <w:b w:val="false"/>
                <w:i w:val="false"/>
                <w:color w:val="000000"/>
                <w:sz w:val="20"/>
              </w:rPr>
              <w:t>
салықтық емес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НЕГIЗГI КАПИТАЛДЫ САТУДАН ТҮСЕТIН КIРIСТЕР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37883</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37883</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34225</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сатқаннан түсетiн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34225</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сатқаннан</w:t>
            </w:r>
            <w:r>
              <w:br/>
            </w:r>
            <w:r>
              <w:rPr>
                <w:rFonts w:ascii="Times New Roman"/>
                <w:b w:val="false"/>
                <w:i w:val="false"/>
                <w:color w:val="000000"/>
                <w:sz w:val="20"/>
              </w:rPr>
              <w:t>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3658</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 ТҮСIМI</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1276806,7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1276806,7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1276806,7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485117,7</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трансферттерi</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20" w:hRule="atLeast"/>
        </w:trPr>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774689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60"/>
        <w:gridCol w:w="800"/>
        <w:gridCol w:w="840"/>
        <w:gridCol w:w="800"/>
        <w:gridCol w:w="7928"/>
        <w:gridCol w:w="2033"/>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топтар</w:t>
            </w:r>
          </w:p>
        </w:tc>
        <w:tc>
          <w:tcPr>
            <w:tcW w:w="20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Шағын 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2065093,4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140729,3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120275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38643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37558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36011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жарақтандыру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жүйелерін құру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кенттiң, ауыл (село),</w:t>
            </w:r>
            <w:r>
              <w:br/>
            </w:r>
            <w:r>
              <w:rPr>
                <w:rFonts w:ascii="Times New Roman"/>
                <w:b w:val="false"/>
                <w:i w:val="false"/>
                <w:color w:val="000000"/>
                <w:sz w:val="20"/>
              </w:rPr>
              <w:t>
ауылдық (селолық) округтiң әкiмi</w:t>
            </w:r>
            <w:r>
              <w:br/>
            </w:r>
            <w:r>
              <w:rPr>
                <w:rFonts w:ascii="Times New Roman"/>
                <w:b w:val="false"/>
                <w:i w:val="false"/>
                <w:color w:val="000000"/>
                <w:sz w:val="20"/>
              </w:rPr>
              <w:t>
аппаратының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70555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13472,3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қаржы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13472,3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бөлiмiнiң қызметiн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жүйелерін құру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меншігіндегі мүлігін</w:t>
            </w:r>
            <w:r>
              <w:br/>
            </w:r>
            <w:r>
              <w:rPr>
                <w:rFonts w:ascii="Times New Roman"/>
                <w:b w:val="false"/>
                <w:i w:val="false"/>
                <w:color w:val="000000"/>
                <w:sz w:val="20"/>
              </w:rPr>
              <w:t>
есепке алу, сақтау, бағалау және іске</w:t>
            </w:r>
            <w:r>
              <w:br/>
            </w:r>
            <w:r>
              <w:rPr>
                <w:rFonts w:ascii="Times New Roman"/>
                <w:b w:val="false"/>
                <w:i w:val="false"/>
                <w:color w:val="000000"/>
                <w:sz w:val="20"/>
              </w:rPr>
              <w:t>
асыру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1213,3</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экономика және бюджеттiк жоспарлау</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бюджеттiк жоспарлау</w:t>
            </w:r>
            <w:r>
              <w:br/>
            </w:r>
            <w:r>
              <w:rPr>
                <w:rFonts w:ascii="Times New Roman"/>
                <w:b w:val="false"/>
                <w:i w:val="false"/>
                <w:color w:val="000000"/>
                <w:sz w:val="20"/>
              </w:rPr>
              <w:t>
бөлiмiнiң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6768</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 алдын</w:t>
            </w:r>
            <w:r>
              <w:br/>
            </w:r>
            <w:r>
              <w:rPr>
                <w:rFonts w:ascii="Times New Roman"/>
                <w:b w:val="false"/>
                <w:i w:val="false"/>
                <w:color w:val="000000"/>
                <w:sz w:val="20"/>
              </w:rPr>
              <w:t>
алу және оларды жою</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 алдын алу және</w:t>
            </w:r>
            <w:r>
              <w:br/>
            </w:r>
            <w:r>
              <w:rPr>
                <w:rFonts w:ascii="Times New Roman"/>
                <w:b w:val="false"/>
                <w:i w:val="false"/>
                <w:color w:val="000000"/>
                <w:sz w:val="20"/>
              </w:rPr>
              <w:t>
жою жөнiндегi iс-шаралар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тәртiп, қауiпсiздiк,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жүру қозғалысын</w:t>
            </w:r>
            <w:r>
              <w:br/>
            </w:r>
            <w:r>
              <w:rPr>
                <w:rFonts w:ascii="Times New Roman"/>
                <w:b w:val="false"/>
                <w:i w:val="false"/>
                <w:color w:val="000000"/>
                <w:sz w:val="20"/>
              </w:rPr>
              <w:t>
реттеу бойынша жабдықтар мен</w:t>
            </w:r>
            <w:r>
              <w:br/>
            </w:r>
            <w:r>
              <w:rPr>
                <w:rFonts w:ascii="Times New Roman"/>
                <w:b w:val="false"/>
                <w:i w:val="false"/>
                <w:color w:val="000000"/>
                <w:sz w:val="20"/>
              </w:rPr>
              <w:t>
құралдарды iске қосу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1022248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 жасына дейiнгi балаларды</w:t>
            </w:r>
            <w:r>
              <w:br/>
            </w:r>
            <w:r>
              <w:rPr>
                <w:rFonts w:ascii="Times New Roman"/>
                <w:b w:val="false"/>
                <w:i w:val="false"/>
                <w:color w:val="000000"/>
                <w:sz w:val="20"/>
              </w:rPr>
              <w:t>
тәрбиелеу және оқыту ұйымдарын қолдау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негiзгi орта және жалпы</w:t>
            </w:r>
            <w:r>
              <w:br/>
            </w:r>
            <w:r>
              <w:rPr>
                <w:rFonts w:ascii="Times New Roman"/>
                <w:b w:val="false"/>
                <w:i w:val="false"/>
                <w:color w:val="000000"/>
                <w:sz w:val="20"/>
              </w:rPr>
              <w:t>
орта бiлiм беру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972618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972240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беретін оқыту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933238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беретiн кешкi (ауысымдық)</w:t>
            </w:r>
            <w:r>
              <w:br/>
            </w:r>
            <w:r>
              <w:rPr>
                <w:rFonts w:ascii="Times New Roman"/>
                <w:b w:val="false"/>
                <w:i w:val="false"/>
                <w:color w:val="000000"/>
                <w:sz w:val="20"/>
              </w:rPr>
              <w:t>
мектептер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20810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Мектептер, гимназиялар, лицейлер,</w:t>
            </w:r>
            <w:r>
              <w:br/>
            </w:r>
            <w:r>
              <w:rPr>
                <w:rFonts w:ascii="Times New Roman"/>
                <w:b w:val="false"/>
                <w:i w:val="false"/>
                <w:color w:val="000000"/>
                <w:sz w:val="20"/>
              </w:rPr>
              <w:t>
бастауыш негізгі орта және жалпы орта</w:t>
            </w:r>
            <w:r>
              <w:br/>
            </w:r>
            <w:r>
              <w:rPr>
                <w:rFonts w:ascii="Times New Roman"/>
                <w:b w:val="false"/>
                <w:i w:val="false"/>
                <w:color w:val="000000"/>
                <w:sz w:val="20"/>
              </w:rPr>
              <w:t>
білім беретін профилді мектептер,</w:t>
            </w:r>
            <w:r>
              <w:br/>
            </w:r>
            <w:r>
              <w:rPr>
                <w:rFonts w:ascii="Times New Roman"/>
                <w:b w:val="false"/>
                <w:i w:val="false"/>
                <w:color w:val="000000"/>
                <w:sz w:val="20"/>
              </w:rPr>
              <w:t>
балабақша-мектептер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912428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арналған қосымша білім</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38332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технологиясын енгізу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басқа да</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бөлімінің қызметін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46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мемлекеттік білім беру ұйымдары үшін</w:t>
            </w:r>
            <w:r>
              <w:br/>
            </w:r>
            <w:r>
              <w:rPr>
                <w:rFonts w:ascii="Times New Roman"/>
                <w:b w:val="false"/>
                <w:i w:val="false"/>
                <w:color w:val="000000"/>
                <w:sz w:val="20"/>
              </w:rPr>
              <w:t>
оқулықтар, оқу-әдістемелік кешендерін</w:t>
            </w:r>
            <w:r>
              <w:br/>
            </w:r>
            <w:r>
              <w:rPr>
                <w:rFonts w:ascii="Times New Roman"/>
                <w:b w:val="false"/>
                <w:i w:val="false"/>
                <w:color w:val="000000"/>
                <w:sz w:val="20"/>
              </w:rPr>
              <w:t>
сатып алу және жеткізіп беру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көлемінде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іс-шараларын және конкурстарын өткізу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151574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129841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112611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кәсiптiк даярлау және</w:t>
            </w:r>
            <w:r>
              <w:br/>
            </w:r>
            <w:r>
              <w:rPr>
                <w:rFonts w:ascii="Times New Roman"/>
                <w:b w:val="false"/>
                <w:i w:val="false"/>
                <w:color w:val="000000"/>
                <w:sz w:val="20"/>
              </w:rPr>
              <w:t>
қайта даярлау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әлеуметтiк қорғау</w:t>
            </w:r>
            <w:r>
              <w:br/>
            </w:r>
            <w:r>
              <w:rPr>
                <w:rFonts w:ascii="Times New Roman"/>
                <w:b w:val="false"/>
                <w:i w:val="false"/>
                <w:color w:val="000000"/>
                <w:sz w:val="20"/>
              </w:rPr>
              <w:t>
жөнiндегi қосымша шаралар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есебінен әлеуметтік</w:t>
            </w:r>
            <w:r>
              <w:br/>
            </w:r>
            <w:r>
              <w:rPr>
                <w:rFonts w:ascii="Times New Roman"/>
                <w:b w:val="false"/>
                <w:i w:val="false"/>
                <w:color w:val="000000"/>
                <w:sz w:val="20"/>
              </w:rPr>
              <w:t>
жұмыс орындарын және жастар</w:t>
            </w:r>
            <w:r>
              <w:br/>
            </w:r>
            <w:r>
              <w:rPr>
                <w:rFonts w:ascii="Times New Roman"/>
                <w:b w:val="false"/>
                <w:i w:val="false"/>
                <w:color w:val="000000"/>
                <w:sz w:val="20"/>
              </w:rPr>
              <w:t>
практикасы бағдарламасын кеңейту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бiлiм беру, әлеуметтiк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алу бойынша әлеуметтiк көмек</w:t>
            </w:r>
            <w:r>
              <w:br/>
            </w:r>
            <w:r>
              <w:rPr>
                <w:rFonts w:ascii="Times New Roman"/>
                <w:b w:val="false"/>
                <w:i w:val="false"/>
                <w:color w:val="000000"/>
                <w:sz w:val="20"/>
              </w:rPr>
              <w:t>
көрсету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 трансферттері</w:t>
            </w:r>
            <w:r>
              <w:br/>
            </w:r>
            <w:r>
              <w:rPr>
                <w:rFonts w:ascii="Times New Roman"/>
                <w:b w:val="false"/>
                <w:i w:val="false"/>
                <w:color w:val="000000"/>
                <w:sz w:val="20"/>
              </w:rPr>
              <w:t>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w:t>
            </w:r>
            <w:r>
              <w:br/>
            </w:r>
            <w:r>
              <w:rPr>
                <w:rFonts w:ascii="Times New Roman"/>
                <w:b w:val="false"/>
                <w:i w:val="false"/>
                <w:color w:val="000000"/>
                <w:sz w:val="20"/>
              </w:rPr>
              <w:t>
шешiмi бойынша азаматтардың жекелеген</w:t>
            </w:r>
            <w:r>
              <w:br/>
            </w:r>
            <w:r>
              <w:rPr>
                <w:rFonts w:ascii="Times New Roman"/>
                <w:b w:val="false"/>
                <w:i w:val="false"/>
                <w:color w:val="000000"/>
                <w:sz w:val="20"/>
              </w:rPr>
              <w:t>
топтарына әлеуметтiк көмек</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32424</w:t>
            </w:r>
          </w:p>
        </w:tc>
      </w:tr>
      <w:tr>
        <w:trPr>
          <w:trHeight w:val="6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 беру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 трансферттері</w:t>
            </w:r>
            <w:r>
              <w:br/>
            </w:r>
            <w:r>
              <w:rPr>
                <w:rFonts w:ascii="Times New Roman"/>
                <w:b w:val="false"/>
                <w:i w:val="false"/>
                <w:color w:val="000000"/>
                <w:sz w:val="20"/>
              </w:rPr>
              <w:t>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қараты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Мүгедекті оңталудың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мамандарымен, жеке</w:t>
            </w:r>
            <w:r>
              <w:br/>
            </w:r>
            <w:r>
              <w:rPr>
                <w:rFonts w:ascii="Times New Roman"/>
                <w:b w:val="false"/>
                <w:i w:val="false"/>
                <w:color w:val="000000"/>
                <w:sz w:val="20"/>
              </w:rPr>
              <w:t>
көмекшілердің қызмет көрсетуімен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әлеуметтiк</w:t>
            </w:r>
            <w:r>
              <w:br/>
            </w:r>
            <w:r>
              <w:rPr>
                <w:rFonts w:ascii="Times New Roman"/>
                <w:b w:val="false"/>
                <w:i w:val="false"/>
                <w:color w:val="000000"/>
                <w:sz w:val="20"/>
              </w:rPr>
              <w:t>
бағдарламалар бөлiмiнiң қызметiн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20862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жарақтандыру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әлеуметтiк</w:t>
            </w:r>
            <w:r>
              <w:br/>
            </w:r>
            <w:r>
              <w:rPr>
                <w:rFonts w:ascii="Times New Roman"/>
                <w:b w:val="false"/>
                <w:i w:val="false"/>
                <w:color w:val="000000"/>
                <w:sz w:val="20"/>
              </w:rPr>
              <w:t>
төлемдердi есептеу, төлеу және</w:t>
            </w:r>
            <w:r>
              <w:br/>
            </w:r>
            <w:r>
              <w:rPr>
                <w:rFonts w:ascii="Times New Roman"/>
                <w:b w:val="false"/>
                <w:i w:val="false"/>
                <w:color w:val="000000"/>
                <w:sz w:val="20"/>
              </w:rPr>
              <w:t>
жеткiзу бойынша көрсетілетін қызметке</w:t>
            </w:r>
            <w:r>
              <w:br/>
            </w:r>
            <w:r>
              <w:rPr>
                <w:rFonts w:ascii="Times New Roman"/>
                <w:b w:val="false"/>
                <w:i w:val="false"/>
                <w:color w:val="000000"/>
                <w:sz w:val="20"/>
              </w:rPr>
              <w:t>
төлем жүргiзу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320355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43210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 сақтауды</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43210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қорына тұрғын үйді сатып алу немесе</w:t>
            </w:r>
            <w:r>
              <w:br/>
            </w:r>
            <w:r>
              <w:rPr>
                <w:rFonts w:ascii="Times New Roman"/>
                <w:b w:val="false"/>
                <w:i w:val="false"/>
                <w:color w:val="000000"/>
                <w:sz w:val="20"/>
              </w:rPr>
              <w:t>
оның құрылысы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259852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242852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даярлау стратегиясын жүзеге асыру</w:t>
            </w:r>
            <w:r>
              <w:br/>
            </w:r>
            <w:r>
              <w:rPr>
                <w:rFonts w:ascii="Times New Roman"/>
                <w:b w:val="false"/>
                <w:i w:val="false"/>
                <w:color w:val="000000"/>
                <w:sz w:val="20"/>
              </w:rPr>
              <w:t>
шеңберінде инженерлік-коммуникациялық</w:t>
            </w:r>
            <w:r>
              <w:br/>
            </w:r>
            <w:r>
              <w:rPr>
                <w:rFonts w:ascii="Times New Roman"/>
                <w:b w:val="false"/>
                <w:i w:val="false"/>
                <w:color w:val="000000"/>
                <w:sz w:val="20"/>
              </w:rPr>
              <w:t>
инфрақұрылымды жөндеу және елді</w:t>
            </w:r>
            <w:r>
              <w:br/>
            </w:r>
            <w:r>
              <w:rPr>
                <w:rFonts w:ascii="Times New Roman"/>
                <w:b w:val="false"/>
                <w:i w:val="false"/>
                <w:color w:val="000000"/>
                <w:sz w:val="20"/>
              </w:rPr>
              <w:t>
мекендерді көркейту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242852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212841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бюджет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30011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көркейту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15943</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10696</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санитарлық жағдайын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3159</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жерлерiн күтiп-ұстау және</w:t>
            </w:r>
            <w:r>
              <w:br/>
            </w:r>
            <w:r>
              <w:rPr>
                <w:rFonts w:ascii="Times New Roman"/>
                <w:b w:val="false"/>
                <w:i w:val="false"/>
                <w:color w:val="000000"/>
                <w:sz w:val="20"/>
              </w:rPr>
              <w:t>
туысы жоқ адамдарды жерлеу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 кеңiстiк</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79016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демалыс жұмысын қолдау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Көпшілік спортты және спорттың ұлттық</w:t>
            </w:r>
            <w:r>
              <w:br/>
            </w:r>
            <w:r>
              <w:rPr>
                <w:rFonts w:ascii="Times New Roman"/>
                <w:b w:val="false"/>
                <w:i w:val="false"/>
                <w:color w:val="000000"/>
                <w:sz w:val="20"/>
              </w:rPr>
              <w:t>
түрлерін дамыту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w:t>
            </w:r>
            <w:r>
              <w:br/>
            </w:r>
            <w:r>
              <w:rPr>
                <w:rFonts w:ascii="Times New Roman"/>
                <w:b w:val="false"/>
                <w:i w:val="false"/>
                <w:color w:val="000000"/>
                <w:sz w:val="20"/>
              </w:rPr>
              <w:t>
спорт түрлерi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қатысуы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23369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мәдениет және тiлдердi дамыту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15187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 дамыту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саясатын</w:t>
            </w:r>
            <w:r>
              <w:br/>
            </w:r>
            <w:r>
              <w:rPr>
                <w:rFonts w:ascii="Times New Roman"/>
                <w:b w:val="false"/>
                <w:i w:val="false"/>
                <w:color w:val="000000"/>
                <w:sz w:val="20"/>
              </w:rPr>
              <w:t>
жүргiзу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хабарландыру арқылы</w:t>
            </w:r>
            <w:r>
              <w:br/>
            </w:r>
            <w:r>
              <w:rPr>
                <w:rFonts w:ascii="Times New Roman"/>
                <w:b w:val="false"/>
                <w:i w:val="false"/>
                <w:color w:val="000000"/>
                <w:sz w:val="20"/>
              </w:rPr>
              <w:t>
мемлекеттiк ақпараттық саясатын</w:t>
            </w:r>
            <w:r>
              <w:br/>
            </w:r>
            <w:r>
              <w:rPr>
                <w:rFonts w:ascii="Times New Roman"/>
                <w:b w:val="false"/>
                <w:i w:val="false"/>
                <w:color w:val="000000"/>
                <w:sz w:val="20"/>
              </w:rPr>
              <w:t>
жүргiзу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тiлдердi дамыту</w:t>
            </w:r>
            <w:r>
              <w:br/>
            </w:r>
            <w:r>
              <w:rPr>
                <w:rFonts w:ascii="Times New Roman"/>
                <w:b w:val="false"/>
                <w:i w:val="false"/>
                <w:color w:val="000000"/>
                <w:sz w:val="20"/>
              </w:rPr>
              <w:t>
бөлiмiнiң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саясат бөлiмiнiң қызметiн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Өңiрлiк</w:t>
            </w:r>
            <w:r>
              <w:br/>
            </w:r>
            <w:r>
              <w:rPr>
                <w:rFonts w:ascii="Times New Roman"/>
                <w:b w:val="false"/>
                <w:i w:val="false"/>
                <w:color w:val="000000"/>
                <w:sz w:val="20"/>
              </w:rPr>
              <w:t>
бағдарламаларды iске асыру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бөлiмiнiң</w:t>
            </w:r>
            <w:r>
              <w:br/>
            </w:r>
            <w:r>
              <w:rPr>
                <w:rFonts w:ascii="Times New Roman"/>
                <w:b w:val="false"/>
                <w:i w:val="false"/>
                <w:color w:val="000000"/>
                <w:sz w:val="20"/>
              </w:rPr>
              <w:t>
қызметiн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15499,7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есебінен ауылды елді</w:t>
            </w:r>
            <w:r>
              <w:br/>
            </w:r>
            <w:r>
              <w:rPr>
                <w:rFonts w:ascii="Times New Roman"/>
                <w:b w:val="false"/>
                <w:i w:val="false"/>
                <w:color w:val="000000"/>
                <w:sz w:val="20"/>
              </w:rPr>
              <w:t>
мекендерде әлеуметтік сала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бөлiмiнiң қызметiн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округтер шекарасын орнату</w:t>
            </w:r>
            <w:r>
              <w:br/>
            </w:r>
            <w:r>
              <w:rPr>
                <w:rFonts w:ascii="Times New Roman"/>
                <w:b w:val="false"/>
                <w:i w:val="false"/>
                <w:color w:val="000000"/>
                <w:sz w:val="20"/>
              </w:rPr>
              <w:t>
кезінде өткізілетін жерге орналастыру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сәулет,қала құрылысы және</w:t>
            </w:r>
            <w:r>
              <w:br/>
            </w:r>
            <w:r>
              <w:rPr>
                <w:rFonts w:ascii="Times New Roman"/>
                <w:b w:val="false"/>
                <w:i w:val="false"/>
                <w:color w:val="000000"/>
                <w:sz w:val="20"/>
              </w:rPr>
              <w:t>
құрылыс қызметi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бөлiмiнiң қызметiн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қалақұрылысы бөлімі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қалақұрылысы бөлімінің</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290813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70650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қызмет етуiн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жүзеге</w:t>
            </w:r>
            <w:r>
              <w:br/>
            </w:r>
            <w:r>
              <w:rPr>
                <w:rFonts w:ascii="Times New Roman"/>
                <w:b w:val="false"/>
                <w:i w:val="false"/>
                <w:color w:val="000000"/>
                <w:sz w:val="20"/>
              </w:rPr>
              <w:t>
асыру шеңберінде аудандық маңызы бар</w:t>
            </w:r>
            <w:r>
              <w:br/>
            </w:r>
            <w:r>
              <w:rPr>
                <w:rFonts w:ascii="Times New Roman"/>
                <w:b w:val="false"/>
                <w:i w:val="false"/>
                <w:color w:val="000000"/>
                <w:sz w:val="20"/>
              </w:rPr>
              <w:t>
автомобиль жолдарын, қала және елді</w:t>
            </w:r>
            <w:r>
              <w:br/>
            </w:r>
            <w:r>
              <w:rPr>
                <w:rFonts w:ascii="Times New Roman"/>
                <w:b w:val="false"/>
                <w:i w:val="false"/>
                <w:color w:val="000000"/>
                <w:sz w:val="20"/>
              </w:rPr>
              <w:t>
мекендердің көшелерін жөндеуге және</w:t>
            </w:r>
            <w:r>
              <w:br/>
            </w:r>
            <w:r>
              <w:rPr>
                <w:rFonts w:ascii="Times New Roman"/>
                <w:b w:val="false"/>
                <w:i w:val="false"/>
                <w:color w:val="000000"/>
                <w:sz w:val="20"/>
              </w:rPr>
              <w:t>
ұстауға</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46704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39215</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бюджет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7489</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iстеуiн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саласындағы басқа да қызмет көрсетулер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207863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207863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жүзеге</w:t>
            </w:r>
            <w:r>
              <w:br/>
            </w:r>
            <w:r>
              <w:rPr>
                <w:rFonts w:ascii="Times New Roman"/>
                <w:b w:val="false"/>
                <w:i w:val="false"/>
                <w:color w:val="000000"/>
                <w:sz w:val="20"/>
              </w:rPr>
              <w:t>
асыру шеңберінде аудандық маңызы бар</w:t>
            </w:r>
            <w:r>
              <w:br/>
            </w:r>
            <w:r>
              <w:rPr>
                <w:rFonts w:ascii="Times New Roman"/>
                <w:b w:val="false"/>
                <w:i w:val="false"/>
                <w:color w:val="000000"/>
                <w:sz w:val="20"/>
              </w:rPr>
              <w:t>
автомобиль жолдарын, қала және елді</w:t>
            </w:r>
            <w:r>
              <w:br/>
            </w:r>
            <w:r>
              <w:rPr>
                <w:rFonts w:ascii="Times New Roman"/>
                <w:b w:val="false"/>
                <w:i w:val="false"/>
                <w:color w:val="000000"/>
                <w:sz w:val="20"/>
              </w:rPr>
              <w:t>
мекендердің көшелерін жөндеуге және</w:t>
            </w:r>
            <w:r>
              <w:br/>
            </w:r>
            <w:r>
              <w:rPr>
                <w:rFonts w:ascii="Times New Roman"/>
                <w:b w:val="false"/>
                <w:i w:val="false"/>
                <w:color w:val="000000"/>
                <w:sz w:val="20"/>
              </w:rPr>
              <w:t>
ұстауға</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207863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140993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бюджет есебінен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66870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қызметін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кәсіпкерлік бөлімі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20824</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15231</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жергiлiктi атқарушы органының резервi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көлемінде табиғи және</w:t>
            </w:r>
            <w:r>
              <w:br/>
            </w:r>
            <w:r>
              <w:rPr>
                <w:rFonts w:ascii="Times New Roman"/>
                <w:b w:val="false"/>
                <w:i w:val="false"/>
                <w:color w:val="000000"/>
                <w:sz w:val="20"/>
              </w:rPr>
              <w:t>
техногендiк сипаттағы төтенше</w:t>
            </w:r>
            <w:r>
              <w:br/>
            </w:r>
            <w:r>
              <w:rPr>
                <w:rFonts w:ascii="Times New Roman"/>
                <w:b w:val="false"/>
                <w:i w:val="false"/>
                <w:color w:val="000000"/>
                <w:sz w:val="20"/>
              </w:rPr>
              <w:t>
жағдайларды жою үшiн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жергiлiктi атқарушы органының төтенше</w:t>
            </w:r>
            <w:r>
              <w:br/>
            </w:r>
            <w:r>
              <w:rPr>
                <w:rFonts w:ascii="Times New Roman"/>
                <w:b w:val="false"/>
                <w:i w:val="false"/>
                <w:color w:val="000000"/>
                <w:sz w:val="20"/>
              </w:rPr>
              <w:t>
резервi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4502</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жедел</w:t>
            </w:r>
            <w:r>
              <w:br/>
            </w:r>
            <w:r>
              <w:rPr>
                <w:rFonts w:ascii="Times New Roman"/>
                <w:b w:val="false"/>
                <w:i w:val="false"/>
                <w:color w:val="000000"/>
                <w:sz w:val="20"/>
              </w:rPr>
              <w:t>
мұқтаждарға арналған резерві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7128</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Соттардың шешімдері бойынша</w:t>
            </w:r>
            <w:r>
              <w:br/>
            </w:r>
            <w:r>
              <w:rPr>
                <w:rFonts w:ascii="Times New Roman"/>
                <w:b w:val="false"/>
                <w:i w:val="false"/>
                <w:color w:val="000000"/>
                <w:sz w:val="20"/>
              </w:rPr>
              <w:t>
міндеттемелерді орындауға арналған</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3601</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бөлiмiнiң қызметiн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5593</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Трасферттер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Пайдаланылмаған (толығымен</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трасферттерді қайтару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629,4</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қаржыландыру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активтермен операциялар</w:t>
            </w:r>
            <w:r>
              <w:br/>
            </w:r>
            <w:r>
              <w:rPr>
                <w:rFonts w:ascii="Times New Roman"/>
                <w:b w:val="false"/>
                <w:i w:val="false"/>
                <w:color w:val="000000"/>
                <w:sz w:val="20"/>
              </w:rPr>
              <w:t>
бойынша сальдо</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алудан түсетін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5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-38243,7</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(профициттi пайдалану)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38243,7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2 қосымша</w:t>
      </w:r>
    </w:p>
    <w:p>
      <w:pPr>
        <w:spacing w:after="0"/>
        <w:ind w:left="0"/>
        <w:jc w:val="both"/>
      </w:pPr>
      <w:r>
        <w:rPr>
          <w:rFonts w:ascii="Times New Roman"/>
          <w:b/>
          <w:i w:val="false"/>
          <w:color w:val="000080"/>
          <w:sz w:val="28"/>
        </w:rPr>
        <w:t>Бюджеттiк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iске асыруға және заңды тұлғалардың жарғылық капиталын</w:t>
      </w:r>
      <w:r>
        <w:br/>
      </w:r>
      <w:r>
        <w:rPr>
          <w:rFonts w:ascii="Times New Roman"/>
          <w:b w:val="false"/>
          <w:i w:val="false"/>
          <w:color w:val="000000"/>
          <w:sz w:val="28"/>
        </w:rPr>
        <w:t>
</w:t>
      </w:r>
      <w:r>
        <w:rPr>
          <w:rFonts w:ascii="Times New Roman"/>
          <w:b/>
          <w:i w:val="false"/>
          <w:color w:val="000080"/>
          <w:sz w:val="28"/>
        </w:rPr>
        <w:t>қалыптастыруға немесе ұлғайтуға бағытталған, бюджеттiк</w:t>
      </w:r>
      <w:r>
        <w:br/>
      </w:r>
      <w:r>
        <w:rPr>
          <w:rFonts w:ascii="Times New Roman"/>
          <w:b w:val="false"/>
          <w:i w:val="false"/>
          <w:color w:val="000000"/>
          <w:sz w:val="28"/>
        </w:rPr>
        <w:t>
</w:t>
      </w:r>
      <w:r>
        <w:rPr>
          <w:rFonts w:ascii="Times New Roman"/>
          <w:b/>
          <w:i w:val="false"/>
          <w:color w:val="000080"/>
          <w:sz w:val="28"/>
        </w:rPr>
        <w:t>бағдарламаларға бөлiнумен 2009 жылға арналған аудандық</w:t>
      </w:r>
      <w:r>
        <w:br/>
      </w:r>
      <w:r>
        <w:rPr>
          <w:rFonts w:ascii="Times New Roman"/>
          <w:b w:val="false"/>
          <w:i w:val="false"/>
          <w:color w:val="000000"/>
          <w:sz w:val="28"/>
        </w:rPr>
        <w:t>
</w:t>
      </w:r>
      <w:r>
        <w:rPr>
          <w:rFonts w:ascii="Times New Roman"/>
          <w:b/>
          <w:i w:val="false"/>
          <w:color w:val="000080"/>
          <w:sz w:val="28"/>
        </w:rPr>
        <w:t>бюджеттi дамытудың бюджеттiк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98"/>
        <w:gridCol w:w="977"/>
        <w:gridCol w:w="10648"/>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Әкімші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қаланың) әкiмiнiң</w:t>
            </w:r>
            <w:r>
              <w:br/>
            </w:r>
            <w:r>
              <w:rPr>
                <w:rFonts w:ascii="Times New Roman"/>
                <w:b w:val="false"/>
                <w:i w:val="false"/>
                <w:color w:val="000000"/>
                <w:sz w:val="20"/>
              </w:rPr>
              <w:t xml:space="preserve">
аппараты </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бюджеттiк жоспарлау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 бiлiм беру жүйесiн информатизациялау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объектілерінің құрылысы және қайта</w:t>
            </w:r>
            <w:r>
              <w:br/>
            </w:r>
            <w:r>
              <w:rPr>
                <w:rFonts w:ascii="Times New Roman"/>
                <w:b w:val="false"/>
                <w:i w:val="false"/>
                <w:color w:val="000000"/>
                <w:sz w:val="20"/>
              </w:rPr>
              <w:t>
жаңартуы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әлеуметтiк бағдарламалар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құрылысы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инфрақұрылымдарды дамыту</w:t>
            </w:r>
            <w:r>
              <w:br/>
            </w:r>
            <w:r>
              <w:rPr>
                <w:rFonts w:ascii="Times New Roman"/>
                <w:b w:val="false"/>
                <w:i w:val="false"/>
                <w:color w:val="000000"/>
                <w:sz w:val="20"/>
              </w:rPr>
              <w:t>
және көркейту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 және сатып алуы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көлiгi және автомобиль жолдары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суәкеткі жүйелерінің қызметі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жүйесiн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Қалалар мен елді мекендердің көркейтуін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54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обьектiлерiн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iшкi саясат</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шаруашылығы,ерекше қорғалатын</w:t>
            </w:r>
            <w:r>
              <w:br/>
            </w:r>
            <w:r>
              <w:rPr>
                <w:rFonts w:ascii="Times New Roman"/>
                <w:b w:val="false"/>
                <w:i w:val="false"/>
                <w:color w:val="000000"/>
                <w:sz w:val="20"/>
              </w:rPr>
              <w:t>
табиғи аймақтар, қоршаған ортаны және жануарлар</w:t>
            </w:r>
            <w:r>
              <w:br/>
            </w:r>
            <w:r>
              <w:rPr>
                <w:rFonts w:ascii="Times New Roman"/>
                <w:b w:val="false"/>
                <w:i w:val="false"/>
                <w:color w:val="000000"/>
                <w:sz w:val="20"/>
              </w:rPr>
              <w:t>
дүниесiн қорғау, жер қатынастары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обьектiлерiн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жүйесiн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Өнеркәсіп,сәулет, қала құрылысы және құрылыс қызметі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қалақұрылысы бөлімі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қала,кент, ауыл</w:t>
            </w:r>
            <w:r>
              <w:br/>
            </w:r>
            <w:r>
              <w:rPr>
                <w:rFonts w:ascii="Times New Roman"/>
                <w:b w:val="false"/>
                <w:i w:val="false"/>
                <w:color w:val="000000"/>
                <w:sz w:val="20"/>
              </w:rPr>
              <w:t>
(село), аудандық (селолық), ауылдық округ әкiмi</w:t>
            </w:r>
            <w:r>
              <w:br/>
            </w:r>
            <w:r>
              <w:rPr>
                <w:rFonts w:ascii="Times New Roman"/>
                <w:b w:val="false"/>
                <w:i w:val="false"/>
                <w:color w:val="000000"/>
                <w:sz w:val="20"/>
              </w:rPr>
              <w:t>
аппараты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w:t>
            </w:r>
            <w:r>
              <w:br/>
            </w:r>
            <w:r>
              <w:rPr>
                <w:rFonts w:ascii="Times New Roman"/>
                <w:b w:val="false"/>
                <w:i w:val="false"/>
                <w:color w:val="000000"/>
                <w:sz w:val="20"/>
              </w:rPr>
              <w:t>
(селоларда), ауылдық(селолық) округтерде автомобиль</w:t>
            </w:r>
            <w:r>
              <w:br/>
            </w:r>
            <w:r>
              <w:rPr>
                <w:rFonts w:ascii="Times New Roman"/>
                <w:b w:val="false"/>
                <w:i w:val="false"/>
                <w:color w:val="000000"/>
                <w:sz w:val="20"/>
              </w:rPr>
              <w:t>
жолдарының инфрақұрылымын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көлiгi және</w:t>
            </w:r>
            <w:r>
              <w:br/>
            </w:r>
            <w:r>
              <w:rPr>
                <w:rFonts w:ascii="Times New Roman"/>
                <w:b w:val="false"/>
                <w:i w:val="false"/>
                <w:color w:val="000000"/>
                <w:sz w:val="20"/>
              </w:rPr>
              <w:t>
автомобиль жолдары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инфрақұрылымын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w:t>
            </w:r>
            <w:r>
              <w:br/>
            </w:r>
            <w:r>
              <w:rPr>
                <w:rFonts w:ascii="Times New Roman"/>
                <w:b w:val="false"/>
                <w:i w:val="false"/>
                <w:color w:val="000000"/>
                <w:sz w:val="20"/>
              </w:rPr>
              <w:t>
бөлімі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бюджеттiк жоспарлау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негіздемесін жасау және оның экспертизасын өткізу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көлiгi және</w:t>
            </w:r>
            <w:r>
              <w:br/>
            </w:r>
            <w:r>
              <w:rPr>
                <w:rFonts w:ascii="Times New Roman"/>
                <w:b w:val="false"/>
                <w:i w:val="false"/>
                <w:color w:val="000000"/>
                <w:sz w:val="20"/>
              </w:rPr>
              <w:t>
автомобиль жолдары бөлiмi</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бағдарламалар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 көрсету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әкімі аппараты</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Электрондық үкімет аясында адам капиталын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Электрондық үкімет аясында адам капиталын дамыту</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қалыптастыруға</w:t>
            </w:r>
            <w:r>
              <w:br/>
            </w:r>
            <w:r>
              <w:rPr>
                <w:rFonts w:ascii="Times New Roman"/>
                <w:b w:val="false"/>
                <w:i w:val="false"/>
                <w:color w:val="000000"/>
                <w:sz w:val="20"/>
              </w:rPr>
              <w:t>
немесе ұлғайтуға арналған инвестициялар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20" w:hRule="atLeast"/>
        </w:trPr>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қалыптастыруы</w:t>
            </w:r>
            <w:r>
              <w:br/>
            </w:r>
            <w:r>
              <w:rPr>
                <w:rFonts w:ascii="Times New Roman"/>
                <w:b w:val="false"/>
                <w:i w:val="false"/>
                <w:color w:val="000000"/>
                <w:sz w:val="20"/>
              </w:rPr>
              <w:t>
немесе ұлғайуы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3 қосымша</w:t>
      </w:r>
    </w:p>
    <w:p>
      <w:pPr>
        <w:spacing w:after="0"/>
        <w:ind w:left="0"/>
        <w:jc w:val="both"/>
      </w:pPr>
      <w:r>
        <w:rPr>
          <w:rFonts w:ascii="Times New Roman"/>
          <w:b/>
          <w:i w:val="false"/>
          <w:color w:val="000080"/>
          <w:sz w:val="28"/>
        </w:rPr>
        <w:t>2009 жылға арналған жергiлiктi бюджеттердiң орындалуы барысында</w:t>
      </w:r>
      <w:r>
        <w:br/>
      </w:r>
      <w:r>
        <w:rPr>
          <w:rFonts w:ascii="Times New Roman"/>
          <w:b w:val="false"/>
          <w:i w:val="false"/>
          <w:color w:val="000000"/>
          <w:sz w:val="28"/>
        </w:rPr>
        <w:t>
</w:t>
      </w:r>
      <w:r>
        <w:rPr>
          <w:rFonts w:ascii="Times New Roman"/>
          <w:b/>
          <w:i w:val="false"/>
          <w:color w:val="000080"/>
          <w:sz w:val="28"/>
        </w:rPr>
        <w:t>секвестрге жатпайтын жергiлiктi бюджеттiк бағдарламалардың</w:t>
      </w:r>
      <w:r>
        <w:br/>
      </w:r>
      <w:r>
        <w:rPr>
          <w:rFonts w:ascii="Times New Roman"/>
          <w:b w:val="false"/>
          <w:i w:val="false"/>
          <w:color w:val="000000"/>
          <w:sz w:val="28"/>
        </w:rPr>
        <w:t>
</w:t>
      </w:r>
      <w:r>
        <w:rPr>
          <w:rFonts w:ascii="Times New Roman"/>
          <w:b/>
          <w:i w:val="false"/>
          <w:color w:val="000080"/>
          <w:sz w:val="28"/>
        </w:rPr>
        <w:t>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85"/>
        <w:gridCol w:w="1102"/>
        <w:gridCol w:w="10171"/>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Әкімші</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беру</w:t>
            </w:r>
            <w:r>
              <w:br/>
            </w:r>
            <w:r>
              <w:rPr>
                <w:rFonts w:ascii="Times New Roman"/>
                <w:b w:val="false"/>
                <w:i w:val="false"/>
                <w:color w:val="000000"/>
                <w:sz w:val="20"/>
              </w:rPr>
              <w:t>
бөлiмi</w:t>
            </w:r>
          </w:p>
        </w:tc>
      </w:tr>
      <w:tr>
        <w:trPr>
          <w:trHeight w:val="1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4 қосымша</w:t>
      </w:r>
    </w:p>
    <w:p>
      <w:pPr>
        <w:spacing w:after="0"/>
        <w:ind w:left="0"/>
        <w:jc w:val="both"/>
      </w:pPr>
      <w:r>
        <w:rPr>
          <w:rFonts w:ascii="Times New Roman"/>
          <w:b w:val="false"/>
          <w:i/>
          <w:color w:val="800000"/>
          <w:sz w:val="28"/>
        </w:rPr>
        <w:t xml:space="preserve">      Ескерту. 4 қосымша </w:t>
      </w:r>
      <w:r>
        <w:rPr>
          <w:rFonts w:ascii="Times New Roman"/>
          <w:b w:val="false"/>
          <w:i/>
          <w:color w:val="800000"/>
          <w:sz w:val="28"/>
        </w:rPr>
        <w:t>жа</w:t>
      </w:r>
      <w:r>
        <w:rPr>
          <w:rFonts w:ascii="Times New Roman"/>
          <w:b w:val="false"/>
          <w:i/>
          <w:color w:val="800000"/>
          <w:sz w:val="28"/>
        </w:rPr>
        <w:t>ң</w:t>
      </w:r>
      <w:r>
        <w:rPr>
          <w:rFonts w:ascii="Times New Roman"/>
          <w:b w:val="false"/>
          <w:i/>
          <w:color w:val="800000"/>
          <w:sz w:val="28"/>
        </w:rPr>
        <w:t xml:space="preserve">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Қаладағы ауданның, аудандық маңызы бар қаланың, кенттiң,</w:t>
      </w:r>
      <w:r>
        <w:br/>
      </w:r>
      <w:r>
        <w:rPr>
          <w:rFonts w:ascii="Times New Roman"/>
          <w:b w:val="false"/>
          <w:i w:val="false"/>
          <w:color w:val="000000"/>
          <w:sz w:val="28"/>
        </w:rPr>
        <w:t>
</w:t>
      </w:r>
      <w:r>
        <w:rPr>
          <w:rFonts w:ascii="Times New Roman"/>
          <w:b/>
          <w:i w:val="false"/>
          <w:color w:val="000080"/>
          <w:sz w:val="28"/>
        </w:rPr>
        <w:t>ауыл (село), ауылдық (селолық) округтiң әкiмi аппаратының жұмыс</w:t>
      </w:r>
      <w:r>
        <w:br/>
      </w:r>
      <w:r>
        <w:rPr>
          <w:rFonts w:ascii="Times New Roman"/>
          <w:b w:val="false"/>
          <w:i w:val="false"/>
          <w:color w:val="000000"/>
          <w:sz w:val="28"/>
        </w:rPr>
        <w:t>
</w:t>
      </w:r>
      <w:r>
        <w:rPr>
          <w:rFonts w:ascii="Times New Roman"/>
          <w:b/>
          <w:i w:val="false"/>
          <w:color w:val="000080"/>
          <w:sz w:val="28"/>
        </w:rPr>
        <w:t>iстеуiне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7621"/>
        <w:gridCol w:w="2650"/>
        <w:gridCol w:w="2671"/>
      </w:tblGrid>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123 001 003</w:t>
            </w:r>
            <w:r>
              <w:br/>
            </w:r>
            <w:r>
              <w:rPr>
                <w:rFonts w:ascii="Times New Roman"/>
                <w:b w:val="false"/>
                <w:i w:val="false"/>
                <w:color w:val="000000"/>
                <w:sz w:val="20"/>
              </w:rPr>
              <w:t>
</w:t>
            </w:r>
            <w:r>
              <w:rPr>
                <w:rFonts w:ascii="Times New Roman"/>
                <w:b/>
                <w:i w:val="false"/>
                <w:color w:val="000000"/>
                <w:sz w:val="20"/>
              </w:rPr>
              <w:t>бағдарлама</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123 001 007</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w:t>
            </w:r>
            <w:r>
              <w:br/>
            </w:r>
            <w:r>
              <w:rPr>
                <w:rFonts w:ascii="Times New Roman"/>
                <w:b w:val="false"/>
                <w:i w:val="false"/>
                <w:color w:val="000000"/>
                <w:sz w:val="20"/>
              </w:rPr>
              <w:t>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12370</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8385</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әкiмiнiң аппараты»</w:t>
            </w:r>
            <w:r>
              <w:br/>
            </w:r>
            <w:r>
              <w:rPr>
                <w:rFonts w:ascii="Times New Roman"/>
                <w:b w:val="false"/>
                <w:i w:val="false"/>
                <w:color w:val="000000"/>
                <w:sz w:val="20"/>
              </w:rPr>
              <w:t>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7570</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5645</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5078</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5122</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5008</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5267</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4710</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округi әкiмiнiң</w:t>
            </w:r>
            <w:r>
              <w:br/>
            </w:r>
            <w:r>
              <w:rPr>
                <w:rFonts w:ascii="Times New Roman"/>
                <w:b w:val="false"/>
                <w:i w:val="false"/>
                <w:color w:val="000000"/>
                <w:sz w:val="20"/>
              </w:rPr>
              <w:t>
аппараты» ММ</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6386</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70555</w:t>
            </w:r>
          </w:p>
        </w:tc>
        <w:tc>
          <w:tcPr>
            <w:tcW w:w="2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5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5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Ауылдық (селолық) жерлерде балаларды мектепке дейін тегін</w:t>
      </w:r>
      <w:r>
        <w:br/>
      </w:r>
      <w:r>
        <w:rPr>
          <w:rFonts w:ascii="Times New Roman"/>
          <w:b w:val="false"/>
          <w:i w:val="false"/>
          <w:color w:val="000000"/>
          <w:sz w:val="28"/>
        </w:rPr>
        <w:t>
</w:t>
      </w:r>
      <w:r>
        <w:rPr>
          <w:rFonts w:ascii="Times New Roman"/>
          <w:b/>
          <w:i w:val="false"/>
          <w:color w:val="000080"/>
          <w:sz w:val="28"/>
        </w:rPr>
        <w:t>алып баруды және кері алып келуді ұйымдастыруға арналған</w:t>
      </w:r>
      <w:r>
        <w:br/>
      </w:r>
      <w:r>
        <w:rPr>
          <w:rFonts w:ascii="Times New Roman"/>
          <w:b w:val="false"/>
          <w:i w:val="false"/>
          <w:color w:val="000000"/>
          <w:sz w:val="28"/>
        </w:rPr>
        <w:t>
</w:t>
      </w:r>
      <w:r>
        <w:rPr>
          <w:rFonts w:ascii="Times New Roman"/>
          <w:b/>
          <w:i w:val="false"/>
          <w:color w:val="000080"/>
          <w:sz w:val="28"/>
        </w:rPr>
        <w:t>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9397"/>
        <w:gridCol w:w="2874"/>
      </w:tblGrid>
      <w:tr>
        <w:trPr>
          <w:trHeight w:val="12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123 005 000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12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r>
      <w:tr>
        <w:trPr>
          <w:trHeight w:val="12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6 қосымша</w:t>
      </w:r>
    </w:p>
    <w:p>
      <w:pPr>
        <w:spacing w:after="0"/>
        <w:ind w:left="0"/>
        <w:jc w:val="both"/>
      </w:pPr>
      <w:r>
        <w:rPr>
          <w:rFonts w:ascii="Times New Roman"/>
          <w:b w:val="false"/>
          <w:i/>
          <w:color w:val="800000"/>
          <w:sz w:val="28"/>
        </w:rPr>
        <w:t xml:space="preserve">      Ескерту. 6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Мұқтаж азаматтарға үйiнде әлеуметтiк көмек көрсетуге</w:t>
      </w:r>
      <w:r>
        <w:br/>
      </w:r>
      <w:r>
        <w:rPr>
          <w:rFonts w:ascii="Times New Roman"/>
          <w:b w:val="false"/>
          <w:i w:val="false"/>
          <w:color w:val="000000"/>
          <w:sz w:val="28"/>
        </w:rPr>
        <w:t>
</w:t>
      </w:r>
      <w:r>
        <w:rPr>
          <w:rFonts w:ascii="Times New Roman"/>
          <w:b/>
          <w:i w:val="false"/>
          <w:color w:val="000080"/>
          <w:sz w:val="28"/>
        </w:rPr>
        <w:t>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397"/>
        <w:gridCol w:w="2873"/>
      </w:tblGrid>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123 003 000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11988</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округi әкiмiнiң аппараты» ММ</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w:t>
            </w:r>
          </w:p>
        </w:tc>
      </w:tr>
      <w:tr>
        <w:trPr>
          <w:trHeight w:val="120" w:hRule="atLeast"/>
        </w:trPr>
        <w:tc>
          <w:tcPr>
            <w:tcW w:w="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7 қосымша</w:t>
      </w:r>
    </w:p>
    <w:p>
      <w:pPr>
        <w:spacing w:after="0"/>
        <w:ind w:left="0"/>
        <w:jc w:val="both"/>
      </w:pPr>
      <w:r>
        <w:rPr>
          <w:rFonts w:ascii="Times New Roman"/>
          <w:b w:val="false"/>
          <w:i/>
          <w:color w:val="800000"/>
          <w:sz w:val="28"/>
        </w:rPr>
        <w:t xml:space="preserve">      Ескерту. 7 қосымша </w:t>
      </w:r>
      <w:r>
        <w:rPr>
          <w:rFonts w:ascii="Times New Roman"/>
          <w:b w:val="false"/>
          <w:i/>
          <w:color w:val="800000"/>
          <w:sz w:val="28"/>
        </w:rPr>
        <w:t>жа</w:t>
      </w:r>
      <w:r>
        <w:rPr>
          <w:rFonts w:ascii="Times New Roman"/>
          <w:b w:val="false"/>
          <w:i/>
          <w:color w:val="800000"/>
          <w:sz w:val="28"/>
        </w:rPr>
        <w:t>ң</w:t>
      </w:r>
      <w:r>
        <w:rPr>
          <w:rFonts w:ascii="Times New Roman"/>
          <w:b w:val="false"/>
          <w:i/>
          <w:color w:val="800000"/>
          <w:sz w:val="28"/>
        </w:rPr>
        <w:t xml:space="preserve">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Елді мекендерде көшелерді жарықтандыруға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9892"/>
        <w:gridCol w:w="2971"/>
      </w:tblGrid>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123 008 000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5337</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1209</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округі әкімінің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w:t>
            </w:r>
          </w:p>
        </w:tc>
      </w:tr>
      <w:tr>
        <w:trPr>
          <w:trHeight w:val="1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xml:space="preserve">
2008 жылғы 26 желтоқсандағы  </w:t>
      </w:r>
      <w:r>
        <w:br/>
      </w:r>
      <w:r>
        <w:rPr>
          <w:rFonts w:ascii="Times New Roman"/>
          <w:b w:val="false"/>
          <w:i w:val="false"/>
          <w:color w:val="000000"/>
          <w:sz w:val="28"/>
        </w:rPr>
        <w:t xml:space="preserve">
№ 14/4-IV шешiмiне 8 қосымша </w:t>
      </w:r>
    </w:p>
    <w:p>
      <w:pPr>
        <w:spacing w:after="0"/>
        <w:ind w:left="0"/>
        <w:jc w:val="both"/>
      </w:pPr>
      <w:r>
        <w:rPr>
          <w:rFonts w:ascii="Times New Roman"/>
          <w:b w:val="false"/>
          <w:i/>
          <w:color w:val="800000"/>
          <w:sz w:val="28"/>
        </w:rPr>
        <w:t xml:space="preserve">      Ескерту. 8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Елдi мекендердiң санитарлық жағдайын қамтамасыз етуге</w:t>
      </w:r>
      <w:r>
        <w:br/>
      </w:r>
      <w:r>
        <w:rPr>
          <w:rFonts w:ascii="Times New Roman"/>
          <w:b w:val="false"/>
          <w:i w:val="false"/>
          <w:color w:val="000000"/>
          <w:sz w:val="28"/>
        </w:rPr>
        <w:t>
</w:t>
      </w:r>
      <w:r>
        <w:rPr>
          <w:rFonts w:ascii="Times New Roman"/>
          <w:b/>
          <w:i w:val="false"/>
          <w:color w:val="000080"/>
          <w:sz w:val="28"/>
        </w:rPr>
        <w:t>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9381"/>
        <w:gridCol w:w="2881"/>
      </w:tblGrid>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123 009 000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әкімінің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округi әкiмiнiң аппараты» ММ</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9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9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Жерлеу орындарын күтіп-ұстау және туысы жоқ адамдарды</w:t>
      </w:r>
      <w:r>
        <w:br/>
      </w:r>
      <w:r>
        <w:rPr>
          <w:rFonts w:ascii="Times New Roman"/>
          <w:b w:val="false"/>
          <w:i w:val="false"/>
          <w:color w:val="000000"/>
          <w:sz w:val="28"/>
        </w:rPr>
        <w:t>
</w:t>
      </w:r>
      <w:r>
        <w:rPr>
          <w:rFonts w:ascii="Times New Roman"/>
          <w:b/>
          <w:i w:val="false"/>
          <w:color w:val="000080"/>
          <w:sz w:val="28"/>
        </w:rPr>
        <w:t>жерлеуге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9757"/>
        <w:gridCol w:w="2987"/>
      </w:tblGrid>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123 010 000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10 қосымша</w:t>
      </w:r>
    </w:p>
    <w:p>
      <w:pPr>
        <w:spacing w:after="0"/>
        <w:ind w:left="0"/>
        <w:jc w:val="both"/>
      </w:pPr>
      <w:r>
        <w:rPr>
          <w:rFonts w:ascii="Times New Roman"/>
          <w:b w:val="false"/>
          <w:i/>
          <w:color w:val="800000"/>
          <w:sz w:val="28"/>
        </w:rPr>
        <w:t xml:space="preserve">      Ескерту. 10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Аудандық маңызы бар қалаларда, кенттерде, ауылдарда</w:t>
      </w:r>
      <w:r>
        <w:br/>
      </w:r>
      <w:r>
        <w:rPr>
          <w:rFonts w:ascii="Times New Roman"/>
          <w:b w:val="false"/>
          <w:i w:val="false"/>
          <w:color w:val="000000"/>
          <w:sz w:val="28"/>
        </w:rPr>
        <w:t>
</w:t>
      </w:r>
      <w:r>
        <w:rPr>
          <w:rFonts w:ascii="Times New Roman"/>
          <w:b/>
          <w:i w:val="false"/>
          <w:color w:val="000080"/>
          <w:sz w:val="28"/>
        </w:rPr>
        <w:t>(селоларда), ауылдық (селолық) округтерде автомобиль жолдарының</w:t>
      </w:r>
      <w:r>
        <w:br/>
      </w:r>
      <w:r>
        <w:rPr>
          <w:rFonts w:ascii="Times New Roman"/>
          <w:b w:val="false"/>
          <w:i w:val="false"/>
          <w:color w:val="000000"/>
          <w:sz w:val="28"/>
        </w:rPr>
        <w:t>
</w:t>
      </w:r>
      <w:r>
        <w:rPr>
          <w:rFonts w:ascii="Times New Roman"/>
          <w:b/>
          <w:i w:val="false"/>
          <w:color w:val="000080"/>
          <w:sz w:val="28"/>
        </w:rPr>
        <w:t>қызмет етуін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9777"/>
        <w:gridCol w:w="2967"/>
      </w:tblGrid>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123 013 015</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18757</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1541</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1859</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округi әкiмiнiң аппараты» ММ</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23946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11 қосымша</w:t>
      </w:r>
    </w:p>
    <w:p>
      <w:pPr>
        <w:spacing w:after="0"/>
        <w:ind w:left="0"/>
        <w:jc w:val="both"/>
      </w:pPr>
      <w:r>
        <w:rPr>
          <w:rFonts w:ascii="Times New Roman"/>
          <w:b/>
          <w:i w:val="false"/>
          <w:color w:val="000080"/>
          <w:sz w:val="28"/>
        </w:rPr>
        <w:t>Мектепке дейiнгi тәрбие беру және оқыту ұйымдарын қолдауға</w:t>
      </w:r>
      <w:r>
        <w:br/>
      </w:r>
      <w:r>
        <w:rPr>
          <w:rFonts w:ascii="Times New Roman"/>
          <w:b w:val="false"/>
          <w:i w:val="false"/>
          <w:color w:val="000000"/>
          <w:sz w:val="28"/>
        </w:rPr>
        <w:t>
</w:t>
      </w:r>
      <w:r>
        <w:rPr>
          <w:rFonts w:ascii="Times New Roman"/>
          <w:b/>
          <w:i w:val="false"/>
          <w:color w:val="000080"/>
          <w:sz w:val="28"/>
        </w:rPr>
        <w:t>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9878"/>
        <w:gridCol w:w="2826"/>
      </w:tblGrid>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123 004 000</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шешiмiне 12 қосымша</w:t>
      </w:r>
    </w:p>
    <w:p>
      <w:pPr>
        <w:spacing w:after="0"/>
        <w:ind w:left="0"/>
        <w:jc w:val="both"/>
      </w:pPr>
      <w:r>
        <w:rPr>
          <w:rFonts w:ascii="Times New Roman"/>
          <w:b/>
          <w:i w:val="false"/>
          <w:color w:val="000080"/>
          <w:sz w:val="28"/>
        </w:rPr>
        <w:t>Елді мекендерді сумен жабдықтауды ұйымдастыруға</w:t>
      </w:r>
      <w:r>
        <w:br/>
      </w:r>
      <w:r>
        <w:rPr>
          <w:rFonts w:ascii="Times New Roman"/>
          <w:b w:val="false"/>
          <w:i w:val="false"/>
          <w:color w:val="000000"/>
          <w:sz w:val="28"/>
        </w:rPr>
        <w:t>
</w:t>
      </w:r>
      <w:r>
        <w:rPr>
          <w:rFonts w:ascii="Times New Roman"/>
          <w:b/>
          <w:i w:val="false"/>
          <w:color w:val="000080"/>
          <w:sz w:val="28"/>
        </w:rPr>
        <w:t>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9878"/>
        <w:gridCol w:w="2826"/>
      </w:tblGrid>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123 014 000</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14/4-IV шешiмiне 13 қосымша</w:t>
      </w:r>
    </w:p>
    <w:p>
      <w:pPr>
        <w:spacing w:after="0"/>
        <w:ind w:left="0"/>
        <w:jc w:val="both"/>
      </w:pPr>
      <w:r>
        <w:rPr>
          <w:rFonts w:ascii="Times New Roman"/>
          <w:b w:val="false"/>
          <w:i/>
          <w:color w:val="800000"/>
          <w:sz w:val="28"/>
        </w:rPr>
        <w:t xml:space="preserve">      Ескерту. 13 қосымша жаңа редакцияда – ШҚО Шемонаиха аудандық мәслихатының 2009.10.23 </w:t>
      </w:r>
      <w:r>
        <w:rPr>
          <w:rFonts w:ascii="Times New Roman"/>
          <w:b w:val="false"/>
          <w:i w:val="false"/>
          <w:color w:val="000000"/>
          <w:sz w:val="28"/>
        </w:rPr>
        <w:t>№ 21/4-IV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Өңірлік жұмыспен қамту және кадрларды қайта даярлау</w:t>
      </w:r>
      <w:r>
        <w:br/>
      </w:r>
      <w:r>
        <w:rPr>
          <w:rFonts w:ascii="Times New Roman"/>
          <w:b w:val="false"/>
          <w:i w:val="false"/>
          <w:color w:val="000000"/>
          <w:sz w:val="28"/>
        </w:rPr>
        <w:t>
</w:t>
      </w:r>
      <w:r>
        <w:rPr>
          <w:rFonts w:ascii="Times New Roman"/>
          <w:b/>
          <w:i w:val="false"/>
          <w:color w:val="000080"/>
          <w:sz w:val="28"/>
        </w:rPr>
        <w:t>стратегиясын іске асыру шеңберінде инженерлік-коммуникациялық</w:t>
      </w:r>
      <w:r>
        <w:br/>
      </w:r>
      <w:r>
        <w:rPr>
          <w:rFonts w:ascii="Times New Roman"/>
          <w:b w:val="false"/>
          <w:i w:val="false"/>
          <w:color w:val="000000"/>
          <w:sz w:val="28"/>
        </w:rPr>
        <w:t>
</w:t>
      </w:r>
      <w:r>
        <w:rPr>
          <w:rFonts w:ascii="Times New Roman"/>
          <w:b/>
          <w:i w:val="false"/>
          <w:color w:val="000080"/>
          <w:sz w:val="28"/>
        </w:rPr>
        <w:t>инфрақұрылымдарды жөндеу және елді мекендерді көркейту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211"/>
        <w:gridCol w:w="1438"/>
        <w:gridCol w:w="2137"/>
        <w:gridCol w:w="2208"/>
        <w:gridCol w:w="2102"/>
        <w:gridCol w:w="2173"/>
      </w:tblGrid>
      <w:tr>
        <w:trPr>
          <w:trHeight w:val="180" w:hRule="atLeast"/>
        </w:trPr>
        <w:tc>
          <w:tcPr>
            <w:tcW w:w="8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43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сома-</w:t>
            </w:r>
            <w:r>
              <w:br/>
            </w:r>
            <w:r>
              <w:rPr>
                <w:rFonts w:ascii="Times New Roman"/>
                <w:b w:val="false"/>
                <w:i w:val="false"/>
                <w:color w:val="000000"/>
                <w:sz w:val="20"/>
              </w:rPr>
              <w:t>
сы</w:t>
            </w:r>
            <w:r>
              <w:br/>
            </w:r>
            <w:r>
              <w:rPr>
                <w:rFonts w:ascii="Times New Roman"/>
                <w:b w:val="false"/>
                <w:i w:val="false"/>
                <w:color w:val="000000"/>
                <w:sz w:val="20"/>
              </w:rPr>
              <w:t>
(мың</w:t>
            </w:r>
            <w:r>
              <w:br/>
            </w:r>
            <w:r>
              <w:rPr>
                <w:rFonts w:ascii="Times New Roman"/>
                <w:b w:val="false"/>
                <w:i w:val="false"/>
                <w:color w:val="000000"/>
                <w:sz w:val="20"/>
              </w:rPr>
              <w:t>
тең-</w:t>
            </w:r>
            <w:r>
              <w:br/>
            </w:r>
            <w:r>
              <w:rPr>
                <w:rFonts w:ascii="Times New Roman"/>
                <w:b w:val="false"/>
                <w:i w:val="false"/>
                <w:color w:val="000000"/>
                <w:sz w:val="20"/>
              </w:rPr>
              <w:t>
ге)</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w:t>
            </w:r>
            <w:r>
              <w:br/>
            </w:r>
            <w:r>
              <w:rPr>
                <w:rFonts w:ascii="Times New Roman"/>
                <w:b w:val="false"/>
                <w:i w:val="false"/>
                <w:color w:val="000000"/>
                <w:sz w:val="20"/>
              </w:rPr>
              <w:t>
циялық</w:t>
            </w:r>
            <w:r>
              <w:br/>
            </w:r>
            <w:r>
              <w:rPr>
                <w:rFonts w:ascii="Times New Roman"/>
                <w:b w:val="false"/>
                <w:i w:val="false"/>
                <w:color w:val="000000"/>
                <w:sz w:val="20"/>
              </w:rPr>
              <w:t>
инфрақұрылымдарды</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көркейту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w:t>
            </w:r>
            <w:r>
              <w:br/>
            </w:r>
            <w:r>
              <w:rPr>
                <w:rFonts w:ascii="Times New Roman"/>
                <w:b w:val="false"/>
                <w:i w:val="false"/>
                <w:color w:val="000000"/>
                <w:sz w:val="20"/>
              </w:rPr>
              <w:t>
қаражаты-</w:t>
            </w:r>
            <w:r>
              <w:br/>
            </w:r>
            <w:r>
              <w:rPr>
                <w:rFonts w:ascii="Times New Roman"/>
                <w:b w:val="false"/>
                <w:i w:val="false"/>
                <w:color w:val="000000"/>
                <w:sz w:val="20"/>
              </w:rPr>
              <w:t>
ның</w:t>
            </w:r>
            <w:r>
              <w:br/>
            </w:r>
            <w:r>
              <w:rPr>
                <w:rFonts w:ascii="Times New Roman"/>
                <w:b w:val="false"/>
                <w:i w:val="false"/>
                <w:color w:val="000000"/>
                <w:sz w:val="20"/>
              </w:rPr>
              <w:t>
есебінен</w:t>
            </w:r>
            <w:r>
              <w:br/>
            </w:r>
            <w:r>
              <w:rPr>
                <w:rFonts w:ascii="Times New Roman"/>
                <w:b w:val="false"/>
                <w:i w:val="false"/>
                <w:color w:val="000000"/>
                <w:sz w:val="20"/>
              </w:rPr>
              <w:t>
123015027</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w:t>
            </w:r>
            <w:r>
              <w:br/>
            </w:r>
            <w:r>
              <w:rPr>
                <w:rFonts w:ascii="Times New Roman"/>
                <w:b w:val="false"/>
                <w:i w:val="false"/>
                <w:color w:val="000000"/>
                <w:sz w:val="20"/>
              </w:rPr>
              <w:t>
бюджеті</w:t>
            </w:r>
            <w:r>
              <w:br/>
            </w:r>
            <w:r>
              <w:rPr>
                <w:rFonts w:ascii="Times New Roman"/>
                <w:b w:val="false"/>
                <w:i w:val="false"/>
                <w:color w:val="000000"/>
                <w:sz w:val="20"/>
              </w:rPr>
              <w:t>
қаражаты-</w:t>
            </w:r>
            <w:r>
              <w:br/>
            </w:r>
            <w:r>
              <w:rPr>
                <w:rFonts w:ascii="Times New Roman"/>
                <w:b w:val="false"/>
                <w:i w:val="false"/>
                <w:color w:val="000000"/>
                <w:sz w:val="20"/>
              </w:rPr>
              <w:t>
ның</w:t>
            </w:r>
            <w:r>
              <w:br/>
            </w:r>
            <w:r>
              <w:rPr>
                <w:rFonts w:ascii="Times New Roman"/>
                <w:b w:val="false"/>
                <w:i w:val="false"/>
                <w:color w:val="000000"/>
                <w:sz w:val="20"/>
              </w:rPr>
              <w:t>
есебінен</w:t>
            </w:r>
            <w:r>
              <w:br/>
            </w:r>
            <w:r>
              <w:rPr>
                <w:rFonts w:ascii="Times New Roman"/>
                <w:b w:val="false"/>
                <w:i w:val="false"/>
                <w:color w:val="000000"/>
                <w:sz w:val="20"/>
              </w:rPr>
              <w:t>
123015029</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w:t>
            </w:r>
            <w:r>
              <w:br/>
            </w:r>
            <w:r>
              <w:rPr>
                <w:rFonts w:ascii="Times New Roman"/>
                <w:b w:val="false"/>
                <w:i w:val="false"/>
                <w:color w:val="000000"/>
                <w:sz w:val="20"/>
              </w:rPr>
              <w:t>
қаражаты-</w:t>
            </w:r>
            <w:r>
              <w:br/>
            </w:r>
            <w:r>
              <w:rPr>
                <w:rFonts w:ascii="Times New Roman"/>
                <w:b w:val="false"/>
                <w:i w:val="false"/>
                <w:color w:val="000000"/>
                <w:sz w:val="20"/>
              </w:rPr>
              <w:t>
ның</w:t>
            </w:r>
            <w:r>
              <w:br/>
            </w:r>
            <w:r>
              <w:rPr>
                <w:rFonts w:ascii="Times New Roman"/>
                <w:b w:val="false"/>
                <w:i w:val="false"/>
                <w:color w:val="000000"/>
                <w:sz w:val="20"/>
              </w:rPr>
              <w:t>
есебінен</w:t>
            </w:r>
            <w:r>
              <w:br/>
            </w:r>
            <w:r>
              <w:rPr>
                <w:rFonts w:ascii="Times New Roman"/>
                <w:b w:val="false"/>
                <w:i w:val="false"/>
                <w:color w:val="000000"/>
                <w:sz w:val="20"/>
              </w:rPr>
              <w:t>
123015027</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w:t>
            </w:r>
            <w:r>
              <w:br/>
            </w:r>
            <w:r>
              <w:rPr>
                <w:rFonts w:ascii="Times New Roman"/>
                <w:b w:val="false"/>
                <w:i w:val="false"/>
                <w:color w:val="000000"/>
                <w:sz w:val="20"/>
              </w:rPr>
              <w:t>
бюджеті</w:t>
            </w:r>
            <w:r>
              <w:br/>
            </w:r>
            <w:r>
              <w:rPr>
                <w:rFonts w:ascii="Times New Roman"/>
                <w:b w:val="false"/>
                <w:i w:val="false"/>
                <w:color w:val="000000"/>
                <w:sz w:val="20"/>
              </w:rPr>
              <w:t>
қаражаты-</w:t>
            </w:r>
            <w:r>
              <w:br/>
            </w:r>
            <w:r>
              <w:rPr>
                <w:rFonts w:ascii="Times New Roman"/>
                <w:b w:val="false"/>
                <w:i w:val="false"/>
                <w:color w:val="000000"/>
                <w:sz w:val="20"/>
              </w:rPr>
              <w:t>
ның</w:t>
            </w:r>
            <w:r>
              <w:br/>
            </w:r>
            <w:r>
              <w:rPr>
                <w:rFonts w:ascii="Times New Roman"/>
                <w:b w:val="false"/>
                <w:i w:val="false"/>
                <w:color w:val="000000"/>
                <w:sz w:val="20"/>
              </w:rPr>
              <w:t>
есебінен</w:t>
            </w:r>
            <w:r>
              <w:br/>
            </w:r>
            <w:r>
              <w:rPr>
                <w:rFonts w:ascii="Times New Roman"/>
                <w:b w:val="false"/>
                <w:i w:val="false"/>
                <w:color w:val="000000"/>
                <w:sz w:val="20"/>
              </w:rPr>
              <w:t>
123015029</w:t>
            </w:r>
          </w:p>
        </w:tc>
      </w:tr>
      <w:tr>
        <w:trPr>
          <w:trHeight w:val="465" w:hRule="atLeast"/>
        </w:trPr>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қаласы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p>
        </w:tc>
        <w:tc>
          <w:tcPr>
            <w:tcW w:w="1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52679</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3477</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364</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33520</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15318</w:t>
            </w:r>
          </w:p>
        </w:tc>
      </w:tr>
      <w:tr>
        <w:trPr>
          <w:trHeight w:val="225" w:hRule="atLeast"/>
        </w:trPr>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w:t>
            </w:r>
            <w:r>
              <w:br/>
            </w:r>
            <w:r>
              <w:rPr>
                <w:rFonts w:ascii="Times New Roman"/>
                <w:b w:val="false"/>
                <w:i w:val="false"/>
                <w:color w:val="000000"/>
                <w:sz w:val="20"/>
              </w:rPr>
              <w:t>
ский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p>
        </w:tc>
        <w:tc>
          <w:tcPr>
            <w:tcW w:w="1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147394</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115320</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13070</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18639</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365</w:t>
            </w:r>
          </w:p>
        </w:tc>
      </w:tr>
      <w:tr>
        <w:trPr>
          <w:trHeight w:val="225" w:hRule="atLeast"/>
        </w:trPr>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p>
        </w:tc>
        <w:tc>
          <w:tcPr>
            <w:tcW w:w="1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40570</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40040</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530</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"Каменевски</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p>
        </w:tc>
        <w:tc>
          <w:tcPr>
            <w:tcW w:w="1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2209</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1845</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364</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1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242852</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160682</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14328</w:t>
            </w:r>
          </w:p>
        </w:tc>
        <w:tc>
          <w:tcPr>
            <w:tcW w:w="2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52159</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15683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14/4-ІV шешiмiне</w:t>
      </w:r>
      <w:r>
        <w:br/>
      </w:r>
      <w:r>
        <w:rPr>
          <w:rFonts w:ascii="Times New Roman"/>
          <w:b w:val="false"/>
          <w:i w:val="false"/>
          <w:color w:val="000000"/>
          <w:sz w:val="28"/>
        </w:rPr>
        <w:t>
14 қосымша</w:t>
      </w:r>
    </w:p>
    <w:p>
      <w:pPr>
        <w:spacing w:after="0"/>
        <w:ind w:left="0"/>
        <w:jc w:val="both"/>
      </w:pPr>
      <w:r>
        <w:rPr>
          <w:rFonts w:ascii="Times New Roman"/>
          <w:b w:val="false"/>
          <w:i/>
          <w:color w:val="800000"/>
          <w:sz w:val="28"/>
        </w:rPr>
        <w:t xml:space="preserve">      Ескерту. Шешім 14 қосымшамен толықтырылды – ШҚО Шемонаиха аудандық мәслихатының 2009.07.24  </w:t>
      </w:r>
      <w:r>
        <w:rPr>
          <w:rFonts w:ascii="Times New Roman"/>
          <w:b w:val="false"/>
          <w:i w:val="false"/>
          <w:color w:val="000000"/>
          <w:sz w:val="28"/>
        </w:rPr>
        <w:t>№ 20/5-IV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Елді мекендерді көркейту және көгалдандыруға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9399"/>
        <w:gridCol w:w="2921"/>
      </w:tblGrid>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123 011 000</w:t>
            </w:r>
            <w:r>
              <w:br/>
            </w:r>
            <w:r>
              <w:rPr>
                <w:rFonts w:ascii="Times New Roman"/>
                <w:b w:val="false"/>
                <w:i w:val="false"/>
                <w:color w:val="000000"/>
                <w:sz w:val="20"/>
              </w:rPr>
              <w:t>
</w:t>
            </w:r>
            <w:r>
              <w:rPr>
                <w:rFonts w:ascii="Times New Roman"/>
                <w:b/>
                <w:i w:val="false"/>
                <w:color w:val="000000"/>
                <w:sz w:val="20"/>
              </w:rPr>
              <w:t>бағдарлама</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14/4-ІV шешiмiне</w:t>
      </w:r>
      <w:r>
        <w:br/>
      </w:r>
      <w:r>
        <w:rPr>
          <w:rFonts w:ascii="Times New Roman"/>
          <w:b w:val="false"/>
          <w:i w:val="false"/>
          <w:color w:val="000000"/>
          <w:sz w:val="28"/>
        </w:rPr>
        <w:t>
15 қосымша</w:t>
      </w:r>
    </w:p>
    <w:p>
      <w:pPr>
        <w:spacing w:after="0"/>
        <w:ind w:left="0"/>
        <w:jc w:val="both"/>
      </w:pPr>
      <w:r>
        <w:rPr>
          <w:rFonts w:ascii="Times New Roman"/>
          <w:b w:val="false"/>
          <w:i/>
          <w:color w:val="800000"/>
          <w:sz w:val="28"/>
        </w:rPr>
        <w:t xml:space="preserve">      Ескерту. Шешім 15 қосымшамен толықтырылды – ШҚО Шемонаиха аудандық мәслихатының 2009.07.24  </w:t>
      </w:r>
      <w:r>
        <w:rPr>
          <w:rFonts w:ascii="Times New Roman"/>
          <w:b w:val="false"/>
          <w:i w:val="false"/>
          <w:color w:val="000000"/>
          <w:sz w:val="28"/>
        </w:rPr>
        <w:t>№ 20/5-IV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Өңірлік жұмыспен қамту және кадрларды қайта даярлау</w:t>
      </w:r>
      <w:r>
        <w:br/>
      </w:r>
      <w:r>
        <w:rPr>
          <w:rFonts w:ascii="Times New Roman"/>
          <w:b w:val="false"/>
          <w:i w:val="false"/>
          <w:color w:val="000000"/>
          <w:sz w:val="28"/>
        </w:rPr>
        <w:t>
</w:t>
      </w:r>
      <w:r>
        <w:rPr>
          <w:rFonts w:ascii="Times New Roman"/>
          <w:b/>
          <w:i w:val="false"/>
          <w:color w:val="000080"/>
          <w:sz w:val="28"/>
        </w:rPr>
        <w:t>стратегиясын жүзеге асыру шеңберінде елді мекендердің</w:t>
      </w:r>
      <w:r>
        <w:br/>
      </w:r>
      <w:r>
        <w:rPr>
          <w:rFonts w:ascii="Times New Roman"/>
          <w:b w:val="false"/>
          <w:i w:val="false"/>
          <w:color w:val="000000"/>
          <w:sz w:val="28"/>
        </w:rPr>
        <w:t>
</w:t>
      </w:r>
      <w:r>
        <w:rPr>
          <w:rFonts w:ascii="Times New Roman"/>
          <w:b/>
          <w:i w:val="false"/>
          <w:color w:val="000080"/>
          <w:sz w:val="28"/>
        </w:rPr>
        <w:t>автомобиль жолдарын жөндеу және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675"/>
        <w:gridCol w:w="2664"/>
        <w:gridCol w:w="2825"/>
        <w:gridCol w:w="3515"/>
      </w:tblGrid>
      <w:tr>
        <w:trPr>
          <w:trHeight w:val="180" w:hRule="atLeast"/>
        </w:trPr>
        <w:tc>
          <w:tcPr>
            <w:tcW w:w="7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367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6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 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w:t>
            </w:r>
            <w:r>
              <w:br/>
            </w:r>
            <w:r>
              <w:rPr>
                <w:rFonts w:ascii="Times New Roman"/>
                <w:b w:val="false"/>
                <w:i w:val="false"/>
                <w:color w:val="000000"/>
                <w:sz w:val="20"/>
              </w:rPr>
              <w:t>
қаражатының</w:t>
            </w:r>
            <w:r>
              <w:br/>
            </w:r>
            <w:r>
              <w:rPr>
                <w:rFonts w:ascii="Times New Roman"/>
                <w:b w:val="false"/>
                <w:i w:val="false"/>
                <w:color w:val="000000"/>
                <w:sz w:val="20"/>
              </w:rPr>
              <w:t>
есебінен</w:t>
            </w:r>
            <w:r>
              <w:br/>
            </w:r>
            <w:r>
              <w:rPr>
                <w:rFonts w:ascii="Times New Roman"/>
                <w:b w:val="false"/>
                <w:i w:val="false"/>
                <w:color w:val="000000"/>
                <w:sz w:val="20"/>
              </w:rPr>
              <w:t>
123020027</w:t>
            </w:r>
          </w:p>
        </w:tc>
        <w:tc>
          <w:tcPr>
            <w:tcW w:w="3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маңызы бар қала)</w:t>
            </w:r>
            <w:r>
              <w:br/>
            </w:r>
            <w:r>
              <w:rPr>
                <w:rFonts w:ascii="Times New Roman"/>
                <w:b w:val="false"/>
                <w:i w:val="false"/>
                <w:color w:val="000000"/>
                <w:sz w:val="20"/>
              </w:rPr>
              <w:t>
бюджеті</w:t>
            </w:r>
            <w:r>
              <w:br/>
            </w:r>
            <w:r>
              <w:rPr>
                <w:rFonts w:ascii="Times New Roman"/>
                <w:b w:val="false"/>
                <w:i w:val="false"/>
                <w:color w:val="000000"/>
                <w:sz w:val="20"/>
              </w:rPr>
              <w:t>
қаражатының</w:t>
            </w:r>
            <w:r>
              <w:br/>
            </w:r>
            <w:r>
              <w:rPr>
                <w:rFonts w:ascii="Times New Roman"/>
                <w:b w:val="false"/>
                <w:i w:val="false"/>
                <w:color w:val="000000"/>
                <w:sz w:val="20"/>
              </w:rPr>
              <w:t>
есебінен</w:t>
            </w:r>
            <w:r>
              <w:br/>
            </w:r>
            <w:r>
              <w:rPr>
                <w:rFonts w:ascii="Times New Roman"/>
                <w:b w:val="false"/>
                <w:i w:val="false"/>
                <w:color w:val="000000"/>
                <w:sz w:val="20"/>
              </w:rPr>
              <w:t>
123020029</w:t>
            </w:r>
          </w:p>
        </w:tc>
      </w:tr>
      <w:tr>
        <w:trPr>
          <w:trHeight w:val="46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3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әкімінің</w:t>
            </w:r>
            <w:r>
              <w:br/>
            </w:r>
            <w:r>
              <w:rPr>
                <w:rFonts w:ascii="Times New Roman"/>
                <w:b w:val="false"/>
                <w:i w:val="false"/>
                <w:color w:val="000000"/>
                <w:sz w:val="20"/>
              </w:rPr>
              <w:t>
аппараты" ММ</w:t>
            </w:r>
          </w:p>
        </w:tc>
        <w:tc>
          <w:tcPr>
            <w:tcW w:w="2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46704</w:t>
            </w:r>
          </w:p>
        </w:tc>
        <w:tc>
          <w:tcPr>
            <w:tcW w:w="2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39215</w:t>
            </w:r>
          </w:p>
        </w:tc>
        <w:tc>
          <w:tcPr>
            <w:tcW w:w="3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7489</w:t>
            </w:r>
          </w:p>
        </w:tc>
      </w:tr>
      <w:tr>
        <w:trPr>
          <w:trHeight w:val="46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46704</w:t>
            </w:r>
          </w:p>
        </w:tc>
        <w:tc>
          <w:tcPr>
            <w:tcW w:w="2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39215</w:t>
            </w:r>
          </w:p>
        </w:tc>
        <w:tc>
          <w:tcPr>
            <w:tcW w:w="3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