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7677" w14:textId="1b17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"2008 жылға арналған облыстық бюджет туралы" 2007 жылғы 12 желтоқсандағы N 4-4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мәслихаттың 2008 жылғы 16 мамырдағы N 7-1 шешімі. Батыс Қазақстан облысының Әділет департаментінде 2008 жылғы 20 мамырда N 3006 тіркелді. Күші жойылды - Батыс Қазақстан облыстық мәслихаттың 2009 жылғы 15 қазандағы N 14-12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облыстық мәслихаттың 2009.10.15 N 14-12 шешімімен.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 және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облыстық мәслихатының "2008 жылға арналған облыстық бюджет туралы" 2007 жылғы 12 желтоқсандағы N 4-4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2007 жылдың 19 желтоқсандағы N 2996 тіркелген "Приуралье" газетінің N 148 2007 жылғы 27 желтоқсандағы, N 149 2007 жылғы 29 желтоқсандағы, N 2 2008 жылғы 5 қаңтардағы, N 3 2008 жылғы 10 қаңтардағы, N 4 2008 жылғы 12 қаңтардағы, N 5 2008 жылғы 15 қаңтардағы және "Орал өңірі" газетінің N 149 2007 жылғы 29 желтоқсандағы, N 3 2008 жылғы 10 қаңтардағы, N 4 2008 жылғы 12 қаңтардағы жарияланған, 2008 жылғы 26 ақпандағы N 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Нормативтік құқықтық актілерді мемлекеттік тіркеу тізілімінде 2008 жылдың 3 наурыздағы N 3000 тіркелген "Приуралье" газетінің N 28 2008 жылғы 6 наурыздағы, N 29-30 2008 жылғы 8 наурыздағы және "Орал өңірі" газетінің N 28 2008 жылғы 6 наурыздағы, N 29-30 2008 жылғы 8 наурыздағы жарияланған) Батыс Қазақстан облыстық мәслихатының шешімімен оған енгізілген өзгерістер мен толықтыруларды ескере отырып, келесі өзгерістер енгісілсін: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 "50 477 367" деген сандар "51 064 543" деген сандармен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"15 649 759" деген сандар "16 236 935" деген сандармен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 "54 120 983" деген сандар "54 708 159" деген сандармен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тармақ мынадай мазмұнында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Аудандық (қалалық) бюджеттерге 2008 жылға арналған облыстық бюджетте облыстық бюджет қаражат есебінен бөлінетін нысаналы даму трансферттері және ағымдағы нысаналы трансферттердің жалпы сомасы 2 582 127 мың теңге көлемінде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2 119 008 мың теңге - жергілікті бюджеттерден алынатын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383 119 мың теңге - сумен жабдықтау жүйесін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(қалалық) бюджеттерге көрсетілетін сомаларды бөлу облыс әкімдігінің қаулысы негізінде жүргізіледі.";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тармақ мынадай мазмұнында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2008 жылға арналған облыстың жергілікті атқарушы органдарының резерві 331 384 мың теңге көлемінде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1 қосымша аталып отырған шешімнің 1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2008 жылдың 1 қаңтарынан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16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облыстық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11"/>
        <w:gridCol w:w="955"/>
        <w:gridCol w:w="996"/>
        <w:gridCol w:w="5729"/>
        <w:gridCol w:w="240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51 064 543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16 236 935 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4 981 696 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4 981 696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6 425 918 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6 425 918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4 829 300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түсетiн түсiмдер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4 829 037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да салықтар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да салықтар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33 088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23 703 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кәсіпорынның таза кірісі бөлігіндегі түсімдер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меншігіндегі акциялардың мемлекеттік пакетіне дивидендтер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17 300 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 банк шоттарына орналастырғаны үшін сыйақылар (мүдделер)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3 092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</w:t>
            </w:r>
          </w:p>
        </w:tc>
      </w:tr>
      <w:tr>
        <w:trPr>
          <w:trHeight w:val="8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10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кәсіпорындарынан түсетін түсімдерден басқа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4 862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4 862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34 794 491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177 717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177 717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34 616 774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34 616 774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Шығындар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54 708 159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532 474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379 572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25 087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25 087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354 485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354 485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Электрондың үкімет шеңберінде адами капиталды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77 465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77 465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70 272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біржолғы талондарды өткізуден түсетін сомаларды толық жиналуын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7 193 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62 793 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экономика және бюджеттік жоспарлау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62 793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62 793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134 020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6 656 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жұмылдыру дайындығы, азаматтық қорғаныс, авариялар мен дүлей апаттардың алдын алуды және жоюды ұйымдастыру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6 656 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127 364 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жұмылдыру дайындығы, азаматтық қорғаныс, авариялар мен дүлей апаттардың алдын алуды және жоюды ұйымдастыру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127 364 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 қорғаныс, авариялар мен дүлей апаттардың алдын алуды және жоюды ұйымдастыру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20 122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азаматтық қорғаныстың іс-шаралары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23 716 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81 670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және төтенше жағдайлардың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1 950 337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1 950 337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1 922 057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органының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1 835 662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85 825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28 280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28 280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8 661 274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бiлiм беру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2 292 405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дене шынықтыру және спорт басқармасы (бөлімі)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772 913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қосымша білім беру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578 394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194 519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1 519 492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509 493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331 994 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220 845 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271 505 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52 664 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берудің мемлекеттік мекемелері үшін лингафондық және мультимедиялық кабинеттер жасақтауға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132 991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2 236 370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134 004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134 004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2 102 366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2 102 366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кәсіби білім беру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84 372 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11 693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11 693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18 241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18 241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54 438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54 438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4 048 127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жұмыспен қамту мен әлеуметтік бағдарламаларды үйлестіру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1 579 145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14 250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109 930 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 педагогикалық консультациялық көмек көрсету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118 755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үкімет шеңберінде адами капиталды дамытуға берілетін нысаналы даму трансферттері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93 447 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1 188 698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2 468 982 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нысаналы даму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1 926 874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542 108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16 968 422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4 787 206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4 787 206 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 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4 787 206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1 210 771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675 316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үшін қан, оның құрамдас бөліктері мен препараттарын өндiру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503 245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153 168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18 185 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санитарлық-эпидемиологиялық қадағалау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535 455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283 070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 эпидемиологиялық салауаттылығы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252 385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3 036 558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2 891 062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2 613 335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65 144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79 582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75 360 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57 641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санитарлық-эпидемиологиялық қадағалау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145 496 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145 496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3 428 892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3 428 892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2 975 926 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452 966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365 088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365 088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308 629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56 459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4 139 907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118 699 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51 443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30 951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15 342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13 242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жерге жұмыс iстеуге жiберiлген медицина және фармацевтика қызметкерлерiн әлеуметтiк қолдау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4 021 208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4 021 208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1 208 252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922 060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жұмыспен қамту мен әлеуметтік бағдарламаларды үйлестіру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441 816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441 816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384 136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384 136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96 108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96 108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205 700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жұмыспен қамту мен әлеуметтік бағдарламаларды үйлестіру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205 700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84 700 </w:t>
            </w:r>
          </w:p>
        </w:tc>
      </w:tr>
      <w:tr>
        <w:trPr>
          <w:trHeight w:val="8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121 000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80 492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жұмыспен қамту мен әлеуметтік бағдарламаларды үйлестіру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80 492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50 554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29 938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4 156 337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1 915 000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1 915 000 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447 000 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1 468 000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2 241 337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383 119 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383 119 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энергетика және коммуналдық шаруашылық департаментi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1 858 218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департаментiнiң (басқармасының) қызметiн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25 780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1 421 438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411 000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абаттандыруды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1 825 591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738 895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мәдениет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713 500 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26 396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83 666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есте сақтау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203 236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211 612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188 590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25 395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25 395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320 613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дене шынықтыру және спорт басқармасы (бөлімі)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320 613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жарыстарын өткізу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45 160 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261 616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352 382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мұрағат және құжаттама басқармасы (бөлімі)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51 244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(бөлімінің)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43 920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мәдениет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97 508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97 508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140 462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140 462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тілдерді дамыту басқармасы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басқарманың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15 751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халықтың басқа да тiлді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43 450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өнеркәсіп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402 701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402 701 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345 933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37 411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энергетика және коммуналдық шаруашылық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2 302 026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733 397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ауыл шаруашылығы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733 397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35 693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102 133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ақпараттық-маркетингтік жүйесін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банкроттың рәсімдерін жүргізу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сақтау 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(көмінділерінің) жұмыс істеуін қамтамасыз ету және жөндеу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99 150 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354 805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95 259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қызметтердің құнын субсидиялау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38 183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малын соятын алаңдарды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Жемiс-жидек дақылдарының және жүзiмнің көп жылдық көшеттерiн отырғызу және өсiруді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781 153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табиғи ресурстар және табиғатты пайдалануды реттеу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объектiлерi белдеулерiн белгiлеу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ауыл шаруашылығы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223 799 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223 799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557 354 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557 354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275 014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табиғи ресурстар және табиғатты пайдалануды реттеу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275 014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267 014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442 402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табиғи ресурстар және табиғатты пайдалануды реттеу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128 436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24 236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аумақтарды күтіп-ұстау және қорғау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Стратегиялық, трансшекаралық және экологиялық қауіпті объектілерден басқа, мемлекеттік экологиялық сараптама жүргізу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313 966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313 966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70 060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 қатынастары басқару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70 060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 басқармасының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21 860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жүзеге асыруды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340 296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340 296 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с?улет-құрылыс бақылау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18 316 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сәулет-құрылыстық бақылау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18 316 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170 644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32 619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138 025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сәулет және қала құрылысы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151 336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16 036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 қала құрылысын дамытудың кешенді схемаларын, облыстық маңызы бар қалалардың бас жоспарларын әзірлеу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4 643 236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3 798 349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жолаушылар көлігі және автомобиль жолдары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3 798 349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3 798 349 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бюджеттеріне аудандық маңызы бар автомобиль жолдарын (қала көшелерін) күрделі жөндеуден өткізуге берілетін ағымдағы нысаналы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көлiгi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116 126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жолаушылар көлігі және автомобиль жолдары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116 126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шешімі бойынша тұрақты ішкі әуеатасымалдарды субсидиялау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116 126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728 761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жолаушылар көлігі және автомобиль жолдары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728 761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534 000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116 630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424 295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қызметтерді реттеу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62 757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өнеркәсіп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62 757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62 757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361 538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331 384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резерві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331 384 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экономика және бюджеттік жоспарлау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30 154 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30 154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өнеркәсіп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Экономикасы күйзеліске ұшыраған соның ішінде шағын қалаларды дамытуға аудандық (облыстық маңызы бар қалалар) бюджеттеріне берілетін нысаналы даму трансферттерi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11 561 599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11 561 599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11 561 599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10 953 129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608 470 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-3 643 616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несиелендіру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-1 348 164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527 171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36 171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36 171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ауыл шаруашылығы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36 171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тауар өндірушілеріне кредит беру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36 171 </w:t>
            </w:r>
          </w:p>
        </w:tc>
      </w:tr>
      <w:tr>
        <w:trPr>
          <w:trHeight w:val="1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Кәсіпкерлiк қызметтi қолдау және бәсекелестікті қорғау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өнеркәсіп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1 875 335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1 875 335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1 875 335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активтермен жасалатын операциялар бойынша сальдо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(ПРОФИЦИТІ)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-2 529 452 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(ПРОФИЦИТІН ПАЙДАЛАНУ)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2 529 452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