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a772" w14:textId="4cba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тоғандарының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 әкімдігінің 2008 жылғы 11 шілдедегі N 180 қаулысы. Батыс Қазақстан облысының Әділет департаментінде 2008 жылғы 4 тамызда N 3011 тіркелді. Күші жойылды - Батыс Қазақстан облыс әкімдігінің 2009 жылғы 20 шілдедегі N 174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 әкімдігінің 2009.07.20 </w:t>
      </w:r>
      <w:r>
        <w:rPr>
          <w:rFonts w:ascii="Times New Roman"/>
          <w:b w:val="false"/>
          <w:i w:val="false"/>
          <w:color w:val="ff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"Жануарлар дүниесін қорғау, өсімін молайту және пайдалану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маңызы бар балық шаруашылығы су тоғандарының (учаскелерінің)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 әкімдігінің төмендегідей қаулылары бұзылсын: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"Жергілікті маңызы бар балық шаруашылығы су айдындарының тізімін бекіту туралы" 2005 жылғы 24 маусымдағы N 215;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"Батыс Қазақстан облысы әкімдігінің "Жергілікті маңызы бар балық шаруашылығы су айдындарының тізімін бекіту туралы" 2005 жылғы 24 маусымдағы N 215 қаулысына өзгерістер мен толықтырулар енгізу туралы" 2006 жылғы 28 ақпандағы N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"Облыс әкімдігінің балық шаруашылығы мәселелері жөніндегі кейбір қаулыларына өзгерістер мен толықтырулар енгізу туралы" 2007 жылғы 27 наурыздағы N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 Ғ. Салықовқа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</w:t>
      </w:r>
      <w:r>
        <w:br/>
      </w:r>
      <w:r>
        <w:rPr>
          <w:rFonts w:ascii="Times New Roman"/>
          <w:b/>
          <w:i w:val="false"/>
          <w:color w:val="000000"/>
        </w:rPr>
        <w:t>
су тоғандарының (учаскелерінің)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073"/>
        <w:gridCol w:w="1973"/>
        <w:gridCol w:w="36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тоғандарының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(учаскелерінің) атауы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га,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тоғанының мақсаты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Бітік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Мұратсай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Утва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Березовка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Пугачев ауылындағы көл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Айдын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Қоғалы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және Кіші Жаңаталап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Бірқазан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Салтанат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Ақ-Құдық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Орыс-Қопа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Меңдалы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Тұсшы Құлан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Жұмай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Жаламаш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Қаймақ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Еділсор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Соркөл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Пятимар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1-ші Таловая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Таловая жырасындағы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Таловой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Вишневая жырасындағы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Быковка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Ембулатовка өзеніндегі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6,12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Рубежка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Вильная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Крутая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Чигрин тоғаны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Балықты Сакрыл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Балықты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Сарышағанақ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46,8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Шолақ-Аңқаты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Қараоба жырасындағы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Сұлусай жырасындағы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2,62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Жаман-Бөрлі жырасындағы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Барбастау өзеніндегі су қоймасы Ұзынкөл ауылы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Барбастау өзеніндегі су қоймасы Покатиловка ауылы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4,11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Жіңішкесай өзеніндегі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Жаңакүш су қоймасы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Шанды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Қарақай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Пресный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Жыланды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 ауылындағы тоған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35,5 га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өзен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өзен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Деркөл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Қалдығайты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көлі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Өлеңті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Шідерті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Бұлдырты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Есен-Аңқаты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Шолақ-Аңқаты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Жақсыбай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1-ші Шежін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Шежін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Ащыөзек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Мұқыр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Шилі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Жіңішке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Қуағаш өзені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км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шаруашылық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 - километр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