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46c8af" w14:textId="946c8a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Батыс Қазақстан облыстық мәслихатының "2008 жылға арналған облыстық бюджет туралы" 2007 жылғы 12 желтоқсандағы N 4-4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облыстық мәслихатының 2008 жылғы 14 қазандағы N 9-1 шешімі. Батыс Қазақстан облысының Әділет басқармасында 2008 жылғы 20 қазанда N 3015 тіркелді. Күші жойылды - Батыс Қазақстан облыстық мәслихаттың 2009 жылғы 15 қазандағы N 14-12 шешімімен</w:t>
      </w:r>
    </w:p>
    <w:p>
      <w:pPr>
        <w:spacing w:after="0"/>
        <w:ind w:left="0"/>
        <w:jc w:val="both"/>
      </w:pPr>
      <w:r>
        <w:rPr>
          <w:rFonts w:ascii="Times New Roman"/>
          <w:b w:val="false"/>
          <w:i w:val="false"/>
          <w:color w:val="ff0000"/>
          <w:sz w:val="28"/>
        </w:rPr>
        <w:t>      Ескерту. Күші жойылды - Батыс Қазақстан облыстық мәслихаттың 2009.10.15 N 14-12 шешімімен. </w:t>
      </w:r>
    </w:p>
    <w:bookmarkStart w:name="z1" w:id="0"/>
    <w:p>
      <w:pPr>
        <w:spacing w:after="0"/>
        <w:ind w:left="0"/>
        <w:jc w:val="both"/>
      </w:pPr>
      <w:r>
        <w:rPr>
          <w:rFonts w:ascii="Times New Roman"/>
          <w:b w:val="false"/>
          <w:i w:val="false"/>
          <w:color w:val="000000"/>
          <w:sz w:val="28"/>
        </w:rPr>
        <w:t>      Қазақстан Республикасының </w:t>
      </w:r>
      <w:r>
        <w:rPr>
          <w:rFonts w:ascii="Times New Roman"/>
          <w:b w:val="false"/>
          <w:i w:val="false"/>
          <w:color w:val="000000"/>
          <w:sz w:val="28"/>
        </w:rPr>
        <w:t>Бюджет кодексіне</w:t>
      </w:r>
      <w:r>
        <w:rPr>
          <w:rFonts w:ascii="Times New Roman"/>
          <w:b w:val="false"/>
          <w:i w:val="false"/>
          <w:color w:val="000000"/>
          <w:sz w:val="28"/>
        </w:rPr>
        <w:t xml:space="preserve"> және Қазақстан  Республикасының "Қазақстан Республикасындағы жергілікті мемлекеттік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облыстық мәслихат </w:t>
      </w:r>
      <w:r>
        <w:rPr>
          <w:rFonts w:ascii="Times New Roman"/>
          <w:b/>
          <w:i w:val="false"/>
          <w:color w:val="000000"/>
          <w:sz w:val="28"/>
        </w:rPr>
        <w:t>ШЕШІМ ЕТТІ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Батыс Қазақстан облыстық мәслихатының "2008 жылға арналған облыстық бюджет туралы" 2007 жылғы 12 желтоқсандағы </w:t>
      </w:r>
      <w:r>
        <w:rPr>
          <w:rFonts w:ascii="Times New Roman"/>
          <w:b w:val="false"/>
          <w:i w:val="false"/>
          <w:color w:val="000000"/>
          <w:sz w:val="28"/>
        </w:rPr>
        <w:t>N 4-4</w:t>
      </w:r>
      <w:r>
        <w:rPr>
          <w:rFonts w:ascii="Times New Roman"/>
          <w:b w:val="false"/>
          <w:i w:val="false"/>
          <w:color w:val="000000"/>
          <w:sz w:val="28"/>
        </w:rPr>
        <w:t>шешіміне (Нормативтік құқықтық актілерді мемлекеттік тіркеу тізілімінде N 2996 тіркелген "Приуралье" газетінің 2007 жылдың 27 желтоқсандағы, 2007 жылғы 29 желтоқсандағы, 2008 жылғы 5 қаңтардағы, 2008 жылғы 10 қаңтардағы, 2008 жылғы 12 қаңтардағы, 2008 жылғы 15 қаңтардағы және "Орал өңірі" газетінің 2007 жылғы 29 желтоқсандағы, 2008 жылғы 10 қаңтардағы, 2008 жылғы 12 қаңтардағы жарияланған, "Батыс Қазақстан облыстық мәслихатының "2008 жылға арналған облыстық бюджет туралы" 2007 жылғы 12 желтоқсандағы </w:t>
      </w:r>
      <w:r>
        <w:rPr>
          <w:rFonts w:ascii="Times New Roman"/>
          <w:b w:val="false"/>
          <w:i w:val="false"/>
          <w:color w:val="000000"/>
          <w:sz w:val="28"/>
        </w:rPr>
        <w:t>N 4-4</w:t>
      </w:r>
      <w:r>
        <w:rPr>
          <w:rFonts w:ascii="Times New Roman"/>
          <w:b w:val="false"/>
          <w:i w:val="false"/>
          <w:color w:val="000000"/>
          <w:sz w:val="28"/>
        </w:rPr>
        <w:t> шешіміне өзгерістер мен толықтырулар енгізу туралы" 2008 жылғы 26 ақпандағы </w:t>
      </w:r>
      <w:r>
        <w:rPr>
          <w:rFonts w:ascii="Times New Roman"/>
          <w:b w:val="false"/>
          <w:i w:val="false"/>
          <w:color w:val="000000"/>
          <w:sz w:val="28"/>
        </w:rPr>
        <w:t>N 6-1</w:t>
      </w:r>
      <w:r>
        <w:rPr>
          <w:rFonts w:ascii="Times New Roman"/>
          <w:b w:val="false"/>
          <w:i w:val="false"/>
          <w:color w:val="000000"/>
          <w:sz w:val="28"/>
        </w:rPr>
        <w:t>шешімімен, нормативтік құқықтық актілерді мемлекеттік тіркеу тізілімінде N 3000 тіркелген "Приуралье" газетінің N 28, N 29-30 2008 жылғы 6 наурыздағы, 2008 жылғы 8 наурыздағы және "Орал өңірі" газетінің N 28, N 29-30 2008 жылғы 6 наурыздағы, 2008 жылғы 8 наурыздағы жарияланған, "Батыс Қазақстан облыстық мәслихатының "2008 жылға арналған облыстық бюджет туралы" 2007 жылғы 12 желтоқсандағы </w:t>
      </w:r>
      <w:r>
        <w:rPr>
          <w:rFonts w:ascii="Times New Roman"/>
          <w:b w:val="false"/>
          <w:i w:val="false"/>
          <w:color w:val="000000"/>
          <w:sz w:val="28"/>
        </w:rPr>
        <w:t>N 4-4</w:t>
      </w:r>
      <w:r>
        <w:rPr>
          <w:rFonts w:ascii="Times New Roman"/>
          <w:b w:val="false"/>
          <w:i w:val="false"/>
          <w:color w:val="000000"/>
          <w:sz w:val="28"/>
        </w:rPr>
        <w:t> шешіміне өзгерістер мен толықтырулар енгізу туралы" 2008 жылғы 16 мамырдағы </w:t>
      </w:r>
      <w:r>
        <w:rPr>
          <w:rFonts w:ascii="Times New Roman"/>
          <w:b w:val="false"/>
          <w:i w:val="false"/>
          <w:color w:val="000000"/>
          <w:sz w:val="28"/>
        </w:rPr>
        <w:t>N 7-1</w:t>
      </w:r>
      <w:r>
        <w:rPr>
          <w:rFonts w:ascii="Times New Roman"/>
          <w:b w:val="false"/>
          <w:i w:val="false"/>
          <w:color w:val="000000"/>
          <w:sz w:val="28"/>
        </w:rPr>
        <w:t> шешімімен, нормативтік құқықтық актілерді мемлекеттік тіркеу тізілімінде N 3006 тіркелген "Приуралье" газетінің N 58, N 59, N 60, N 61, N 62, N 63 2008 жылғы 22 мамырдағы, 2008 жылғы 24 мамырдағы, 2008 жылғы 27 мамырдағы, 2008 жылғы 29 мамырдағы, 2008 жылғы 31 мамырдағы, 2008 жылғы 3 маусымдағы және "Орал өңірі" газетінің N 58, N 61, N 64, N 67, N 70 2008 жылғы 22 мамырдағы, 2008 жылғы 29 мамырдағы, 2008 жылғы 5 маусымдағы, 2008 жылғы 12 маусымдағы, 2008 жылғы 19 маусымдағы жарияланған, "Батыс Қазақстан облыстық мәслихатының "2008 жылға арналған облыстық бюджет туралы" 2007 жылғы 12 желтоқсандағы </w:t>
      </w:r>
      <w:r>
        <w:rPr>
          <w:rFonts w:ascii="Times New Roman"/>
          <w:b w:val="false"/>
          <w:i w:val="false"/>
          <w:color w:val="000000"/>
          <w:sz w:val="28"/>
        </w:rPr>
        <w:t>N 4-4</w:t>
      </w:r>
      <w:r>
        <w:rPr>
          <w:rFonts w:ascii="Times New Roman"/>
          <w:b w:val="false"/>
          <w:i w:val="false"/>
          <w:color w:val="000000"/>
          <w:sz w:val="28"/>
        </w:rPr>
        <w:t> шешіміне өзгерістер мен толықтырулар енгізу туралы" 2008 жылғы 1 тамыздағы </w:t>
      </w:r>
      <w:r>
        <w:rPr>
          <w:rFonts w:ascii="Times New Roman"/>
          <w:b w:val="false"/>
          <w:i w:val="false"/>
          <w:color w:val="000000"/>
          <w:sz w:val="28"/>
        </w:rPr>
        <w:t>N 8-12</w:t>
      </w:r>
      <w:r>
        <w:rPr>
          <w:rFonts w:ascii="Times New Roman"/>
          <w:b w:val="false"/>
          <w:i w:val="false"/>
          <w:color w:val="000000"/>
          <w:sz w:val="28"/>
        </w:rPr>
        <w:t> шешімімен енгізілген өзгерістер мен толықтыруларымен, нормативтік құқықтық актілерді мемлекеттік тіркеу тізілімінде N 3012 тіркелген "Приуралье" газетінің N 92, N 93 2008 жылғы 12 тамыздағы, 2008 жылғы 14 тамыздағы және "Орал өңірі" газетінің N 96, N 101, N 103 2008 жылғы 21 тамыздағы, 2008 жылғы 4 қыркүйектегі, 2008 жылғы 9 қыркүйектегі жарияланған) Батыс Қазақстан облыстық мәслихатының шешіміне келесі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1 тармақта:</w:t>
      </w:r>
      <w:r>
        <w:br/>
      </w:r>
      <w:r>
        <w:rPr>
          <w:rFonts w:ascii="Times New Roman"/>
          <w:b w:val="false"/>
          <w:i w:val="false"/>
          <w:color w:val="000000"/>
          <w:sz w:val="28"/>
        </w:rPr>
        <w:t>
      1)-тармақшада "59 509 397" деген сандар "61 268 738" деген сандармен өзгертілсін;</w:t>
      </w:r>
      <w:r>
        <w:br/>
      </w:r>
      <w:r>
        <w:rPr>
          <w:rFonts w:ascii="Times New Roman"/>
          <w:b w:val="false"/>
          <w:i w:val="false"/>
          <w:color w:val="000000"/>
          <w:sz w:val="28"/>
        </w:rPr>
        <w:t>
      "22 976 195" деген сандар "23 434 495" деген сандармен өзгертілсін;</w:t>
      </w:r>
      <w:r>
        <w:br/>
      </w:r>
      <w:r>
        <w:rPr>
          <w:rFonts w:ascii="Times New Roman"/>
          <w:b w:val="false"/>
          <w:i w:val="false"/>
          <w:color w:val="000000"/>
          <w:sz w:val="28"/>
        </w:rPr>
        <w:t>
      "33 088" деген сандар "1 33 088" деген сандармен өзгертілсін;</w:t>
      </w:r>
      <w:r>
        <w:br/>
      </w:r>
      <w:r>
        <w:rPr>
          <w:rFonts w:ascii="Times New Roman"/>
          <w:b w:val="false"/>
          <w:i w:val="false"/>
          <w:color w:val="000000"/>
          <w:sz w:val="28"/>
        </w:rPr>
        <w:t>
      "36 500 085" деген сандар "36 501 126" деген сандармен өзгертілсін;</w:t>
      </w:r>
      <w:r>
        <w:br/>
      </w:r>
      <w:r>
        <w:rPr>
          <w:rFonts w:ascii="Times New Roman"/>
          <w:b w:val="false"/>
          <w:i w:val="false"/>
          <w:color w:val="000000"/>
          <w:sz w:val="28"/>
        </w:rPr>
        <w:t>
      2)-тармақшада "62 439 013" деген сандар "64 182 686" деген сандармен өзгертілсін;</w:t>
      </w:r>
      <w:r>
        <w:br/>
      </w:r>
      <w:r>
        <w:rPr>
          <w:rFonts w:ascii="Times New Roman"/>
          <w:b w:val="false"/>
          <w:i w:val="false"/>
          <w:color w:val="000000"/>
          <w:sz w:val="28"/>
        </w:rPr>
        <w:t>
      3)-тармақшада "-2 929 616" деген сандар "-2 913 948" деген сандармен өзгертілсін;</w:t>
      </w:r>
      <w:r>
        <w:br/>
      </w:r>
      <w:r>
        <w:rPr>
          <w:rFonts w:ascii="Times New Roman"/>
          <w:b w:val="false"/>
          <w:i w:val="false"/>
          <w:color w:val="000000"/>
          <w:sz w:val="28"/>
        </w:rPr>
        <w:t>
      4)-тармақшада "-634 164" деген сандар "-618 496" деген сандармен өзгертілсін;</w:t>
      </w:r>
      <w:r>
        <w:br/>
      </w:r>
      <w:r>
        <w:rPr>
          <w:rFonts w:ascii="Times New Roman"/>
          <w:b w:val="false"/>
          <w:i w:val="false"/>
          <w:color w:val="000000"/>
          <w:sz w:val="28"/>
        </w:rPr>
        <w:t>
      "1 875 335" деген сандар "1 859 667" деген сандармен өзгертілсін;</w:t>
      </w:r>
      <w:r>
        <w:br/>
      </w:r>
      <w:r>
        <w:rPr>
          <w:rFonts w:ascii="Times New Roman"/>
          <w:b w:val="false"/>
          <w:i w:val="false"/>
          <w:color w:val="000000"/>
          <w:sz w:val="28"/>
        </w:rPr>
        <w:t>
</w:t>
      </w:r>
      <w:r>
        <w:rPr>
          <w:rFonts w:ascii="Times New Roman"/>
          <w:b w:val="false"/>
          <w:i w:val="false"/>
          <w:color w:val="000000"/>
          <w:sz w:val="28"/>
        </w:rPr>
        <w:t>
      8 тармақ мынадай мазмұнында жазылсын:</w:t>
      </w:r>
      <w:r>
        <w:br/>
      </w:r>
      <w:r>
        <w:rPr>
          <w:rFonts w:ascii="Times New Roman"/>
          <w:b w:val="false"/>
          <w:i w:val="false"/>
          <w:color w:val="000000"/>
          <w:sz w:val="28"/>
        </w:rPr>
        <w:t>
      "8. Аудандық (қалалық) бюджеттерге 2008 жылға арналған облыстық бюджетте облыстық бюджет қаражат есебінен бөлінетін нысаналы даму трансферттері және ағымдағы нысаналы трансферттердің жалпы сомасы 6 300 032 мың теңге көлемінде қарастырылғаны ескерілсін, оның ішінде:</w:t>
      </w:r>
      <w:r>
        <w:br/>
      </w:r>
      <w:r>
        <w:rPr>
          <w:rFonts w:ascii="Times New Roman"/>
          <w:b w:val="false"/>
          <w:i w:val="false"/>
          <w:color w:val="000000"/>
          <w:sz w:val="28"/>
        </w:rPr>
        <w:t>
      5 440 780 мың теңге - жергілікті бюджеттерден алынатын трансферттер;</w:t>
      </w:r>
      <w:r>
        <w:br/>
      </w:r>
      <w:r>
        <w:rPr>
          <w:rFonts w:ascii="Times New Roman"/>
          <w:b w:val="false"/>
          <w:i w:val="false"/>
          <w:color w:val="000000"/>
          <w:sz w:val="28"/>
        </w:rPr>
        <w:t>
      625 623 мың теңге - сумен жабдықтау жүйесін дамытуға;</w:t>
      </w:r>
      <w:r>
        <w:br/>
      </w:r>
      <w:r>
        <w:rPr>
          <w:rFonts w:ascii="Times New Roman"/>
          <w:b w:val="false"/>
          <w:i w:val="false"/>
          <w:color w:val="000000"/>
          <w:sz w:val="28"/>
        </w:rPr>
        <w:t>
      233 629 мың теңге - қалалар мен елді мекендерді абаттандыруды дамытуға.</w:t>
      </w:r>
      <w:r>
        <w:br/>
      </w:r>
      <w:r>
        <w:rPr>
          <w:rFonts w:ascii="Times New Roman"/>
          <w:b w:val="false"/>
          <w:i w:val="false"/>
          <w:color w:val="000000"/>
          <w:sz w:val="28"/>
        </w:rPr>
        <w:t>
      Аудандық (қалалық) бюджеттерге көрсетілетін сомаларды бөлу облыс әкімдігінің қаулысы негізінде жүргізіледі.";</w:t>
      </w:r>
      <w:r>
        <w:br/>
      </w:r>
      <w:r>
        <w:rPr>
          <w:rFonts w:ascii="Times New Roman"/>
          <w:b w:val="false"/>
          <w:i w:val="false"/>
          <w:color w:val="000000"/>
          <w:sz w:val="28"/>
        </w:rPr>
        <w:t>
</w:t>
      </w:r>
      <w:r>
        <w:rPr>
          <w:rFonts w:ascii="Times New Roman"/>
          <w:b w:val="false"/>
          <w:i w:val="false"/>
          <w:color w:val="000000"/>
          <w:sz w:val="28"/>
        </w:rPr>
        <w:t>
      осы шешімге 1 қосымша аталып отырған шешімнің қосымшасына сәйкес жаңа мазмұнында жазылсын.</w:t>
      </w:r>
      <w:r>
        <w:br/>
      </w:r>
      <w:r>
        <w:rPr>
          <w:rFonts w:ascii="Times New Roman"/>
          <w:b w:val="false"/>
          <w:i w:val="false"/>
          <w:color w:val="000000"/>
          <w:sz w:val="28"/>
        </w:rPr>
        <w:t>
</w:t>
      </w:r>
      <w:r>
        <w:rPr>
          <w:rFonts w:ascii="Times New Roman"/>
          <w:b w:val="false"/>
          <w:i w:val="false"/>
          <w:color w:val="000000"/>
          <w:sz w:val="28"/>
        </w:rPr>
        <w:t>
      2. Осы шешім 2008 жылдың 1 қаңтарынан бастап қолданысқа енгізіледі.</w:t>
      </w:r>
    </w:p>
    <w:bookmarkEnd w:id="0"/>
    <w:p>
      <w:pPr>
        <w:spacing w:after="0"/>
        <w:ind w:left="0"/>
        <w:jc w:val="both"/>
      </w:pPr>
      <w:r>
        <w:rPr>
          <w:rFonts w:ascii="Times New Roman"/>
          <w:b w:val="false"/>
          <w:i w:val="false"/>
          <w:color w:val="000000"/>
          <w:sz w:val="28"/>
        </w:rPr>
        <w:t xml:space="preserve">      </w:t>
      </w:r>
      <w:r>
        <w:rPr>
          <w:rFonts w:ascii="Times New Roman"/>
          <w:b w:val="false"/>
          <w:i/>
          <w:color w:val="000000"/>
          <w:sz w:val="28"/>
        </w:rPr>
        <w:t>Сессия төрағасы</w:t>
      </w:r>
      <w:r>
        <w:br/>
      </w:r>
      <w:r>
        <w:rPr>
          <w:rFonts w:ascii="Times New Roman"/>
          <w:b w:val="false"/>
          <w:i w:val="false"/>
          <w:color w:val="000000"/>
          <w:sz w:val="28"/>
        </w:rPr>
        <w:t>
</w:t>
      </w:r>
      <w:r>
        <w:rPr>
          <w:rFonts w:ascii="Times New Roman"/>
          <w:b w:val="false"/>
          <w:i/>
          <w:color w:val="000000"/>
          <w:sz w:val="28"/>
        </w:rPr>
        <w:t>      Облыстық мәслихаттың хатшысы</w:t>
      </w:r>
    </w:p>
    <w:bookmarkStart w:name="z6" w:id="1"/>
    <w:p>
      <w:pPr>
        <w:spacing w:after="0"/>
        <w:ind w:left="0"/>
        <w:jc w:val="both"/>
      </w:pPr>
      <w:r>
        <w:rPr>
          <w:rFonts w:ascii="Times New Roman"/>
          <w:b w:val="false"/>
          <w:i w:val="false"/>
          <w:color w:val="000000"/>
          <w:sz w:val="28"/>
        </w:rPr>
        <w:t>
Мәслихаттың</w:t>
      </w:r>
      <w:r>
        <w:br/>
      </w:r>
      <w:r>
        <w:rPr>
          <w:rFonts w:ascii="Times New Roman"/>
          <w:b w:val="false"/>
          <w:i w:val="false"/>
          <w:color w:val="000000"/>
          <w:sz w:val="28"/>
        </w:rPr>
        <w:t>
2008 жылғы 14 қазандағы</w:t>
      </w:r>
      <w:r>
        <w:br/>
      </w:r>
      <w:r>
        <w:rPr>
          <w:rFonts w:ascii="Times New Roman"/>
          <w:b w:val="false"/>
          <w:i w:val="false"/>
          <w:color w:val="000000"/>
          <w:sz w:val="28"/>
        </w:rPr>
        <w:t>
N 9-1 шешіміне 1 қосымша</w:t>
      </w:r>
    </w:p>
    <w:bookmarkEnd w:id="1"/>
    <w:p>
      <w:pPr>
        <w:spacing w:after="0"/>
        <w:ind w:left="0"/>
        <w:jc w:val="both"/>
      </w:pPr>
      <w:r>
        <w:rPr>
          <w:rFonts w:ascii="Times New Roman"/>
          <w:b w:val="false"/>
          <w:i w:val="false"/>
          <w:color w:val="000000"/>
          <w:sz w:val="28"/>
        </w:rPr>
        <w:t>Мәслихаттың</w:t>
      </w:r>
      <w:r>
        <w:br/>
      </w:r>
      <w:r>
        <w:rPr>
          <w:rFonts w:ascii="Times New Roman"/>
          <w:b w:val="false"/>
          <w:i w:val="false"/>
          <w:color w:val="000000"/>
          <w:sz w:val="28"/>
        </w:rPr>
        <w:t>
2007 жылғы 12 желтоқсандағы</w:t>
      </w:r>
      <w:r>
        <w:br/>
      </w:r>
      <w:r>
        <w:rPr>
          <w:rFonts w:ascii="Times New Roman"/>
          <w:b w:val="false"/>
          <w:i w:val="false"/>
          <w:color w:val="000000"/>
          <w:sz w:val="28"/>
        </w:rPr>
        <w:t>
N 4-4 шешіміне 1 қосымша</w:t>
      </w:r>
    </w:p>
    <w:p>
      <w:pPr>
        <w:spacing w:after="0"/>
        <w:ind w:left="0"/>
        <w:jc w:val="left"/>
      </w:pPr>
      <w:r>
        <w:rPr>
          <w:rFonts w:ascii="Times New Roman"/>
          <w:b/>
          <w:i w:val="false"/>
          <w:color w:val="000000"/>
        </w:rPr>
        <w:t xml:space="preserve"> 2008 жылға арналған облыстық бюджет</w:t>
      </w:r>
    </w:p>
    <w:p>
      <w:pPr>
        <w:spacing w:after="0"/>
        <w:ind w:left="0"/>
        <w:jc w:val="both"/>
      </w:pPr>
      <w:r>
        <w:rPr>
          <w:rFonts w:ascii="Times New Roman"/>
          <w:b w:val="false"/>
          <w:i w:val="false"/>
          <w:color w:val="000000"/>
          <w:sz w:val="28"/>
        </w:rPr>
        <w:t>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3"/>
        <w:gridCol w:w="773"/>
        <w:gridCol w:w="813"/>
        <w:gridCol w:w="833"/>
        <w:gridCol w:w="6393"/>
        <w:gridCol w:w="2353"/>
      </w:tblGrid>
      <w:tr>
        <w:trPr>
          <w:trHeight w:val="39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r>
      <w:tr>
        <w:trPr>
          <w:trHeight w:val="21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8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Ерекшелiгi</w:t>
            </w:r>
          </w:p>
        </w:tc>
        <w:tc>
          <w:tcPr>
            <w:tcW w:w="0" w:type="auto"/>
            <w:vMerge/>
            <w:tcBorders>
              <w:top w:val="nil"/>
              <w:left w:val="single" w:color="cfcfcf" w:sz="5"/>
              <w:bottom w:val="single" w:color="cfcfcf" w:sz="5"/>
              <w:right w:val="single" w:color="cfcfcf" w:sz="5"/>
            </w:tcBorders>
          </w:tcPr>
          <w:p/>
        </w:tc>
      </w:tr>
      <w:tr>
        <w:trPr>
          <w:trHeight w:val="39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 Кірістер</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58 544 249</w:t>
            </w: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23 434 495</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5 601 256</w:t>
            </w:r>
          </w:p>
        </w:tc>
      </w:tr>
      <w:tr>
        <w:trPr>
          <w:trHeight w:val="2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5 601 256</w:t>
            </w: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10 057 918</w:t>
            </w: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10 057 918</w:t>
            </w:r>
          </w:p>
        </w:tc>
      </w:tr>
      <w:tr>
        <w:trPr>
          <w:trHeight w:val="30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Тауарларға, жұмыстарға және қызметтер көрсетуге салынатын </w:t>
            </w:r>
            <w:r>
              <w:br/>
            </w:r>
            <w:r>
              <w:rPr>
                <w:rFonts w:ascii="Times New Roman"/>
                <w:b w:val="false"/>
                <w:i w:val="false"/>
                <w:color w:val="000000"/>
                <w:sz w:val="20"/>
              </w:rPr>
              <w:t>
iшкi салықтар</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7 775 300</w:t>
            </w: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Табиғи және басқа ресурстарды пайдаланғаны үшiн түсетiн </w:t>
            </w:r>
            <w:r>
              <w:br/>
            </w:r>
            <w:r>
              <w:rPr>
                <w:rFonts w:ascii="Times New Roman"/>
                <w:b w:val="false"/>
                <w:i w:val="false"/>
                <w:color w:val="000000"/>
                <w:sz w:val="20"/>
              </w:rPr>
              <w:t>
түсiмдер</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7 775 037</w:t>
            </w: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w:t>
            </w: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 да салықтар</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 да салықтар</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1 333 088</w:t>
            </w: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меншігінен түсетін түсімдер</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23 703</w:t>
            </w:r>
          </w:p>
        </w:tc>
      </w:tr>
      <w:tr>
        <w:trPr>
          <w:trHeight w:val="2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кәсіпорынның таза кірісі бөлігіндегі түсімдер</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меншігіндегі акциялардың мемлекеттік пакетіне дивидендтер</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17 300 </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 қаражатын банк шоттарына орналастырғаны үшін сыйақылар </w:t>
            </w:r>
            <w:r>
              <w:br/>
            </w:r>
            <w:r>
              <w:rPr>
                <w:rFonts w:ascii="Times New Roman"/>
                <w:b w:val="false"/>
                <w:i w:val="false"/>
                <w:color w:val="000000"/>
                <w:sz w:val="20"/>
              </w:rPr>
              <w:t>
(мүдделер)</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3 092 </w:t>
            </w: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бюджеттен берілген кредиттер бойынша сыйақылар </w:t>
            </w:r>
            <w:r>
              <w:br/>
            </w:r>
            <w:r>
              <w:rPr>
                <w:rFonts w:ascii="Times New Roman"/>
                <w:b w:val="false"/>
                <w:i w:val="false"/>
                <w:color w:val="000000"/>
                <w:sz w:val="20"/>
              </w:rPr>
              <w:t>
(мүдделер)</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3 311</w:t>
            </w:r>
          </w:p>
        </w:tc>
      </w:tr>
      <w:tr>
        <w:trPr>
          <w:trHeight w:val="88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4 523</w:t>
            </w:r>
          </w:p>
        </w:tc>
      </w:tr>
      <w:tr>
        <w:trPr>
          <w:trHeight w:val="108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 мұнай секторы кәсіпорындарынан түсетін түсімдерден басқа</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4 523</w:t>
            </w:r>
          </w:p>
        </w:tc>
      </w:tr>
      <w:tr>
        <w:trPr>
          <w:trHeight w:val="21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1 304 862</w:t>
            </w: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1 304 862</w:t>
            </w: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r>
      <w:tr>
        <w:trPr>
          <w:trHeight w:val="28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r>
      <w:tr>
        <w:trPr>
          <w:trHeight w:val="21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r>
      <w:tr>
        <w:trPr>
          <w:trHeight w:val="2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33 776 637</w:t>
            </w: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Төмен тұрған мемлекеттiк басқару органдарынан алынатын трансферттер</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187 858</w:t>
            </w: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бюджеттерден трансферттер</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187 858</w:t>
            </w: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33 588 779</w:t>
            </w: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түсетiн трансферттер</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33 588 779</w:t>
            </w:r>
          </w:p>
        </w:tc>
      </w:tr>
      <w:tr>
        <w:trPr>
          <w:trHeight w:val="21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r>
      <w:tr>
        <w:trPr>
          <w:trHeight w:val="21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4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ІІ. Шығындар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61 458 197</w:t>
            </w:r>
          </w:p>
        </w:tc>
      </w:tr>
      <w:tr>
        <w:trPr>
          <w:trHeight w:val="21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мемлекеттiк қызметтер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629 979</w:t>
            </w:r>
          </w:p>
        </w:tc>
      </w:tr>
      <w:tr>
        <w:trPr>
          <w:trHeight w:val="42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басқарудың жалпы функцияларын орындайтын өкiлдi, атқарушы және басқа органдар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410 672</w:t>
            </w:r>
          </w:p>
        </w:tc>
      </w:tr>
      <w:tr>
        <w:trPr>
          <w:trHeight w:val="21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мәслихатының аппараты</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25 087</w:t>
            </w:r>
          </w:p>
        </w:tc>
      </w:tr>
      <w:tr>
        <w:trPr>
          <w:trHeight w:val="21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мәслихатының қызметін қамтамасыз ету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25 087</w:t>
            </w:r>
          </w:p>
        </w:tc>
      </w:tr>
      <w:tr>
        <w:trPr>
          <w:trHeight w:val="21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Ақпараттық жүйелер құру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әкімінің аппараты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385 585</w:t>
            </w:r>
          </w:p>
        </w:tc>
      </w:tr>
      <w:tr>
        <w:trPr>
          <w:trHeight w:val="21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әкімінің қызметін қамтамасыз ету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372 085</w:t>
            </w:r>
          </w:p>
        </w:tc>
      </w:tr>
      <w:tr>
        <w:trPr>
          <w:trHeight w:val="21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Ақпараттық жүйелер құру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13 500 </w:t>
            </w:r>
          </w:p>
        </w:tc>
      </w:tr>
      <w:tr>
        <w:trPr>
          <w:trHeight w:val="21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алынатын трансферттер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116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Электрондық үкімет шеңберінде адами капиталды дамыту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Қаржылық қызмет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132 569</w:t>
            </w:r>
          </w:p>
        </w:tc>
      </w:tr>
      <w:tr>
        <w:trPr>
          <w:trHeight w:val="21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257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қаржы департаменті </w:t>
            </w:r>
            <w:r>
              <w:br/>
            </w:r>
            <w:r>
              <w:rPr>
                <w:rFonts w:ascii="Times New Roman"/>
                <w:b w:val="false"/>
                <w:i w:val="false"/>
                <w:color w:val="000000"/>
                <w:sz w:val="20"/>
              </w:rPr>
              <w:t xml:space="preserve">
(басқармасы)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132 569</w:t>
            </w:r>
          </w:p>
        </w:tc>
      </w:tr>
      <w:tr>
        <w:trPr>
          <w:trHeight w:val="21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департаментінің </w:t>
            </w:r>
            <w:r>
              <w:br/>
            </w:r>
            <w:r>
              <w:rPr>
                <w:rFonts w:ascii="Times New Roman"/>
                <w:b w:val="false"/>
                <w:i w:val="false"/>
                <w:color w:val="000000"/>
                <w:sz w:val="20"/>
              </w:rPr>
              <w:t xml:space="preserve">
(басқармасының) қызметін қамтамасыз ету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78 476</w:t>
            </w:r>
          </w:p>
        </w:tc>
      </w:tr>
      <w:tr>
        <w:trPr>
          <w:trHeight w:val="21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Ақпараттық жүйелер құру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Біржолғы талондарды беруді ұйымдастыру және біржолғы талондарды өткізуден түсетін сомаларды толық жиналуын қамтамасыз ету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009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Коммуналдық меншікті жекешелендіруді ұйымдастыру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11 193</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010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Коммуналдық меншікке түскен мүлікті есепке алу, сақтау, бағалау және сату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3 900</w:t>
            </w:r>
          </w:p>
        </w:tc>
      </w:tr>
      <w:tr>
        <w:trPr>
          <w:trHeight w:val="2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алынатын трансферттер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39 000</w:t>
            </w:r>
          </w:p>
        </w:tc>
      </w:tr>
      <w:tr>
        <w:trPr>
          <w:trHeight w:val="21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Жоспарлау және статистикалық қызмет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74 094</w:t>
            </w:r>
          </w:p>
        </w:tc>
      </w:tr>
      <w:tr>
        <w:trPr>
          <w:trHeight w:val="2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258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экономика және бюджеттік жоспарлау департаменті (басқармасы)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74 094</w:t>
            </w:r>
          </w:p>
        </w:tc>
      </w:tr>
      <w:tr>
        <w:trPr>
          <w:trHeight w:val="42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Экономика және бюджеттік жоспарлау департаментінің </w:t>
            </w:r>
            <w:r>
              <w:br/>
            </w:r>
            <w:r>
              <w:rPr>
                <w:rFonts w:ascii="Times New Roman"/>
                <w:b w:val="false"/>
                <w:i w:val="false"/>
                <w:color w:val="000000"/>
                <w:sz w:val="20"/>
              </w:rPr>
              <w:t xml:space="preserve">
(басқармасының) қызметін қамтамасыз ету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74 094</w:t>
            </w: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алынатын трансферттер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өзге де мемлекеттік қызметтер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12 644</w:t>
            </w:r>
          </w:p>
        </w:tc>
      </w:tr>
      <w:tr>
        <w:trPr>
          <w:trHeight w:val="22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әкімінің аппараты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12 644</w:t>
            </w:r>
          </w:p>
        </w:tc>
      </w:tr>
      <w:tr>
        <w:trPr>
          <w:trHeight w:val="6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008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қызметшілерді компьютерлік сауаттылыққа оқытуға аудандар (облыстық маңызы бар қалалар) бюджеттеріне берілетін нысаналы даму трансферттер</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12 644</w:t>
            </w:r>
          </w:p>
        </w:tc>
      </w:tr>
      <w:tr>
        <w:trPr>
          <w:trHeight w:val="21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Қорғаныс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152 157</w:t>
            </w:r>
          </w:p>
        </w:tc>
      </w:tr>
      <w:tr>
        <w:trPr>
          <w:trHeight w:val="21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Әскери мұқтаждар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6 656</w:t>
            </w:r>
          </w:p>
        </w:tc>
      </w:tr>
      <w:tr>
        <w:trPr>
          <w:trHeight w:val="1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жұмылдыру дайындығы, азаматтық қорғаныс, авариялар мен дүлей апаттардың алдын алуды және жоюды ұйымдастыру департаменті (басқармасы)</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6 656</w:t>
            </w:r>
          </w:p>
        </w:tc>
      </w:tr>
      <w:tr>
        <w:trPr>
          <w:trHeight w:val="21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Жалпыға бірдей әскери міндетті атқару шеңберіндегі іс-шаралар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6 656</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007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Аумақтық қорғанысты дайындау және облыстық ауқымдағы аумақтық қорғаныс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Төтенше жағдайлар жөнiндегi жұмыстарды ұйымдастыру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145 501</w:t>
            </w:r>
          </w:p>
        </w:tc>
      </w:tr>
      <w:tr>
        <w:trPr>
          <w:trHeight w:val="6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жұмылдыру дайындығы, азаматтық қорғаныс, авариялар мен дүлей апаттардың алдын алуды және жоюды ұйымдастыру департаменті (басқармасы)</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137 601</w:t>
            </w:r>
          </w:p>
        </w:tc>
      </w:tr>
      <w:tr>
        <w:trPr>
          <w:trHeight w:val="6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Жұмылдыру дайындығы, азаматтық қорғаныс, авариялар мен дүлей апаттардың алдын алуды және жоюды ұйымдастыру департаментінің (басқармасының) қызметін қамтамасыз ету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21 089</w:t>
            </w:r>
          </w:p>
        </w:tc>
      </w:tr>
      <w:tr>
        <w:trPr>
          <w:trHeight w:val="21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Ақпараттық жүйелер құру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004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ауқымдағы азаматтық қорғаныстың іс-шаралары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1 856</w:t>
            </w:r>
          </w:p>
        </w:tc>
      </w:tr>
      <w:tr>
        <w:trPr>
          <w:trHeight w:val="21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ауқымдағы жұмылдыру дайындығы және жұмылдыру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24 516</w:t>
            </w:r>
          </w:p>
        </w:tc>
      </w:tr>
      <w:tr>
        <w:trPr>
          <w:trHeight w:val="2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006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ауқымдағы төтенше жағдайлардың алдын алу және оларды жою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90 140</w:t>
            </w:r>
          </w:p>
        </w:tc>
      </w:tr>
      <w:tr>
        <w:trPr>
          <w:trHeight w:val="21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құрылыс департаменті </w:t>
            </w:r>
            <w:r>
              <w:br/>
            </w:r>
            <w:r>
              <w:rPr>
                <w:rFonts w:ascii="Times New Roman"/>
                <w:b w:val="false"/>
                <w:i w:val="false"/>
                <w:color w:val="000000"/>
                <w:sz w:val="20"/>
              </w:rPr>
              <w:t xml:space="preserve">
(басқармасы)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7 900</w:t>
            </w: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Жұмылдыру дайындығы және төтенше жағдайлардың объектілерін дамыту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7 900</w:t>
            </w: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Қоғамдық тәртіп, қауіпсіздік, құқық, сот, қылмыстық-атқару қызметі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2 234 280</w:t>
            </w:r>
          </w:p>
        </w:tc>
      </w:tr>
      <w:tr>
        <w:trPr>
          <w:trHeight w:val="21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Құқық қорғау қызметi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2 234 280</w:t>
            </w: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252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бюджеттен қаржыландырылатын атқарушы ішкі істер органы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2 142 857</w:t>
            </w:r>
          </w:p>
        </w:tc>
      </w:tr>
      <w:tr>
        <w:trPr>
          <w:trHeight w:val="42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бюджеттен қаржыландырылатын атқарушы ішкі істер органының қызметін қамтамасыз ету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2 061 944</w:t>
            </w:r>
          </w:p>
        </w:tc>
      </w:tr>
      <w:tr>
        <w:trPr>
          <w:trHeight w:val="42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аумағында қоғамдық </w:t>
            </w:r>
            <w:r>
              <w:br/>
            </w:r>
            <w:r>
              <w:rPr>
                <w:rFonts w:ascii="Times New Roman"/>
                <w:b w:val="false"/>
                <w:i w:val="false"/>
                <w:color w:val="000000"/>
                <w:sz w:val="20"/>
              </w:rPr>
              <w:t xml:space="preserve">
тәртiптi қорғау және қоғамдық қауiпсiздiктi қамтамасыз ету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79 843</w:t>
            </w:r>
          </w:p>
        </w:tc>
      </w:tr>
      <w:tr>
        <w:trPr>
          <w:trHeight w:val="21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Қоғамдық тәртіпті қорғауға қатысатын азаматтарды көтермелеу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1 070</w:t>
            </w:r>
          </w:p>
        </w:tc>
      </w:tr>
      <w:tr>
        <w:trPr>
          <w:trHeight w:val="21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Ақпараттық жүйелер құру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құрылыс департаменті </w:t>
            </w:r>
            <w:r>
              <w:br/>
            </w:r>
            <w:r>
              <w:rPr>
                <w:rFonts w:ascii="Times New Roman"/>
                <w:b w:val="false"/>
                <w:i w:val="false"/>
                <w:color w:val="000000"/>
                <w:sz w:val="20"/>
              </w:rPr>
              <w:t xml:space="preserve">
(басқармасы)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91 423</w:t>
            </w:r>
          </w:p>
        </w:tc>
      </w:tr>
      <w:tr>
        <w:trPr>
          <w:trHeight w:val="21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Ішкі істер органдарының объектілерін дамыту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91 423</w:t>
            </w:r>
          </w:p>
        </w:tc>
      </w:tr>
      <w:tr>
        <w:trPr>
          <w:trHeight w:val="21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Бiлiм беру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9 998 133</w:t>
            </w:r>
          </w:p>
        </w:tc>
      </w:tr>
      <w:tr>
        <w:trPr>
          <w:trHeight w:val="21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Бастауыш, негізгі орта және жалпы орта бiлiм беру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2 393 233</w:t>
            </w:r>
          </w:p>
        </w:tc>
      </w:tr>
      <w:tr>
        <w:trPr>
          <w:trHeight w:val="21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260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дене шынықтыру және спорт басқармасы (бөлімі)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858 486</w:t>
            </w:r>
          </w:p>
        </w:tc>
      </w:tr>
      <w:tr>
        <w:trPr>
          <w:trHeight w:val="21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006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Балаларға спорт бойынша қосымша білім беру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663 967</w:t>
            </w:r>
          </w:p>
        </w:tc>
      </w:tr>
      <w:tr>
        <w:trPr>
          <w:trHeight w:val="42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007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бiлiм беру ұйымдарында спорттағы дарынды балаларға жалпы бiлiм беру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194 519</w:t>
            </w:r>
          </w:p>
        </w:tc>
      </w:tr>
      <w:tr>
        <w:trPr>
          <w:trHeight w:val="21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261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білім беру департаменті (басқармасы)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1 534 747</w:t>
            </w:r>
          </w:p>
        </w:tc>
      </w:tr>
      <w:tr>
        <w:trPr>
          <w:trHeight w:val="21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Арнайы оқыту бағдарламалары бойынша жалпы білім беру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525 253</w:t>
            </w:r>
          </w:p>
        </w:tc>
      </w:tr>
      <w:tr>
        <w:trPr>
          <w:trHeight w:val="42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006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білім беру ұйымдарында дарынды балаларға жалпы білім беру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332 403</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018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Жаңадан іске қосылатын білім беру объектілерін ұстауға аудандар (облыстық маңызы бар қалалар) бюджеттеріне ағымдағы нысаналы трансферттер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220 845</w:t>
            </w:r>
          </w:p>
        </w:tc>
      </w:tr>
      <w:tr>
        <w:trPr>
          <w:trHeight w:val="6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026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Аудандар (облыстық маңызы бар қалалар) бюджеттеріне білім беру саласында мемлекеттік жүйенің жаңа технологияларын енгізуге берілетін ағымдағы нысаналы трансферттер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271 505</w:t>
            </w:r>
          </w:p>
        </w:tc>
      </w:tr>
      <w:tr>
        <w:trPr>
          <w:trHeight w:val="8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048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Аудандардың (облыстық маңызы бар қалалардың) бюджеттеріне бастауыш, негізгі орта және жалпы орта білім беретін мемлекеттік мекемелердегі физика, химия, биология кабинеттерін оқу жабдығымен жарақтандыруға берілетін ағымдағы нысаналы трансферттер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51 750</w:t>
            </w:r>
          </w:p>
        </w:tc>
      </w:tr>
      <w:tr>
        <w:trPr>
          <w:trHeight w:val="8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058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Бастауыш, негізгі орта және жалпы орта білім берудің мемлекеттік мекемелері үшін лингафондық және мультимедиялық кабинеттер жасақтауға аудандар (облыстық маңызы бар қалалар) бюджеттеріне ағымдағы нысаналы трансферттер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132 991</w:t>
            </w:r>
          </w:p>
        </w:tc>
      </w:tr>
      <w:tr>
        <w:trPr>
          <w:trHeight w:val="21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Техникалық және кәсіптік, орта білімнен кейінгі білім беру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2 346 393</w:t>
            </w:r>
          </w:p>
        </w:tc>
      </w:tr>
      <w:tr>
        <w:trPr>
          <w:trHeight w:val="21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253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денсаулық сақтау департаменті (басқармасы)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138 698</w:t>
            </w:r>
          </w:p>
        </w:tc>
      </w:tr>
      <w:tr>
        <w:trPr>
          <w:trHeight w:val="21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024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Техникалық және кәсіптік білім беру ұйымдарында мамандар даярлау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138 698</w:t>
            </w:r>
          </w:p>
        </w:tc>
      </w:tr>
      <w:tr>
        <w:trPr>
          <w:trHeight w:val="21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261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білім беру департаменті (басқармасы)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2 207 695</w:t>
            </w:r>
          </w:p>
        </w:tc>
      </w:tr>
      <w:tr>
        <w:trPr>
          <w:trHeight w:val="21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024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Техникалық және кәсіптік білім беру ұйымдарында мамандар даярлау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2 207 695</w:t>
            </w:r>
          </w:p>
        </w:tc>
      </w:tr>
      <w:tr>
        <w:trPr>
          <w:trHeight w:val="21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Қосымша кәсіби білім беру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84 372</w:t>
            </w:r>
          </w:p>
        </w:tc>
      </w:tr>
      <w:tr>
        <w:trPr>
          <w:trHeight w:val="22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252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бюджеттен қаржыландырылатын атқарушы ішкі істер органы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11 693</w:t>
            </w:r>
          </w:p>
        </w:tc>
      </w:tr>
      <w:tr>
        <w:trPr>
          <w:trHeight w:val="21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007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Кадрлардың біліктілігін арттыру және оларды қайта даярлау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11 693</w:t>
            </w:r>
          </w:p>
        </w:tc>
      </w:tr>
      <w:tr>
        <w:trPr>
          <w:trHeight w:val="21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253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денсаулық сақтау департаменті (басқармасы)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18 241</w:t>
            </w:r>
          </w:p>
        </w:tc>
      </w:tr>
      <w:tr>
        <w:trPr>
          <w:trHeight w:val="21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Кадрлардың біліктілігін арттыру және оларды қайта даярлау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18 241</w:t>
            </w:r>
          </w:p>
        </w:tc>
      </w:tr>
      <w:tr>
        <w:trPr>
          <w:trHeight w:val="21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261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білім беру департаменті (басқармасы)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54 438</w:t>
            </w:r>
          </w:p>
        </w:tc>
      </w:tr>
      <w:tr>
        <w:trPr>
          <w:trHeight w:val="21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010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Кадрлардың біліктілігін арттыру және оларды қайта даярлау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54 438</w:t>
            </w:r>
          </w:p>
        </w:tc>
      </w:tr>
      <w:tr>
        <w:trPr>
          <w:trHeight w:val="21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Бiлiм беру саласындағы өзге де қызметтер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5 174 135</w:t>
            </w:r>
          </w:p>
        </w:tc>
      </w:tr>
      <w:tr>
        <w:trPr>
          <w:trHeight w:val="42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256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жұмыспен қамту мен әлеуметтік бағдарламаларды үйлестіру департаменті </w:t>
            </w:r>
            <w:r>
              <w:br/>
            </w:r>
            <w:r>
              <w:rPr>
                <w:rFonts w:ascii="Times New Roman"/>
                <w:b w:val="false"/>
                <w:i w:val="false"/>
                <w:color w:val="000000"/>
                <w:sz w:val="20"/>
              </w:rPr>
              <w:t xml:space="preserve">
(басқармасы)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1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116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Электрондық үкімет шеңберінде адами капиталды дамыту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261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білім беру департаменті (басқармасы)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2 485 087</w:t>
            </w: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беру департаментінің </w:t>
            </w:r>
            <w:r>
              <w:br/>
            </w:r>
            <w:r>
              <w:rPr>
                <w:rFonts w:ascii="Times New Roman"/>
                <w:b w:val="false"/>
                <w:i w:val="false"/>
                <w:color w:val="000000"/>
                <w:sz w:val="20"/>
              </w:rPr>
              <w:t xml:space="preserve">
(басқармасының) қызметін қамтамасыз ету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32 522</w:t>
            </w:r>
          </w:p>
        </w:tc>
      </w:tr>
      <w:tr>
        <w:trPr>
          <w:trHeight w:val="21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Ақпараттық жүйелер құру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004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берудің мемлекеттік облыстық мекемелерінде білім беру жүйесін ақпараттандыру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23 250</w:t>
            </w:r>
          </w:p>
        </w:tc>
      </w:tr>
      <w:tr>
        <w:trPr>
          <w:trHeight w:val="42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берудің мемлекеттік облыстық мекемелер үшін оқулықтар мен оқу-әдiстемелiк кешендерді сатып алу және жеткізу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19 000</w:t>
            </w:r>
          </w:p>
        </w:tc>
      </w:tr>
      <w:tr>
        <w:trPr>
          <w:trHeight w:val="42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007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ауқымда мектеп олимпиадаларын, мектептен тыс іс-шараларды және конкурстар өткізу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113 448</w:t>
            </w:r>
          </w:p>
        </w:tc>
      </w:tr>
      <w:tr>
        <w:trPr>
          <w:trHeight w:val="43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011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жеткіншектердің психикалық денсаулығын зерттеу және халыққа психологиялық-</w:t>
            </w:r>
            <w:r>
              <w:br/>
            </w:r>
            <w:r>
              <w:rPr>
                <w:rFonts w:ascii="Times New Roman"/>
                <w:b w:val="false"/>
                <w:i w:val="false"/>
                <w:color w:val="000000"/>
                <w:sz w:val="20"/>
              </w:rPr>
              <w:t xml:space="preserve">
медициналық-педагогикалық консультациялық көмек көрсету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127 174</w:t>
            </w:r>
          </w:p>
        </w:tc>
      </w:tr>
      <w:tr>
        <w:trPr>
          <w:trHeight w:val="42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012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Дамуында проблемалары бар балалар мен жеткіншектердің оңалту және әлеуметтік бейімдеу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014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Аудандық (облыстық маңызы бар қалалар) бюджеттерге электрондық үкімет шеңберінде адами капиталды дамытуға берілетін нысаналы даму трансферттері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81 407</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алынатын трансферттер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2 083 818</w:t>
            </w:r>
          </w:p>
        </w:tc>
      </w:tr>
      <w:tr>
        <w:trPr>
          <w:trHeight w:val="21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116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Электрондық үкімет шеңберінде адами капиталды дамыту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4468</w:t>
            </w:r>
          </w:p>
        </w:tc>
      </w:tr>
      <w:tr>
        <w:trPr>
          <w:trHeight w:val="21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құрылыс департаменті </w:t>
            </w:r>
            <w:r>
              <w:br/>
            </w:r>
            <w:r>
              <w:rPr>
                <w:rFonts w:ascii="Times New Roman"/>
                <w:b w:val="false"/>
                <w:i w:val="false"/>
                <w:color w:val="000000"/>
                <w:sz w:val="20"/>
              </w:rPr>
              <w:t xml:space="preserve">
(басқармасы)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2 689 048</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004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беру объектілерін салуға және қайта жаңартуға аудандар </w:t>
            </w:r>
            <w:r>
              <w:br/>
            </w:r>
            <w:r>
              <w:rPr>
                <w:rFonts w:ascii="Times New Roman"/>
                <w:b w:val="false"/>
                <w:i w:val="false"/>
                <w:color w:val="000000"/>
                <w:sz w:val="20"/>
              </w:rPr>
              <w:t xml:space="preserve">
(облыстық маңызы бар қалалар) бюджеттеріне нысаналы даму трансферттер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2 241 735</w:t>
            </w:r>
          </w:p>
        </w:tc>
      </w:tr>
      <w:tr>
        <w:trPr>
          <w:trHeight w:val="21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беру объектілерін дамыту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447 313</w:t>
            </w:r>
          </w:p>
        </w:tc>
      </w:tr>
      <w:tr>
        <w:trPr>
          <w:trHeight w:val="21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Денсаулық сақтау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15 937 347</w:t>
            </w:r>
          </w:p>
        </w:tc>
      </w:tr>
      <w:tr>
        <w:trPr>
          <w:trHeight w:val="21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Кең бейiндi ауруханалар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5 023 709</w:t>
            </w:r>
          </w:p>
        </w:tc>
      </w:tr>
      <w:tr>
        <w:trPr>
          <w:trHeight w:val="21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253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денсаулық сақтау департаменті (басқармасы)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5 023 709</w:t>
            </w:r>
          </w:p>
        </w:tc>
      </w:tr>
      <w:tr>
        <w:trPr>
          <w:trHeight w:val="6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004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Бастапқы медициналық-</w:t>
            </w:r>
            <w:r>
              <w:br/>
            </w:r>
            <w:r>
              <w:rPr>
                <w:rFonts w:ascii="Times New Roman"/>
                <w:b w:val="false"/>
                <w:i w:val="false"/>
                <w:color w:val="000000"/>
                <w:sz w:val="20"/>
              </w:rPr>
              <w:t xml:space="preserve">
санитарлық көмек және денсаулық сақтау ұйымдары мамандарының жолдамасы бойынша стационарлық медициналық көмек көрсету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5 023 709</w:t>
            </w:r>
          </w:p>
        </w:tc>
      </w:tr>
      <w:tr>
        <w:trPr>
          <w:trHeight w:val="21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Халықтың денсаулығын қорғау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1 250 122</w:t>
            </w:r>
          </w:p>
        </w:tc>
      </w:tr>
      <w:tr>
        <w:trPr>
          <w:trHeight w:val="21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253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денсаулық сақтау департаменті (басқармасы)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680 955</w:t>
            </w:r>
          </w:p>
        </w:tc>
      </w:tr>
      <w:tr>
        <w:trPr>
          <w:trHeight w:val="42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денсаулық сақтау ұйымдары үшiн қан, оның құрамдас бөліктері мен препараттарын өнд i ру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504 724</w:t>
            </w:r>
          </w:p>
        </w:tc>
      </w:tr>
      <w:tr>
        <w:trPr>
          <w:trHeight w:val="21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Ана мен баланы қорғау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156 657</w:t>
            </w:r>
          </w:p>
        </w:tc>
      </w:tr>
      <w:tr>
        <w:trPr>
          <w:trHeight w:val="21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007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Салауатты өмір салтын насихаттау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18 911</w:t>
            </w:r>
          </w:p>
        </w:tc>
      </w:tr>
      <w:tr>
        <w:trPr>
          <w:trHeight w:val="28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017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Шолғыншы эпидемиологиялық қадағалау жүргізу үшін</w:t>
            </w:r>
            <w:r>
              <w:br/>
            </w:r>
            <w:r>
              <w:rPr>
                <w:rFonts w:ascii="Times New Roman"/>
                <w:b w:val="false"/>
                <w:i w:val="false"/>
                <w:color w:val="000000"/>
                <w:sz w:val="20"/>
              </w:rPr>
              <w:t xml:space="preserve">
тест-жүйелерін сатып алу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663</w:t>
            </w:r>
          </w:p>
        </w:tc>
      </w:tr>
      <w:tr>
        <w:trPr>
          <w:trHeight w:val="42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269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мемлекеттік санитарлық-эпидемиологиялық қадағалау департаменті (басқармасы )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564 687</w:t>
            </w:r>
          </w:p>
        </w:tc>
      </w:tr>
      <w:tr>
        <w:trPr>
          <w:trHeight w:val="42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санитарлық-</w:t>
            </w:r>
            <w:r>
              <w:br/>
            </w:r>
            <w:r>
              <w:rPr>
                <w:rFonts w:ascii="Times New Roman"/>
                <w:b w:val="false"/>
                <w:i w:val="false"/>
                <w:color w:val="000000"/>
                <w:sz w:val="20"/>
              </w:rPr>
              <w:t xml:space="preserve">
эпидемиологиялық қадағалау департаментінің (басқармасының) қызметін қамтамасыз ету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303 659</w:t>
            </w:r>
          </w:p>
        </w:tc>
      </w:tr>
      <w:tr>
        <w:trPr>
          <w:trHeight w:val="21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санитарлық-</w:t>
            </w:r>
            <w:r>
              <w:br/>
            </w:r>
            <w:r>
              <w:rPr>
                <w:rFonts w:ascii="Times New Roman"/>
                <w:b w:val="false"/>
                <w:i w:val="false"/>
                <w:color w:val="000000"/>
                <w:sz w:val="20"/>
              </w:rPr>
              <w:t xml:space="preserve">
эпидемиологиялық салауаттылығы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261 028</w:t>
            </w:r>
          </w:p>
        </w:tc>
      </w:tr>
      <w:tr>
        <w:trPr>
          <w:trHeight w:val="21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Індетке қарсы күрес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Ақпараттық жүйелер құру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құрылыс департаменті </w:t>
            </w:r>
            <w:r>
              <w:br/>
            </w:r>
            <w:r>
              <w:rPr>
                <w:rFonts w:ascii="Times New Roman"/>
                <w:b w:val="false"/>
                <w:i w:val="false"/>
                <w:color w:val="000000"/>
                <w:sz w:val="20"/>
              </w:rPr>
              <w:t xml:space="preserve">
(басқармасы)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4 480</w:t>
            </w:r>
          </w:p>
        </w:tc>
      </w:tr>
      <w:tr>
        <w:trPr>
          <w:trHeight w:val="21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006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Санитарлық-эпидемиологиялық қызмет объектілерін дамыту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4 480</w:t>
            </w:r>
          </w:p>
        </w:tc>
      </w:tr>
      <w:tr>
        <w:trPr>
          <w:trHeight w:val="21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медициналық көмек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3 324 858</w:t>
            </w:r>
          </w:p>
        </w:tc>
      </w:tr>
      <w:tr>
        <w:trPr>
          <w:trHeight w:val="21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253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денсаулық сақтау департаменті (басқармасы)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3 183 018</w:t>
            </w:r>
          </w:p>
        </w:tc>
      </w:tr>
      <w:tr>
        <w:trPr>
          <w:trHeight w:val="42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009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Әлеуметтік-елеулі және айналадағылар үшін қауіп төндіретін аурулармен ауыратын адамдарға медициналық көмек көрсету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2 910 699</w:t>
            </w:r>
          </w:p>
        </w:tc>
      </w:tr>
      <w:tr>
        <w:trPr>
          <w:trHeight w:val="42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019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Туберкулез ауруларын туберкулез ауруларына қарсы препараттарымен қамтамасыз ету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60 511</w:t>
            </w: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020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Диабет ауруларын диабетке қарсы препараттарымен қамтамасыз ету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78 831</w:t>
            </w:r>
          </w:p>
        </w:tc>
      </w:tr>
      <w:tr>
        <w:trPr>
          <w:trHeight w:val="21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021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Онкологиялық ауруларды химия препараттарымен қамтамасыз ету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75 336</w:t>
            </w:r>
          </w:p>
        </w:tc>
      </w:tr>
      <w:tr>
        <w:trPr>
          <w:trHeight w:val="67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022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Бүйрек жетімсіз ауруларды дәрі-</w:t>
            </w:r>
            <w:r>
              <w:br/>
            </w:r>
            <w:r>
              <w:rPr>
                <w:rFonts w:ascii="Times New Roman"/>
                <w:b w:val="false"/>
                <w:i w:val="false"/>
                <w:color w:val="000000"/>
                <w:sz w:val="20"/>
              </w:rPr>
              <w:t xml:space="preserve">
дәрмек құралдарымен, диализаторлармен, шығыс материалдарымен және бүйрегі алмастырылған ауруларды дәрі-дәрмек құралдарымен қамтамасыз ету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57 641</w:t>
            </w:r>
          </w:p>
        </w:tc>
      </w:tr>
      <w:tr>
        <w:trPr>
          <w:trHeight w:val="42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269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мемлекеттік санитарлық-эпидемиологиялық қадағалау департаменті (басқармасы)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141 840</w:t>
            </w:r>
          </w:p>
        </w:tc>
      </w:tr>
      <w:tr>
        <w:trPr>
          <w:trHeight w:val="6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007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Халыққа иммундық алдын алуды жүргізу үшін дәрiлiк заттарды, вакциналарды және басқа иммунды биологиялық препараттарды орталықтандырылған сатып алу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141 840</w:t>
            </w:r>
          </w:p>
        </w:tc>
      </w:tr>
      <w:tr>
        <w:trPr>
          <w:trHeight w:val="21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Емханалар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3 858 477</w:t>
            </w:r>
          </w:p>
        </w:tc>
      </w:tr>
      <w:tr>
        <w:trPr>
          <w:trHeight w:val="21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253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денсаулық сақтау департаменті (басқармасы)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3 858 477</w:t>
            </w:r>
          </w:p>
        </w:tc>
      </w:tr>
      <w:tr>
        <w:trPr>
          <w:trHeight w:val="21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010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Халыққа бастапқы медициналық-санитарлық көмек көрсету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3 222 969</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014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Халықтың жекелген санаттарын амбулаториялық деңгейде дәрілік заттармен және мамандандырылған балалар және емдік тамақ өнімдерімен қамтамасыз ету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635 508</w:t>
            </w:r>
          </w:p>
        </w:tc>
      </w:tr>
      <w:tr>
        <w:trPr>
          <w:trHeight w:val="21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Медициналық көмектiң басқа түрлерi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394 971</w:t>
            </w:r>
          </w:p>
        </w:tc>
      </w:tr>
      <w:tr>
        <w:trPr>
          <w:trHeight w:val="21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253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денсаулық сақтау департаменті (басқармасы)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394 971</w:t>
            </w:r>
          </w:p>
        </w:tc>
      </w:tr>
      <w:tr>
        <w:trPr>
          <w:trHeight w:val="21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Жедел және шұғыл көмек көрсету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325 914</w:t>
            </w:r>
          </w:p>
        </w:tc>
      </w:tr>
      <w:tr>
        <w:trPr>
          <w:trHeight w:val="21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012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Төтенше жағдайларда халыққа медициналық көмек көрсету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69 057</w:t>
            </w:r>
          </w:p>
        </w:tc>
      </w:tr>
      <w:tr>
        <w:trPr>
          <w:trHeight w:val="21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Денсаулық сақтау саласындағы өзге де қызметтер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2 085 210</w:t>
            </w:r>
          </w:p>
        </w:tc>
      </w:tr>
      <w:tr>
        <w:trPr>
          <w:trHeight w:val="21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253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денсаулық сақтау департаменті (басқармасы)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138 273</w:t>
            </w:r>
          </w:p>
        </w:tc>
      </w:tr>
      <w:tr>
        <w:trPr>
          <w:trHeight w:val="2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Денсаулық сақтау департаментінің (басқармасының) қызметін қамтамасыз ету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57 143</w:t>
            </w:r>
          </w:p>
        </w:tc>
      </w:tr>
      <w:tr>
        <w:trPr>
          <w:trHeight w:val="42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008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Республикасында ЖҚТБ індетінің алдын алу және қарсы күрес жөніндегі іс-шараларды іске асыру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7 721</w:t>
            </w:r>
          </w:p>
        </w:tc>
      </w:tr>
      <w:tr>
        <w:trPr>
          <w:trHeight w:val="21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013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Патологоанатомиялық союды жүргізу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32 106</w:t>
            </w:r>
          </w:p>
        </w:tc>
      </w:tr>
      <w:tr>
        <w:trPr>
          <w:trHeight w:val="21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Ақпарат жүйелер құру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016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Азаматтарды елді мекеннің шегінен тыс емделуге тегін және жеңілдетілген жол жүрумен қамтамасыз ету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27 593</w:t>
            </w:r>
          </w:p>
        </w:tc>
      </w:tr>
      <w:tr>
        <w:trPr>
          <w:trHeight w:val="21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018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Ақпараттық талдау орталықтарының қызметін қамтамасыз ету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13 710</w:t>
            </w:r>
          </w:p>
        </w:tc>
      </w:tr>
      <w:tr>
        <w:trPr>
          <w:trHeight w:val="42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023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Ауылдық жерге жұмыс iстеуге </w:t>
            </w:r>
            <w:r>
              <w:br/>
            </w:r>
            <w:r>
              <w:rPr>
                <w:rFonts w:ascii="Times New Roman"/>
                <w:b w:val="false"/>
                <w:i w:val="false"/>
                <w:color w:val="000000"/>
                <w:sz w:val="20"/>
              </w:rPr>
              <w:t xml:space="preserve">
жiберiлген медицина және фармацевтика қызметкерлерiн әлеуметтiк қолдау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құрылыс департаменті </w:t>
            </w:r>
            <w:r>
              <w:br/>
            </w:r>
            <w:r>
              <w:rPr>
                <w:rFonts w:ascii="Times New Roman"/>
                <w:b w:val="false"/>
                <w:i w:val="false"/>
                <w:color w:val="000000"/>
                <w:sz w:val="20"/>
              </w:rPr>
              <w:t xml:space="preserve">
(басқармасы)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1 946 937</w:t>
            </w:r>
          </w:p>
        </w:tc>
      </w:tr>
      <w:tr>
        <w:trPr>
          <w:trHeight w:val="21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007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Денсаулық сақтау объектілерін дамыту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1 946 937</w:t>
            </w:r>
          </w:p>
        </w:tc>
      </w:tr>
      <w:tr>
        <w:trPr>
          <w:trHeight w:val="21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Әлеуметтiк көмек және </w:t>
            </w:r>
            <w:r>
              <w:br/>
            </w:r>
            <w:r>
              <w:rPr>
                <w:rFonts w:ascii="Times New Roman"/>
                <w:b w:val="false"/>
                <w:i w:val="false"/>
                <w:color w:val="000000"/>
                <w:sz w:val="20"/>
              </w:rPr>
              <w:t>
әлеуметтiк қамсыздандыру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1 266 560</w:t>
            </w:r>
          </w:p>
        </w:tc>
      </w:tr>
      <w:tr>
        <w:trPr>
          <w:trHeight w:val="21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Әлеуметтiк қамсыздандыру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932 524</w:t>
            </w:r>
          </w:p>
        </w:tc>
      </w:tr>
      <w:tr>
        <w:trPr>
          <w:trHeight w:val="42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256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жұмыспен қамту мен әлеуметтік бағдарламаларды үйлестіру департаменті </w:t>
            </w:r>
            <w:r>
              <w:br/>
            </w:r>
            <w:r>
              <w:rPr>
                <w:rFonts w:ascii="Times New Roman"/>
                <w:b w:val="false"/>
                <w:i w:val="false"/>
                <w:color w:val="000000"/>
                <w:sz w:val="20"/>
              </w:rPr>
              <w:t xml:space="preserve">
(басқармасы)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458 116</w:t>
            </w: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үлгідегі мүгедектер мен қарттарды әлеуметтік қамтамасыз ету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458 116</w:t>
            </w:r>
          </w:p>
        </w:tc>
      </w:tr>
      <w:tr>
        <w:trPr>
          <w:trHeight w:val="21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261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білім беру департаменті (басқармасы)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394 557</w:t>
            </w:r>
          </w:p>
        </w:tc>
      </w:tr>
      <w:tr>
        <w:trPr>
          <w:trHeight w:val="42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015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Жетiм балаларды, ата-анасының қамқорлығынсыз қалған балаларды әлеуметтік қамсыздандыру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394 557</w:t>
            </w:r>
          </w:p>
        </w:tc>
      </w:tr>
      <w:tr>
        <w:trPr>
          <w:trHeight w:val="21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құрылыс департаменті </w:t>
            </w:r>
            <w:r>
              <w:br/>
            </w:r>
            <w:r>
              <w:rPr>
                <w:rFonts w:ascii="Times New Roman"/>
                <w:b w:val="false"/>
                <w:i w:val="false"/>
                <w:color w:val="000000"/>
                <w:sz w:val="20"/>
              </w:rPr>
              <w:t xml:space="preserve">
(басқармасы)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79 851</w:t>
            </w:r>
          </w:p>
        </w:tc>
      </w:tr>
      <w:tr>
        <w:trPr>
          <w:trHeight w:val="21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008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Әлеуметтік қамтамасыз ету объектілерін дамыту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79 851</w:t>
            </w:r>
          </w:p>
        </w:tc>
      </w:tr>
      <w:tr>
        <w:trPr>
          <w:trHeight w:val="21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Әлеуметтiк көмек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203 294</w:t>
            </w:r>
          </w:p>
        </w:tc>
      </w:tr>
      <w:tr>
        <w:trPr>
          <w:trHeight w:val="42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256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жұмыспен қамту мен әлеуметтік бағдарламаларды үйлестіру департаменті </w:t>
            </w:r>
            <w:r>
              <w:br/>
            </w:r>
            <w:r>
              <w:rPr>
                <w:rFonts w:ascii="Times New Roman"/>
                <w:b w:val="false"/>
                <w:i w:val="false"/>
                <w:color w:val="000000"/>
                <w:sz w:val="20"/>
              </w:rPr>
              <w:t xml:space="preserve">
(басқармасы)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203 294</w:t>
            </w:r>
          </w:p>
        </w:tc>
      </w:tr>
      <w:tr>
        <w:trPr>
          <w:trHeight w:val="21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Мүгедектерге әлеуметтік қолдау көрсету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82 294</w:t>
            </w:r>
          </w:p>
        </w:tc>
      </w:tr>
      <w:tr>
        <w:trPr>
          <w:trHeight w:val="82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020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Аудандар (облыстық маңызы бар қалалар) бюджеттеріне ең төменгі күнкөрістің мөлшері өскеніне байланысты мемлекеттік атаулы әлеуметтік көмегін және 18 жасқа дейінгі балаларға айсайынғы мемлекеттік жәрдемақыға берілетін ағымдағы нысаналы трансферттер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121 000</w:t>
            </w:r>
          </w:p>
        </w:tc>
      </w:tr>
      <w:tr>
        <w:trPr>
          <w:trHeight w:val="42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Әлеуметтiк көмек және әлеуметтiк қамтамасыз ету салаларындағы өзге де қызметтер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130 742</w:t>
            </w:r>
          </w:p>
        </w:tc>
      </w:tr>
      <w:tr>
        <w:trPr>
          <w:trHeight w:val="42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256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жұмыспен қамту мен әлеуметтік бағдарламаларды үйлестіру департаменті (басқармасы)</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130 742</w:t>
            </w:r>
          </w:p>
        </w:tc>
      </w:tr>
      <w:tr>
        <w:trPr>
          <w:trHeight w:val="42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Жұмыспен қамту мен әлеуметтік бағдарламаларды үйлестіру департаментінің (басқармасының) қызметін қамтамасыз ету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101 354</w:t>
            </w:r>
          </w:p>
        </w:tc>
      </w:tr>
      <w:tr>
        <w:trPr>
          <w:trHeight w:val="21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Ақпараттық жүйелер құру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011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Жәрдемақыларды және басқа да әлеуметтік төлемдерді есептеу, төлеу мен жеткізу бойынша қызметтерге ақы төлеу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алынатын трансфертер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29 388</w:t>
            </w:r>
          </w:p>
        </w:tc>
      </w:tr>
      <w:tr>
        <w:trPr>
          <w:trHeight w:val="21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 үй-коммуналдық шаруашылық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7 379 534</w:t>
            </w:r>
          </w:p>
        </w:tc>
      </w:tr>
      <w:tr>
        <w:trPr>
          <w:trHeight w:val="21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 үй шаруашылығы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2 007 000</w:t>
            </w:r>
          </w:p>
        </w:tc>
      </w:tr>
      <w:tr>
        <w:trPr>
          <w:trHeight w:val="21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құрылыс департаменті </w:t>
            </w:r>
            <w:r>
              <w:br/>
            </w:r>
            <w:r>
              <w:rPr>
                <w:rFonts w:ascii="Times New Roman"/>
                <w:b w:val="false"/>
                <w:i w:val="false"/>
                <w:color w:val="000000"/>
                <w:sz w:val="20"/>
              </w:rPr>
              <w:t xml:space="preserve">
(басқармасы)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2 007 000</w:t>
            </w:r>
          </w:p>
        </w:tc>
      </w:tr>
      <w:tr>
        <w:trPr>
          <w:trHeight w:val="6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010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коммуналдық тұрғын үй қорының тұрғын үйін салуға аудандар (облыстық маңызы бар қалалар) бюджеттеріне берілетін нысаналы даму трансферттер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539 000</w:t>
            </w:r>
          </w:p>
        </w:tc>
      </w:tr>
      <w:tr>
        <w:trPr>
          <w:trHeight w:val="6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012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Аудандық (облыстық маңызы бар қалалардың) бюджеттерге инженерлік коммуникациялық инфрақұрылымды дамытуға және жайластыруға берілетін даму трансферттері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1 468 000</w:t>
            </w:r>
          </w:p>
        </w:tc>
      </w:tr>
      <w:tr>
        <w:trPr>
          <w:trHeight w:val="21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Коммуналдық шаруашылық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5 138 905</w:t>
            </w:r>
          </w:p>
        </w:tc>
      </w:tr>
      <w:tr>
        <w:trPr>
          <w:trHeight w:val="21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құрылыс департаменті </w:t>
            </w:r>
            <w:r>
              <w:br/>
            </w:r>
            <w:r>
              <w:rPr>
                <w:rFonts w:ascii="Times New Roman"/>
                <w:b w:val="false"/>
                <w:i w:val="false"/>
                <w:color w:val="000000"/>
                <w:sz w:val="20"/>
              </w:rPr>
              <w:t xml:space="preserve">
(басқармасы)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625 623</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011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жүйесін дамытуға аудандар (облыстық маңызы бар қалалар) бюджеттеріне берілетін нысаналы даму трансферттері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625 623</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013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Коммуналдық шаруашылықты дамытуға аудандар (облыстық маңызы бар қалалар) бюджеттеріне нысаналы даму трансферттері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030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Коммуналдық шаруашылық объектілерін дамыту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279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энергетика және коммуналдық шаруашылық департаментi (басқармасы)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4 513 282 </w:t>
            </w:r>
          </w:p>
        </w:tc>
      </w:tr>
      <w:tr>
        <w:trPr>
          <w:trHeight w:val="42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Энергетика және коммуналдық шаруашылық департаментiнің </w:t>
            </w:r>
            <w:r>
              <w:br/>
            </w:r>
            <w:r>
              <w:rPr>
                <w:rFonts w:ascii="Times New Roman"/>
                <w:b w:val="false"/>
                <w:i w:val="false"/>
                <w:color w:val="000000"/>
                <w:sz w:val="20"/>
              </w:rPr>
              <w:t xml:space="preserve">
(басқармасының) қызметін қамтамасыз ету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25 780</w:t>
            </w:r>
          </w:p>
        </w:tc>
      </w:tr>
      <w:tr>
        <w:trPr>
          <w:trHeight w:val="21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Ақпараттық жүйелер құру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Елді мекендерді газдандыру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2 762 782</w:t>
            </w:r>
          </w:p>
        </w:tc>
      </w:tr>
      <w:tr>
        <w:trPr>
          <w:trHeight w:val="42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012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Коммуналдық шаруашылықты дамытуға аудандар (облыстық маңызы бар қалалар) бюджеттеріне нысаналы даму трансферттері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алынатын трансфертер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1 724 720</w:t>
            </w:r>
          </w:p>
        </w:tc>
      </w:tr>
      <w:tr>
        <w:trPr>
          <w:trHeight w:val="21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Елді-мекендерді көркейту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233 629</w:t>
            </w:r>
          </w:p>
        </w:tc>
      </w:tr>
      <w:tr>
        <w:trPr>
          <w:trHeight w:val="21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құрылыс департаменті </w:t>
            </w:r>
            <w:r>
              <w:br/>
            </w:r>
            <w:r>
              <w:rPr>
                <w:rFonts w:ascii="Times New Roman"/>
                <w:b w:val="false"/>
                <w:i w:val="false"/>
                <w:color w:val="000000"/>
                <w:sz w:val="20"/>
              </w:rPr>
              <w:t xml:space="preserve">
(басқармасы)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233 629</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015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Қалалар мен елді мекендерді абаттандыруды дамытуға аудандар (облыстық маңызы бар қалалар) бюджеттеріне нысаналы даму трансферттер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233 629</w:t>
            </w:r>
          </w:p>
        </w:tc>
      </w:tr>
      <w:tr>
        <w:trPr>
          <w:trHeight w:val="21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Мәдениет, спорт, туризм және ақпараттық кеңістiк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2 247 531</w:t>
            </w:r>
          </w:p>
        </w:tc>
      </w:tr>
      <w:tr>
        <w:trPr>
          <w:trHeight w:val="21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Мәдениет саласындағы қызмет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953 078</w:t>
            </w:r>
          </w:p>
        </w:tc>
      </w:tr>
      <w:tr>
        <w:trPr>
          <w:trHeight w:val="21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262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мәдениет департаменті (басқармасы)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927 892</w:t>
            </w:r>
          </w:p>
        </w:tc>
      </w:tr>
      <w:tr>
        <w:trPr>
          <w:trHeight w:val="22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Мәдениет департаментінің </w:t>
            </w:r>
            <w:r>
              <w:br/>
            </w:r>
            <w:r>
              <w:rPr>
                <w:rFonts w:ascii="Times New Roman"/>
                <w:b w:val="false"/>
                <w:i w:val="false"/>
                <w:color w:val="000000"/>
                <w:sz w:val="20"/>
              </w:rPr>
              <w:t xml:space="preserve">
(басқармасының) қызметін қамтамасыз ету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33 056</w:t>
            </w:r>
          </w:p>
        </w:tc>
      </w:tr>
      <w:tr>
        <w:trPr>
          <w:trHeight w:val="21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Ақпараттық жүйелер құру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Мәдени-демалыс жұмысын қолдау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91 432</w:t>
            </w:r>
          </w:p>
        </w:tc>
      </w:tr>
      <w:tr>
        <w:trPr>
          <w:trHeight w:val="21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004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 қайраткерлерін мәңгі есте сақтау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маңызы бар тарихи-мәдени мұралардың сақталуын және оған қол жетімді болуын қамтамасыз ету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215 792</w:t>
            </w:r>
          </w:p>
        </w:tc>
      </w:tr>
      <w:tr>
        <w:trPr>
          <w:trHeight w:val="21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007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маңызы бар театр және музыка өнерін қолдау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214 266</w:t>
            </w: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алынатын трансфертер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373 346</w:t>
            </w:r>
          </w:p>
        </w:tc>
      </w:tr>
      <w:tr>
        <w:trPr>
          <w:trHeight w:val="21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құрылыс департаменті </w:t>
            </w:r>
            <w:r>
              <w:br/>
            </w:r>
            <w:r>
              <w:rPr>
                <w:rFonts w:ascii="Times New Roman"/>
                <w:b w:val="false"/>
                <w:i w:val="false"/>
                <w:color w:val="000000"/>
                <w:sz w:val="20"/>
              </w:rPr>
              <w:t xml:space="preserve">
(басқармасы)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25 186</w:t>
            </w:r>
          </w:p>
        </w:tc>
      </w:tr>
      <w:tr>
        <w:trPr>
          <w:trHeight w:val="21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Мәдениет объектілерін дамыту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25 186</w:t>
            </w:r>
          </w:p>
        </w:tc>
      </w:tr>
      <w:tr>
        <w:trPr>
          <w:trHeight w:val="21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Спорт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356 613</w:t>
            </w:r>
          </w:p>
        </w:tc>
      </w:tr>
      <w:tr>
        <w:trPr>
          <w:trHeight w:val="21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260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дене шынықтыру және спорт басқармасы (бөлімі)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356 613</w:t>
            </w:r>
          </w:p>
        </w:tc>
      </w:tr>
      <w:tr>
        <w:trPr>
          <w:trHeight w:val="42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Дене шынықтыру және спорт басқармасының (бөлімінің) қызметін қамтамасыз ету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13 837</w:t>
            </w:r>
          </w:p>
        </w:tc>
      </w:tr>
      <w:tr>
        <w:trPr>
          <w:trHeight w:val="21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деңгейде спорт жарыстарын өткізу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45 160</w:t>
            </w:r>
          </w:p>
        </w:tc>
      </w:tr>
      <w:tr>
        <w:trPr>
          <w:trHeight w:val="6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004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Әртүрлi спорт түрлерi бойынша облыстық құрама командаларының мүшелерiн дайындау және олардың республикалық және халықаралық спорт жарыстарына қатысуы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297 616</w:t>
            </w:r>
          </w:p>
        </w:tc>
      </w:tr>
      <w:tr>
        <w:trPr>
          <w:trHeight w:val="21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Ақпараттық жүйелер құру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алынатын трансфертер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құрылыс департаменті </w:t>
            </w:r>
            <w:r>
              <w:br/>
            </w:r>
            <w:r>
              <w:rPr>
                <w:rFonts w:ascii="Times New Roman"/>
                <w:b w:val="false"/>
                <w:i w:val="false"/>
                <w:color w:val="000000"/>
                <w:sz w:val="20"/>
              </w:rPr>
              <w:t xml:space="preserve">
(басқармасы)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1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017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Дене шынықтыру және спорт объектілерін дамыту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Ақпараттық кеңiстiк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374 978</w:t>
            </w:r>
          </w:p>
        </w:tc>
      </w:tr>
      <w:tr>
        <w:trPr>
          <w:trHeight w:val="21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259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мұрағат және құжаттама басқармасы (бөлімі)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56 044</w:t>
            </w: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Мұрағат және құжаттама басқармасының (бөлімінің) қызметін қамтамасыз ету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7 324</w:t>
            </w:r>
          </w:p>
        </w:tc>
      </w:tr>
      <w:tr>
        <w:trPr>
          <w:trHeight w:val="21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Мұрағат қорының сақталуын қамтамасыз ету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48 720</w:t>
            </w:r>
          </w:p>
        </w:tc>
      </w:tr>
      <w:tr>
        <w:trPr>
          <w:trHeight w:val="21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Ақпараттық жүйелер құру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262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мәдениет департаменті (басқармасы)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101 443</w:t>
            </w:r>
          </w:p>
        </w:tc>
      </w:tr>
      <w:tr>
        <w:trPr>
          <w:trHeight w:val="21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008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кітапханалардың жұмыс істеуін қамтамасыз ету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101 443</w:t>
            </w:r>
          </w:p>
        </w:tc>
      </w:tr>
      <w:tr>
        <w:trPr>
          <w:trHeight w:val="21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263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ішкі саясат департаменті (басқармасы)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141 462</w:t>
            </w: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Бұқаралық ақпарат құралдары арқылы мемлекеттік ақпарат саясатын жүргізу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141 462</w:t>
            </w:r>
          </w:p>
        </w:tc>
      </w:tr>
      <w:tr>
        <w:trPr>
          <w:trHeight w:val="21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264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тілдерді дамыту басқармасы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72 096</w:t>
            </w:r>
          </w:p>
        </w:tc>
      </w:tr>
      <w:tr>
        <w:trPr>
          <w:trHeight w:val="21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Тілдерді дамыту басқарманың қызметін қамтамасыз ету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16 546</w:t>
            </w:r>
          </w:p>
        </w:tc>
      </w:tr>
      <w:tr>
        <w:trPr>
          <w:trHeight w:val="21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Мемлекеттiк тiлдi және Қазақстан халықтың басқа да </w:t>
            </w:r>
            <w:r>
              <w:br/>
            </w:r>
            <w:r>
              <w:rPr>
                <w:rFonts w:ascii="Times New Roman"/>
                <w:b w:val="false"/>
                <w:i w:val="false"/>
                <w:color w:val="000000"/>
                <w:sz w:val="20"/>
              </w:rPr>
              <w:t xml:space="preserve">
тiлді дамыту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55 550</w:t>
            </w:r>
          </w:p>
        </w:tc>
      </w:tr>
      <w:tr>
        <w:trPr>
          <w:trHeight w:val="21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Ақпараттық жүйелер құру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алынатын трансфертер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құрылыс департаменті </w:t>
            </w:r>
            <w:r>
              <w:br/>
            </w:r>
            <w:r>
              <w:rPr>
                <w:rFonts w:ascii="Times New Roman"/>
                <w:b w:val="false"/>
                <w:i w:val="false"/>
                <w:color w:val="000000"/>
                <w:sz w:val="20"/>
              </w:rPr>
              <w:t xml:space="preserve">
(басқармасы)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3 933</w:t>
            </w:r>
          </w:p>
        </w:tc>
      </w:tr>
      <w:tr>
        <w:trPr>
          <w:trHeight w:val="21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Мұрағат объектілерін дамыту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3 933</w:t>
            </w:r>
          </w:p>
        </w:tc>
      </w:tr>
      <w:tr>
        <w:trPr>
          <w:trHeight w:val="21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Туризм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11 000</w:t>
            </w:r>
          </w:p>
        </w:tc>
      </w:tr>
      <w:tr>
        <w:trPr>
          <w:trHeight w:val="21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265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кәсіпкерлік және өнеркәсіп департаменті </w:t>
            </w:r>
            <w:r>
              <w:br/>
            </w:r>
            <w:r>
              <w:rPr>
                <w:rFonts w:ascii="Times New Roman"/>
                <w:b w:val="false"/>
                <w:i w:val="false"/>
                <w:color w:val="000000"/>
                <w:sz w:val="20"/>
              </w:rPr>
              <w:t xml:space="preserve">
(басқармасы)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11 000</w:t>
            </w:r>
          </w:p>
        </w:tc>
      </w:tr>
      <w:tr>
        <w:trPr>
          <w:trHeight w:val="21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Туристік қызметті реттеу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11 000</w:t>
            </w:r>
          </w:p>
        </w:tc>
      </w:tr>
      <w:tr>
        <w:trPr>
          <w:trHeight w:val="42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Мәдениет, спорт, туризм және ақпараттық кеңiстiктi ұйымдастыру жөнiндегi өзге де қызметтер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551 862</w:t>
            </w:r>
          </w:p>
        </w:tc>
      </w:tr>
      <w:tr>
        <w:trPr>
          <w:trHeight w:val="21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263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ішкі саясат департаменті (басқармасы)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551 862</w:t>
            </w:r>
          </w:p>
        </w:tc>
      </w:tr>
      <w:tr>
        <w:trPr>
          <w:trHeight w:val="22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Ішкі саясат департаментінің </w:t>
            </w:r>
            <w:r>
              <w:br/>
            </w:r>
            <w:r>
              <w:rPr>
                <w:rFonts w:ascii="Times New Roman"/>
                <w:b w:val="false"/>
                <w:i w:val="false"/>
                <w:color w:val="000000"/>
                <w:sz w:val="20"/>
              </w:rPr>
              <w:t xml:space="preserve">
(басқармасының) қызметін қамтамасыз ету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495 094</w:t>
            </w:r>
          </w:p>
        </w:tc>
      </w:tr>
      <w:tr>
        <w:trPr>
          <w:trHeight w:val="21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Жастар саясаты саласында өңірлік бағдарламаларды іске асыру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37 411</w:t>
            </w:r>
          </w:p>
        </w:tc>
      </w:tr>
      <w:tr>
        <w:trPr>
          <w:trHeight w:val="21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Ақпараттық жүйелер құру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алынатын трансфертер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19 357</w:t>
            </w:r>
          </w:p>
        </w:tc>
      </w:tr>
      <w:tr>
        <w:trPr>
          <w:trHeight w:val="21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Отын-энергетика кешенi және жер қойнауын пайдалану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8 000</w:t>
            </w:r>
          </w:p>
        </w:tc>
      </w:tr>
      <w:tr>
        <w:trPr>
          <w:trHeight w:val="42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Отын-энергетика кешені және жер қойнауын пайдалану саласындағы өзге де қызметтер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8 000</w:t>
            </w:r>
          </w:p>
        </w:tc>
      </w:tr>
      <w:tr>
        <w:trPr>
          <w:trHeight w:val="42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279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энергетика және коммуналдық шаруашылық департаменті (басқармасы)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8 000</w:t>
            </w:r>
          </w:p>
        </w:tc>
      </w:tr>
      <w:tr>
        <w:trPr>
          <w:trHeight w:val="21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007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Жылу-энергетикалық жүйені дамыту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8 000</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 су, орман, балық шаруашылығы, ерекше қорғалатын табиғи аумақтар, қоршаған ортаны және жануарлар дүниесін қорғау, жер қатынастары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3 824 064</w:t>
            </w:r>
          </w:p>
        </w:tc>
      </w:tr>
      <w:tr>
        <w:trPr>
          <w:trHeight w:val="21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 шаруашылығы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828 270</w:t>
            </w:r>
          </w:p>
        </w:tc>
      </w:tr>
      <w:tr>
        <w:trPr>
          <w:trHeight w:val="21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255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ауыл шаруашылығы департаменті (басқармасы)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828 270</w:t>
            </w:r>
          </w:p>
        </w:tc>
      </w:tr>
      <w:tr>
        <w:trPr>
          <w:trHeight w:val="42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 шаруашылығы департаментінің (басқармасының) қызметін қамтамасыз ету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39 584</w:t>
            </w:r>
          </w:p>
        </w:tc>
      </w:tr>
      <w:tr>
        <w:trPr>
          <w:trHeight w:val="21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Тұқым шаруашылығын дамытуды қолдау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99 442</w:t>
            </w:r>
          </w:p>
        </w:tc>
      </w:tr>
      <w:tr>
        <w:trPr>
          <w:trHeight w:val="21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004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 шаруашылығының ақпараттық-маркетингтік жүйесін дамыту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меншікке жатпайтын ауыл шаруашылығы ұйымдарының банкроттық рәсімдерін жүргізу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Ақпараттық жүйелер құру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008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Арнайы сақтау орындарының </w:t>
            </w:r>
            <w:r>
              <w:br/>
            </w:r>
            <w:r>
              <w:rPr>
                <w:rFonts w:ascii="Times New Roman"/>
                <w:b w:val="false"/>
                <w:i w:val="false"/>
                <w:color w:val="000000"/>
                <w:sz w:val="20"/>
              </w:rPr>
              <w:t xml:space="preserve">
(көмінділерінің) жұмыс істеуін қамтамасыз ету және жөндеу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010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Мал шаруашылығын дамытуды қолдау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159 150</w:t>
            </w:r>
          </w:p>
        </w:tc>
      </w:tr>
      <w:tr>
        <w:trPr>
          <w:trHeight w:val="66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011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Өсімдік шаруашылығы өнімінің шығымдылығын және сапасын арттыру, көктемгі егіс және егін жинау жұмыстарын жүргізу үшін қажетті жанар-жағар май және басқа да тауар-материалдық құндылықтарының құнын арзандату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388 478</w:t>
            </w:r>
          </w:p>
        </w:tc>
      </w:tr>
      <w:tr>
        <w:trPr>
          <w:trHeight w:val="21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013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Малшаруашылығы өнімдерінің өнімділігін және сапасын арттыру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95 259</w:t>
            </w:r>
          </w:p>
        </w:tc>
      </w:tr>
      <w:tr>
        <w:trPr>
          <w:trHeight w:val="42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014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 шаруашылығы тауарларын өндірушілерге су жеткізу жөніндегі қызметтердің құнын субсидиялау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38 183</w:t>
            </w:r>
          </w:p>
        </w:tc>
      </w:tr>
      <w:tr>
        <w:trPr>
          <w:trHeight w:val="21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015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 шаруашылығы малын соятын алаңдарды қамтамасыз ету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016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Жемiс-жидек дақылдарының және жүзiмнің көп жылдық көшеттерiн отырғызу және өсiруді қамтамасыз ету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8 174</w:t>
            </w:r>
          </w:p>
        </w:tc>
      </w:tr>
      <w:tr>
        <w:trPr>
          <w:trHeight w:val="42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109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Үкіметінің шұғыл шығындарға арналған резервінің есебінен іс-шаралар өткізу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алынатын трансфертер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құрылыс департаменті </w:t>
            </w:r>
            <w:r>
              <w:br/>
            </w:r>
            <w:r>
              <w:rPr>
                <w:rFonts w:ascii="Times New Roman"/>
                <w:b w:val="false"/>
                <w:i w:val="false"/>
                <w:color w:val="000000"/>
                <w:sz w:val="20"/>
              </w:rPr>
              <w:t xml:space="preserve">
(басқармасы)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1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020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 шаруашылығы объектілерін дамыту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 шаруашылығы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679 580</w:t>
            </w:r>
          </w:p>
        </w:tc>
      </w:tr>
      <w:tr>
        <w:trPr>
          <w:trHeight w:val="42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254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табиғи ресурстар және табиғатты пайдалануды реттеу департаменті (басқармасы)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4 600</w:t>
            </w:r>
          </w:p>
        </w:tc>
      </w:tr>
      <w:tr>
        <w:trPr>
          <w:trHeight w:val="21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 қорғау аймақтары мен су объектiлерi белдеулерiн </w:t>
            </w:r>
            <w:r>
              <w:br/>
            </w:r>
            <w:r>
              <w:rPr>
                <w:rFonts w:ascii="Times New Roman"/>
                <w:b w:val="false"/>
                <w:i w:val="false"/>
                <w:color w:val="000000"/>
                <w:sz w:val="20"/>
              </w:rPr>
              <w:t xml:space="preserve">
белгiлеу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4 600</w:t>
            </w:r>
          </w:p>
        </w:tc>
      </w:tr>
      <w:tr>
        <w:trPr>
          <w:trHeight w:val="42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Коммуналдық меншіктегі су шаруашылығы құрылыстарының жұмыс істеуін қамтамасыз ету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255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ауыл шаруашылығы департаменті (басқармасы)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158 015</w:t>
            </w:r>
          </w:p>
        </w:tc>
      </w:tr>
      <w:tr>
        <w:trPr>
          <w:trHeight w:val="64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009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Ауыз сумен жабдықтаудың баламасыз көздерiболып табылатын сумен жабдықтаудың аса маңызды топтық жүйелерiнен ауыз су беру жөніндегі қызметтердің құнын субсидиялау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158 015</w:t>
            </w: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құрылыс департаменті </w:t>
            </w:r>
            <w:r>
              <w:br/>
            </w:r>
            <w:r>
              <w:rPr>
                <w:rFonts w:ascii="Times New Roman"/>
                <w:b w:val="false"/>
                <w:i w:val="false"/>
                <w:color w:val="000000"/>
                <w:sz w:val="20"/>
              </w:rPr>
              <w:t xml:space="preserve">
(басқармасы)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516 965</w:t>
            </w:r>
          </w:p>
        </w:tc>
      </w:tr>
      <w:tr>
        <w:trPr>
          <w:trHeight w:val="49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029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жүйесін дамытуға аудандар (облыстық маңызы бар қалалар) бюджеттеріне берілетін нысаналы даму трансферттер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516 965</w:t>
            </w:r>
          </w:p>
        </w:tc>
      </w:tr>
      <w:tr>
        <w:trPr>
          <w:trHeight w:val="21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Орман шаруашылығы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298 815</w:t>
            </w:r>
          </w:p>
        </w:tc>
      </w:tr>
      <w:tr>
        <w:trPr>
          <w:trHeight w:val="42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254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табиғи ресурстар және табиғатты пайдалануды реттеу департаменті (басқармасы )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298 815</w:t>
            </w:r>
          </w:p>
        </w:tc>
      </w:tr>
      <w:tr>
        <w:trPr>
          <w:trHeight w:val="21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Ормандарды сақтау, қорғау, молайту және орман өсiру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290 815</w:t>
            </w:r>
          </w:p>
        </w:tc>
      </w:tr>
      <w:tr>
        <w:trPr>
          <w:trHeight w:val="21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Жануарлар дүниесін қорғау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8 000</w:t>
            </w:r>
          </w:p>
        </w:tc>
      </w:tr>
      <w:tr>
        <w:trPr>
          <w:trHeight w:val="21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құрылыс департаменті </w:t>
            </w:r>
            <w:r>
              <w:br/>
            </w:r>
            <w:r>
              <w:rPr>
                <w:rFonts w:ascii="Times New Roman"/>
                <w:b w:val="false"/>
                <w:i w:val="false"/>
                <w:color w:val="000000"/>
                <w:sz w:val="20"/>
              </w:rPr>
              <w:t xml:space="preserve">
(басқармасы)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1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021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Орман шаруашылығы объектілерін дамыту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Қоршаған ортаны қорғау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1 945 407</w:t>
            </w:r>
          </w:p>
        </w:tc>
      </w:tr>
      <w:tr>
        <w:trPr>
          <w:trHeight w:val="42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254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табиғи ресурстар және табиғатты пайдалануды реттеу департаменті (басқармасы)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133 909</w:t>
            </w:r>
          </w:p>
        </w:tc>
      </w:tr>
      <w:tr>
        <w:trPr>
          <w:trHeight w:val="42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Табиғи ресурстар және табиғатты пайдалануды реттеу департаментінің (басқармасының) қызметін қамтамасыз ету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27 709</w:t>
            </w:r>
          </w:p>
        </w:tc>
      </w:tr>
      <w:tr>
        <w:trPr>
          <w:trHeight w:val="21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008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Қоршаған ортаны қорғау жөнінде іс-шаралар өткізу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106 200</w:t>
            </w:r>
          </w:p>
        </w:tc>
      </w:tr>
      <w:tr>
        <w:trPr>
          <w:trHeight w:val="21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010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Ерекше қорғалатын табиғи аумақтарды күтіп-ұстау және қорғау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011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Стратегиялық, трансшекаралық және экологиялық қауіпті объектілерден басқа, мемлекеттік экологиялық сараптама жүргізу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құрылыс департаменті </w:t>
            </w:r>
            <w:r>
              <w:br/>
            </w:r>
            <w:r>
              <w:rPr>
                <w:rFonts w:ascii="Times New Roman"/>
                <w:b w:val="false"/>
                <w:i w:val="false"/>
                <w:color w:val="000000"/>
                <w:sz w:val="20"/>
              </w:rPr>
              <w:t xml:space="preserve">
(басқармасы)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1 811 498</w:t>
            </w:r>
          </w:p>
        </w:tc>
      </w:tr>
      <w:tr>
        <w:trPr>
          <w:trHeight w:val="21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022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Қоршаған ортаны қорғау объектілерін дамыту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1 811 498</w:t>
            </w:r>
          </w:p>
        </w:tc>
      </w:tr>
      <w:tr>
        <w:trPr>
          <w:trHeight w:val="21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 қатынастары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71 992</w:t>
            </w:r>
          </w:p>
        </w:tc>
      </w:tr>
      <w:tr>
        <w:trPr>
          <w:trHeight w:val="21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251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жер қатынастары басқару департаменті </w:t>
            </w:r>
            <w:r>
              <w:br/>
            </w:r>
            <w:r>
              <w:rPr>
                <w:rFonts w:ascii="Times New Roman"/>
                <w:b w:val="false"/>
                <w:i w:val="false"/>
                <w:color w:val="000000"/>
                <w:sz w:val="20"/>
              </w:rPr>
              <w:t xml:space="preserve">
(басқармасы)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71 992</w:t>
            </w:r>
          </w:p>
        </w:tc>
      </w:tr>
      <w:tr>
        <w:trPr>
          <w:trHeight w:val="21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 қатынастар басқармасының қызметін қамтамасыз ету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23 792</w:t>
            </w:r>
          </w:p>
        </w:tc>
      </w:tr>
      <w:tr>
        <w:trPr>
          <w:trHeight w:val="21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Ақпараттық жүйелер құру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 қатынастарын жүзеге асыруды қамтамасыз ету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8 200 </w:t>
            </w:r>
          </w:p>
        </w:tc>
      </w:tr>
      <w:tr>
        <w:trPr>
          <w:trHeight w:val="21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алынатын трансфертер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40 000</w:t>
            </w:r>
          </w:p>
        </w:tc>
      </w:tr>
      <w:tr>
        <w:trPr>
          <w:trHeight w:val="21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Өнеркәсіп, сәулет, қала құрылысы және құрылыс қызметі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675 745</w:t>
            </w:r>
          </w:p>
        </w:tc>
      </w:tr>
      <w:tr>
        <w:trPr>
          <w:trHeight w:val="21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Сәулет, қала құрылысы және құрылыс қызметі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675 745</w:t>
            </w:r>
          </w:p>
        </w:tc>
      </w:tr>
      <w:tr>
        <w:trPr>
          <w:trHeight w:val="22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267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мемлекеттік сәулет-құрылыс бақылау департаменті </w:t>
            </w:r>
            <w:r>
              <w:br/>
            </w:r>
            <w:r>
              <w:rPr>
                <w:rFonts w:ascii="Times New Roman"/>
                <w:b w:val="false"/>
                <w:i w:val="false"/>
                <w:color w:val="000000"/>
                <w:sz w:val="20"/>
              </w:rPr>
              <w:t xml:space="preserve">
(басқармасы)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19 473</w:t>
            </w:r>
          </w:p>
        </w:tc>
      </w:tr>
      <w:tr>
        <w:trPr>
          <w:trHeight w:val="39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сәулет-құрылыстық бақылау департаментінің </w:t>
            </w:r>
            <w:r>
              <w:br/>
            </w:r>
            <w:r>
              <w:rPr>
                <w:rFonts w:ascii="Times New Roman"/>
                <w:b w:val="false"/>
                <w:i w:val="false"/>
                <w:color w:val="000000"/>
                <w:sz w:val="20"/>
              </w:rPr>
              <w:t xml:space="preserve">
(басқармасының) қызметін қамтамасыз ету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19 473</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Ақпараттық жүйелер құру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құрылыс департаменті </w:t>
            </w:r>
            <w:r>
              <w:br/>
            </w:r>
            <w:r>
              <w:rPr>
                <w:rFonts w:ascii="Times New Roman"/>
                <w:b w:val="false"/>
                <w:i w:val="false"/>
                <w:color w:val="000000"/>
                <w:sz w:val="20"/>
              </w:rPr>
              <w:t xml:space="preserve">
(басқармасы)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504 616</w:t>
            </w:r>
          </w:p>
        </w:tc>
      </w:tr>
      <w:tr>
        <w:trPr>
          <w:trHeight w:val="30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 департаментінің </w:t>
            </w:r>
            <w:r>
              <w:br/>
            </w:r>
            <w:r>
              <w:rPr>
                <w:rFonts w:ascii="Times New Roman"/>
                <w:b w:val="false"/>
                <w:i w:val="false"/>
                <w:color w:val="000000"/>
                <w:sz w:val="20"/>
              </w:rPr>
              <w:t xml:space="preserve">
(басқармасының) қызметін қамтамасыз ету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33 809</w:t>
            </w:r>
          </w:p>
        </w:tc>
      </w:tr>
      <w:tr>
        <w:trPr>
          <w:trHeight w:val="21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Ақпараттық жүйелер құру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109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Үкіметінің шұғыл шығындарға арналған резервінің есебінен іс-шаралар өткізу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алынатын трансфертер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470 807</w:t>
            </w: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272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сәулет және қала құрылысы департаменті </w:t>
            </w:r>
            <w:r>
              <w:br/>
            </w:r>
            <w:r>
              <w:rPr>
                <w:rFonts w:ascii="Times New Roman"/>
                <w:b w:val="false"/>
                <w:i w:val="false"/>
                <w:color w:val="000000"/>
                <w:sz w:val="20"/>
              </w:rPr>
              <w:t xml:space="preserve">
(басқармасы)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151 656</w:t>
            </w:r>
          </w:p>
        </w:tc>
      </w:tr>
      <w:tr>
        <w:trPr>
          <w:trHeight w:val="42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Сәулет және қала құрылысы департаментінің (басқармасының) қызметін қамтамасыз ету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16 356</w:t>
            </w:r>
          </w:p>
        </w:tc>
      </w:tr>
      <w:tr>
        <w:trPr>
          <w:trHeight w:val="42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аумағы қала құрылысын дамытудың кешенді схемаларын, облыстық маңызы бар қалалардың бас жоспарларын әзірлеу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Ақпараттық жүйелер құру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алынатын трансфертер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135 300</w:t>
            </w:r>
          </w:p>
        </w:tc>
      </w:tr>
      <w:tr>
        <w:trPr>
          <w:trHeight w:val="21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Көлiк және коммуникация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4 810 972</w:t>
            </w:r>
          </w:p>
        </w:tc>
      </w:tr>
      <w:tr>
        <w:trPr>
          <w:trHeight w:val="21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Автомобиль көлiгi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3 310 794</w:t>
            </w:r>
          </w:p>
        </w:tc>
      </w:tr>
      <w:tr>
        <w:trPr>
          <w:trHeight w:val="42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268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жолаушылар көлігі және автомобиль жолдары департаменті (басқармасы )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3 310 794</w:t>
            </w: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Автомобиль жолдарының жұмыс істеуін қамтамасыз ету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3 310 794</w:t>
            </w:r>
          </w:p>
        </w:tc>
      </w:tr>
      <w:tr>
        <w:trPr>
          <w:trHeight w:val="49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007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Көлік инфрақұрылымын дамытуға аудандар (облыстық маңызы бар қалалар) бюджеттеріне берілетін нысаналы даму трансферттері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008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Аудандық (облыстық маңызы бар қалалар) бюджеттеріне аудандық маңызы бар автомобиль жолдарын (қала көшелерін) күрделі және орта жөндеуден өткізуге берілетін ағымдағы нысаналы трансферттер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Әуе көлiгi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262 526</w:t>
            </w:r>
          </w:p>
        </w:tc>
      </w:tr>
      <w:tr>
        <w:trPr>
          <w:trHeight w:val="42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268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жолаушылар көлігі және автомобиль жолдары департаменті (басқармасы)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262 526</w:t>
            </w:r>
          </w:p>
        </w:tc>
      </w:tr>
      <w:tr>
        <w:trPr>
          <w:trHeight w:val="42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004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атқарушы органдардың шешімі бойынша тұрақты ішкі әуетасымалдарды субсидиялау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262 526</w:t>
            </w:r>
          </w:p>
        </w:tc>
      </w:tr>
      <w:tr>
        <w:trPr>
          <w:trHeight w:val="21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Көлiк және коммуникациялар саласындағы өзге де қызметтер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1 237 652</w:t>
            </w:r>
          </w:p>
        </w:tc>
      </w:tr>
      <w:tr>
        <w:trPr>
          <w:trHeight w:val="42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268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жолаушылар көлігі және автомобиль жолдары департаменті (басқармасы)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1 237 652</w:t>
            </w:r>
          </w:p>
        </w:tc>
      </w:tr>
      <w:tr>
        <w:trPr>
          <w:trHeight w:val="42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Жолаушылар көлігі және автомобиль жолдары департаментінің (басқармасының) қызметін қамтамасыз ету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31 978</w:t>
            </w:r>
          </w:p>
        </w:tc>
      </w:tr>
      <w:tr>
        <w:trPr>
          <w:trHeight w:val="21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Көлік инфрақұрылымын дамыту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534 000</w:t>
            </w:r>
          </w:p>
        </w:tc>
      </w:tr>
      <w:tr>
        <w:trPr>
          <w:trHeight w:val="42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маңызы бар ауданаралық (қалааралық) қатынастар бойынша жолаушылар тасымалын ұйымдастыру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146 630</w:t>
            </w:r>
          </w:p>
        </w:tc>
      </w:tr>
      <w:tr>
        <w:trPr>
          <w:trHeight w:val="21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Ақпараттық жүйелер құру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алынатын трансфертер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525 044</w:t>
            </w:r>
          </w:p>
        </w:tc>
      </w:tr>
      <w:tr>
        <w:trPr>
          <w:trHeight w:val="21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Басқалар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722 155</w:t>
            </w:r>
          </w:p>
        </w:tc>
      </w:tr>
      <w:tr>
        <w:trPr>
          <w:trHeight w:val="21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Экономикалық қызметтерді реттеу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65 257</w:t>
            </w:r>
          </w:p>
        </w:tc>
      </w:tr>
      <w:tr>
        <w:trPr>
          <w:trHeight w:val="21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265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кәсіпкерлік және өнеркәсіп департаменті </w:t>
            </w:r>
            <w:r>
              <w:br/>
            </w:r>
            <w:r>
              <w:rPr>
                <w:rFonts w:ascii="Times New Roman"/>
                <w:b w:val="false"/>
                <w:i w:val="false"/>
                <w:color w:val="000000"/>
                <w:sz w:val="20"/>
              </w:rPr>
              <w:t xml:space="preserve">
(басқармасы)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65 257</w:t>
            </w:r>
          </w:p>
        </w:tc>
      </w:tr>
      <w:tr>
        <w:trPr>
          <w:trHeight w:val="42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Кәсіпкерлік және өнеркәсіп департаментінің (басқармасының) қызметін қамтамасыз ету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65 257</w:t>
            </w:r>
          </w:p>
        </w:tc>
      </w:tr>
      <w:tr>
        <w:trPr>
          <w:trHeight w:val="21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Ақпараттық жүйелер құру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алынатын трансфертер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Басқалар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656 898</w:t>
            </w:r>
          </w:p>
        </w:tc>
      </w:tr>
      <w:tr>
        <w:trPr>
          <w:trHeight w:val="21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257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қаржы департаменті </w:t>
            </w:r>
            <w:r>
              <w:br/>
            </w:r>
            <w:r>
              <w:rPr>
                <w:rFonts w:ascii="Times New Roman"/>
                <w:b w:val="false"/>
                <w:i w:val="false"/>
                <w:color w:val="000000"/>
                <w:sz w:val="20"/>
              </w:rPr>
              <w:t xml:space="preserve">
(басқармасы)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602 943</w:t>
            </w:r>
          </w:p>
        </w:tc>
      </w:tr>
      <w:tr>
        <w:trPr>
          <w:trHeight w:val="21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012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жергілікті атқарушы органының резерві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529 011</w:t>
            </w:r>
          </w:p>
        </w:tc>
      </w:tr>
      <w:tr>
        <w:trPr>
          <w:trHeight w:val="6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019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Жалақының ең төменгі мөлшерінің ұлғаюына байланысты аудандар </w:t>
            </w:r>
            <w:r>
              <w:br/>
            </w:r>
            <w:r>
              <w:rPr>
                <w:rFonts w:ascii="Times New Roman"/>
                <w:b w:val="false"/>
                <w:i w:val="false"/>
                <w:color w:val="000000"/>
                <w:sz w:val="20"/>
              </w:rPr>
              <w:t xml:space="preserve">
(облыстық маңызы бар қалалар) бюджеттеріне жергілікті бюджеттердің шығындарына өтемақыға берілетін ағымдағы нысаналы трансферттер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73 932</w:t>
            </w:r>
          </w:p>
        </w:tc>
      </w:tr>
      <w:tr>
        <w:trPr>
          <w:trHeight w:val="22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258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экономика және бюджеттік жоспарлау департаменті (басқармасы)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53 955 </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бюджеттік инвестициялық жобалардың </w:t>
            </w:r>
            <w:r>
              <w:br/>
            </w:r>
            <w:r>
              <w:rPr>
                <w:rFonts w:ascii="Times New Roman"/>
                <w:b w:val="false"/>
                <w:i w:val="false"/>
                <w:color w:val="000000"/>
                <w:sz w:val="20"/>
              </w:rPr>
              <w:t xml:space="preserve">
(бағдарламалардың) техникалық-экономикалық негіздемелерін әзірлеу және оған сараптама жүргізу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53 955</w:t>
            </w:r>
          </w:p>
        </w:tc>
      </w:tr>
      <w:tr>
        <w:trPr>
          <w:trHeight w:val="21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265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кәсіпкерлік және өнеркәсіп департаменті </w:t>
            </w:r>
            <w:r>
              <w:br/>
            </w:r>
            <w:r>
              <w:rPr>
                <w:rFonts w:ascii="Times New Roman"/>
                <w:b w:val="false"/>
                <w:i w:val="false"/>
                <w:color w:val="000000"/>
                <w:sz w:val="20"/>
              </w:rPr>
              <w:t xml:space="preserve">
(басқармасы)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1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007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Индустриялық-инновациялық даму стратегиясын іске асыру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құрылыс департаменті </w:t>
            </w:r>
            <w:r>
              <w:br/>
            </w:r>
            <w:r>
              <w:rPr>
                <w:rFonts w:ascii="Times New Roman"/>
                <w:b w:val="false"/>
                <w:i w:val="false"/>
                <w:color w:val="000000"/>
                <w:sz w:val="20"/>
              </w:rPr>
              <w:t xml:space="preserve">
(басқармасы)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024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Экономикасы күйзеліске ұшыраған соның ішінде шағын қалаларды дамытуға аудандық (облыстық маңызы бар қалалар) бюджеттеріне берілетін нысаналы даму трансферттерi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Борышқа қызмет көрсету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1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Борышқа қызмет көрсету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1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257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қаржы департаменті </w:t>
            </w:r>
            <w:r>
              <w:br/>
            </w:r>
            <w:r>
              <w:rPr>
                <w:rFonts w:ascii="Times New Roman"/>
                <w:b w:val="false"/>
                <w:i w:val="false"/>
                <w:color w:val="000000"/>
                <w:sz w:val="20"/>
              </w:rPr>
              <w:t xml:space="preserve">
(басқармасы)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1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004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атқарушы органдардың борышына қызмет көрсету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1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Трансферттер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11 571 740</w:t>
            </w:r>
          </w:p>
        </w:tc>
      </w:tr>
      <w:tr>
        <w:trPr>
          <w:trHeight w:val="21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Трансферттер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11 571 740</w:t>
            </w:r>
          </w:p>
        </w:tc>
      </w:tr>
      <w:tr>
        <w:trPr>
          <w:trHeight w:val="21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257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қаржы департаменті </w:t>
            </w:r>
            <w:r>
              <w:br/>
            </w:r>
            <w:r>
              <w:rPr>
                <w:rFonts w:ascii="Times New Roman"/>
                <w:b w:val="false"/>
                <w:i w:val="false"/>
                <w:color w:val="000000"/>
                <w:sz w:val="20"/>
              </w:rPr>
              <w:t xml:space="preserve">
(басқармасы)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11 571 740</w:t>
            </w:r>
          </w:p>
        </w:tc>
      </w:tr>
      <w:tr>
        <w:trPr>
          <w:trHeight w:val="21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алулар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Субвенциялар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10 953 129</w:t>
            </w: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011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Нысаналы пайдаланылмаған (толық пайдаланылмаған) трансферттерді қайтару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617 570</w:t>
            </w:r>
          </w:p>
        </w:tc>
      </w:tr>
      <w:tr>
        <w:trPr>
          <w:trHeight w:val="22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017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Нысаналы мақсатқа сай пайдаланылмаған нысаналы трансферттерді қайтару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1 041</w:t>
            </w:r>
          </w:p>
        </w:tc>
      </w:tr>
      <w:tr>
        <w:trPr>
          <w:trHeight w:val="21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III. Операциялық сальдо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-2 913 948</w:t>
            </w:r>
          </w:p>
        </w:tc>
      </w:tr>
      <w:tr>
        <w:trPr>
          <w:trHeight w:val="21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IV. Таза бюджеттік несиелендіру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-618 496</w:t>
            </w:r>
          </w:p>
        </w:tc>
      </w:tr>
      <w:tr>
        <w:trPr>
          <w:trHeight w:val="21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несиелер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1 241 171</w:t>
            </w:r>
          </w:p>
        </w:tc>
      </w:tr>
      <w:tr>
        <w:trPr>
          <w:trHeight w:val="21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 үй-коммуналдық шаруашылық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421 000</w:t>
            </w:r>
          </w:p>
        </w:tc>
      </w:tr>
      <w:tr>
        <w:trPr>
          <w:trHeight w:val="21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 үй шаруашылығы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421 000</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құрылыс департаменті </w:t>
            </w:r>
            <w:r>
              <w:br/>
            </w:r>
            <w:r>
              <w:rPr>
                <w:rFonts w:ascii="Times New Roman"/>
                <w:b w:val="false"/>
                <w:i w:val="false"/>
                <w:color w:val="000000"/>
                <w:sz w:val="20"/>
              </w:rPr>
              <w:t xml:space="preserve">
(басқармасы)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421 000</w:t>
            </w:r>
          </w:p>
        </w:tc>
      </w:tr>
      <w:tr>
        <w:trPr>
          <w:trHeight w:val="43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009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 үй салуға және сатып алуға аудандар (облыстық маңызы бар қалалар) бюджеттеріне кредит беру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421 000</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 шаруашылығы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50 171</w:t>
            </w: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 шаруашылығы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50 171</w:t>
            </w: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255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ауыл шаруашылығы департаменті (басқармасы)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50 171</w:t>
            </w:r>
          </w:p>
        </w:tc>
      </w:tr>
      <w:tr>
        <w:trPr>
          <w:trHeight w:val="30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 шаруашылығының тауар өндірушілеріне кредит беру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50 171</w:t>
            </w:r>
          </w:p>
        </w:tc>
      </w:tr>
      <w:tr>
        <w:trPr>
          <w:trHeight w:val="19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Басқалар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770 000</w:t>
            </w:r>
          </w:p>
        </w:tc>
      </w:tr>
      <w:tr>
        <w:trPr>
          <w:trHeight w:val="30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Кәсіпкерлік қызметтi қолдау және бәсекелестікті қорғау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770 000</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265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кәсіпкерлік және өнеркәсіп департаменті </w:t>
            </w:r>
            <w:r>
              <w:br/>
            </w:r>
            <w:r>
              <w:rPr>
                <w:rFonts w:ascii="Times New Roman"/>
                <w:b w:val="false"/>
                <w:i w:val="false"/>
                <w:color w:val="000000"/>
                <w:sz w:val="20"/>
              </w:rPr>
              <w:t xml:space="preserve">
(басқармасы)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770 000</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010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инвестициялық саясатын іске асыруға "Шағын кәсіпкерлікті дамыту қоры" АҚ-на кредит беру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770 000</w:t>
            </w:r>
          </w:p>
        </w:tc>
      </w:tr>
      <w:tr>
        <w:trPr>
          <w:trHeight w:val="30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30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несиелерді өтеу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1 859 667</w:t>
            </w:r>
          </w:p>
        </w:tc>
      </w:tr>
      <w:tr>
        <w:trPr>
          <w:trHeight w:val="21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1 859 667</w:t>
            </w:r>
          </w:p>
        </w:tc>
      </w:tr>
      <w:tr>
        <w:trPr>
          <w:trHeight w:val="21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несиелерді өтеу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1 859 667</w:t>
            </w:r>
          </w:p>
        </w:tc>
      </w:tr>
      <w:tr>
        <w:trPr>
          <w:trHeight w:val="21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Қаржы активтермен жасалатын операциялар бойынша сальдо</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234 000</w:t>
            </w:r>
          </w:p>
        </w:tc>
      </w:tr>
      <w:tr>
        <w:trPr>
          <w:trHeight w:val="28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r>
      <w:tr>
        <w:trPr>
          <w:trHeight w:val="2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1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8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1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234 000</w:t>
            </w:r>
          </w:p>
        </w:tc>
      </w:tr>
      <w:tr>
        <w:trPr>
          <w:trHeight w:val="21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234 000</w:t>
            </w:r>
          </w:p>
        </w:tc>
      </w:tr>
      <w:tr>
        <w:trPr>
          <w:trHeight w:val="21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234 000</w:t>
            </w:r>
          </w:p>
        </w:tc>
      </w:tr>
      <w:tr>
        <w:trPr>
          <w:trHeight w:val="21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қаржы департаменті </w:t>
            </w:r>
            <w:r>
              <w:br/>
            </w:r>
            <w:r>
              <w:rPr>
                <w:rFonts w:ascii="Times New Roman"/>
                <w:b w:val="false"/>
                <w:i w:val="false"/>
                <w:color w:val="000000"/>
                <w:sz w:val="20"/>
              </w:rPr>
              <w:t>
(басқармасы)</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234 000</w:t>
            </w:r>
          </w:p>
        </w:tc>
      </w:tr>
      <w:tr>
        <w:trPr>
          <w:trHeight w:val="21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234 000</w:t>
            </w:r>
          </w:p>
        </w:tc>
      </w:tr>
      <w:tr>
        <w:trPr>
          <w:trHeight w:val="18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r>
      <w:tr>
        <w:trPr>
          <w:trHeight w:val="22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34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ел ішінде сатудан түсетін түсімдер</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VI. БЮДЖЕТ ТАПШЫЛЫҒЫ </w:t>
            </w:r>
            <w:r>
              <w:br/>
            </w:r>
            <w:r>
              <w:rPr>
                <w:rFonts w:ascii="Times New Roman"/>
                <w:b w:val="false"/>
                <w:i w:val="false"/>
                <w:color w:val="000000"/>
                <w:sz w:val="20"/>
              </w:rPr>
              <w:t>
(ПРОФИЦИТІ)</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-2 529 452</w:t>
            </w:r>
          </w:p>
        </w:tc>
      </w:tr>
      <w:tr>
        <w:trPr>
          <w:trHeight w:val="48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VII. БЮДЖЕТ ТАПШЫЛЫҒЫН ҚАРЖЫЛАНДЫРУ (ПРОФИЦИТІН ПАЙДАЛАНУ)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2 529 452</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