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9deb" w14:textId="2559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жылғы 25 желтоқсандағы N 4-4 "2008 жылға арналған қалалық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2008 жылғы 12 тамыздағы N 10-2 шешімі. Батыс Қазақстан облысы Орал қаласының Әділет басқармасында 2008 жылғы 15 тамызда N 7-1-109 тіркелді. Күші жойылды - Батыс Қазақстан облысы Орал қалалық мәслихатының 2009 жылғы 31 наурыздағы N 15-9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Батыс Қазақстан облысы Орал қалалық мәслихатының 2009.03.31 N 15-9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111 бабының 1 тармағына,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тармағының 1) тармақшасына сәйкес,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Орал қалалық мәслихатының "2008 жылға арналған қалалық бюджет туралы" 2007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4-4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2008 жылғы 3 қаңтарда 7-1-78 нөмірмен тіркелген, "Жайық үні" газетінің 2008 жылғы 17 қаңтарда N 3, "Пульс города" газетінің 2008 жылғы 17 қаңтардағы N 3, 2008 жылғы 31 қаңтардағы N 5, 2008 жылғы 7 ақпандағы N 6, 2008 жылғы 14 ақпандағы N 7, 2008 жылғы 21 ақпандағы N 8 жарияланған), Орал қалалық мәслихатының 2008 жылғы 6 наурыздағы 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000000"/>
          <w:sz w:val="28"/>
        </w:rPr>
        <w:t xml:space="preserve"> "2007 жылғы 25 желтоқсандағы N 4-4 "2008 жылға арналған қалалық бюджет туралы" (нормативтік құқықтық кесімдерді мемлекеттік тіркеу тізілімінде 2008 жылғы 19 наурызда 7-1-83 нөмірмен тіркелген, "Жайық үні" газетінің 2008 жылғы 17 сәуірдегі N 16, 2008 жылғы 24 сәуірдегі N 17, 2008 жылғы 8 мамырдағы N 19, "Пульс города" газетінің 2008 жылғы 10 сәуірдегі N 15, 2008 жылғы 17 сәуірдегі N 16, 2008 жылғы 24 сәуірдегі N 17 жарияланған), Орал қалалық мәслихатының 2008 жылғы 27 мамырдағы </w:t>
      </w:r>
      <w:r>
        <w:rPr>
          <w:rFonts w:ascii="Times New Roman"/>
          <w:b w:val="false"/>
          <w:i w:val="false"/>
          <w:color w:val="000000"/>
          <w:sz w:val="28"/>
        </w:rPr>
        <w:t>N 8-3</w:t>
      </w:r>
      <w:r>
        <w:rPr>
          <w:rFonts w:ascii="Times New Roman"/>
          <w:b w:val="false"/>
          <w:i w:val="false"/>
          <w:color w:val="000000"/>
          <w:sz w:val="28"/>
        </w:rPr>
        <w:t xml:space="preserve"> "2007 жылғы 25 желтоқсандағы N 4-4 "2008 жылға арналған қалалық бюджет туралы" (нормативтік құқықтық кесімдерді мемлекеттік тіркеу тізілімінде 2008 жылғы 2 маусымда 7-1-91 нөмірмен тіркелген, "Жайық үні" газетінің 2008 жылғы 12 маусымдағы N 24, 2008 жылғы 19 маусымдағы N 25, 2008 жылғы 26 маусымдағы N 26, "Пульс города" газетінің 2008 жылғы 12 маусымдағы N 24, 2008 жылғы 19 маусымдағы N 25, 2008 жылғы 26 маусымдағы N 26 жарияланған) шешімдерімен енгізілген өзгерістер мен толықтыруларды ескере отырып, шешіміне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тармақ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2008 жылға арналған қалалық бюджет 1 қосымшаға сәйкес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- 14 200 341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- 5 093 909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- 137 797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- 2 685 050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- 6 283 585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- 12 933 177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операциялық айырым - 1 267 164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таза бюджеттен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қаржы активтер операциясымен айырым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 тапшылығы (профициті) - 1 267 164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бюджет тапшылығын қаржыландыру (профицитін пайдалану) - -1 267 164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- 305 382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- -1 793 022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 қалдықтарының қозғалысы - 220 476 мың теңге;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тармағында: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"106 128" саны "106 031"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"33 010" саны "30 182"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"3 603" саны "6 334" санымен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 тармағында: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"24 518" саны "929"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"114 052" саны "42 052"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"Жасыл ел" еңбек жасағына - 7 357 мың теңге" сөздерінен кейін келесі мазмұндағы мәтінімен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", Орал қаласындағы N 31 ОББ мектептің қосымша жайын балабақшаға арнап күрделі жөндеуге және ЖСҚ дайындауға - 40 000 мың теңге, Орал қаласындағы N 45 ОББ мектептің интернатын балабақшаға арнап күрделі жөндеуге және ЖСҚ дайындауға - 55 589 мың теңге, ғимаратты бала бақшаға арнап күрделі жөндеуге және ЖСҚ дайындауға - 130 000 мың теңге, ғимаратты бала бақшаға арнап коммуналдық меншікке сатып алуға - 160 000 мың теңге, Желаев кентіндегі су құбыры желісінің құрылысына - 20 000 мың теңге, абаттандыру объектілерін дамытуға (бұрқақтар және скверлер құрылысына және қайта жаңартуға) - 80 000 мың теңге, шағын отбасыларына арналған тұрғын үйдің құрылысына және ЖСҚ дайындауға - 100 000 мың теңге, абаттандыру объектілерін дамытуға - 153 629 мың теңге, коммуналдық меншікке жататын ғимаратты күрделі жөндеуге - 130 000 мың теңге, елді мекендердің санитариясын қамтамасыз етуге (техника, контейнерлер сатып алуға және жол-көпір шаруашылығын ұстауға) - 203 252 мың теңге, "Орал Су Арнасы" МКК-на арнайы техника сатып алуға - 37 000 мың теңге, аулаларды абаттандыруға - 100 000 мың теңге, аумақты абаттандыру мен көгалдандыруға - 20 865 мың теңге, коммуналдық меншікке берілетін ғимаратты күрделі жөндеуге - 230 000 мың теңге, коммуналдық базарды дамытуға - 40 000 мың теңге, жолдарды салуға, қайта жаңартуға, ағымдағы және орташа жөндеуге - 261 296 мың теңге, көше жарықтарын жөндеуге - 37 816 мың теңге, жол қауіпсіздігін қамтамасыз ету іс-шараларына - 4 416 мың теңге, билбордтар мен мегасайттарды орнатуға - 67 116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"Орал қаласының 7-ші шағын ауданында - 103131 мың теңге" сөздерінен кейін келесі мазмұндағы мәтінмен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", Орал қаласының қысымды канализациялық коллекторының апатты учаскесін жөндеуге және қайта жаңартуға - 690 000 мың теңге, орташа еңбекақы мөлшерінің артуына (төлем көзінен салық салынатын жеке табыс салығы бойынша аударымдарда) байланысты жергілікті бюджеттің шығындарын өтеуге - 35 064 мың теңге";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аталған шешімнің 1, 2, 3, 4 қосымшалары осы шешімнің 1, 2, 3, 4 қосымшаларына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Орал қаласының қаржы бөлімі төлемдер бойынша бюджеттік бағдарламаларды қаржыландырудың жиынтық жоспарына, міндеттемелер бойынша бюджеттік бағдарламаларды қаржыландырудың жиынтық жоспарына тиісті өзгертулерді енгізсін.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экономика, бюджет және қаржы жөніндегі тұрақты комиссияға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2008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10-шы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Орал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10-2 Орал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Орал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1083"/>
        <w:gridCol w:w="4663"/>
        <w:gridCol w:w="27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14 200 341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1 738 764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1 738 764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 кірістер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2 387 550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2 387 550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6 283 585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6 283 585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12 933 177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бөлімнің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 сауаттылыққа оқыту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5 424 682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3 210 054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3 210 054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2 769 637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1 294 745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1 185 679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1 185 679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әскерлер мен мерзімді қызметтегі әскери қызметкерлерді әлеуметтік қолдау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2 369 126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мүліктi иелiктен айыру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 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2 362 540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1 213 977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 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1 740 710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1 507 081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880 855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халықтық басқа да тілдерін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 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бөлімінің қызметін қамтамасыз ету 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бөлімінің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(биотермиялық шұңқырлардың) жұмыс істеуін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шикізаттық құнын иелеріне өтеу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1 028 209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1 028 209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бөлімінің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көлігi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(қалаiшiлiк) және ауданiшiлiк қоғамдық жолаушылар тасымалдарын ұйымдастыру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651 115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641 642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борышына қызмет көрсету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 берілетін трансферттер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Операциялық айырымы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Таза бюджеттік кредиттеу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 операциясымен айырымы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 (профициті)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VІІ. Бюджет тапшылығын қаржыландыру (профицитін пайдалану)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-1 267 164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10-2 Орал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қалалық бюджеттің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бағдарламаларға бөлінген,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жобаларын (бағдарламаларын)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капиталын қалыптастыруға немесе ұлғайтуға іске асыруға бағытталған</w:t>
      </w:r>
      <w:r>
        <w:br/>
      </w:r>
      <w:r>
        <w:rPr>
          <w:rFonts w:ascii="Times New Roman"/>
          <w:b/>
          <w:i w:val="false"/>
          <w:color w:val="000000"/>
        </w:rPr>
        <w:t>бюджеттік даму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202"/>
        <w:gridCol w:w="1632"/>
        <w:gridCol w:w="1632"/>
        <w:gridCol w:w="774"/>
        <w:gridCol w:w="774"/>
        <w:gridCol w:w="508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әкімшiсi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 көрсету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 көрсету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 сауаттылыққа оқыту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бағдарламалар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қалыптастыруға немесе ұлғайтуға инвестициялар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10-2 Орал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қалалық бюджетті орындау барысында секвестрге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583"/>
        <w:gridCol w:w="2151"/>
        <w:gridCol w:w="2151"/>
        <w:gridCol w:w="1020"/>
        <w:gridCol w:w="1020"/>
        <w:gridCol w:w="33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әкімшiсi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10-2 Орал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кенттік округтердің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261"/>
        <w:gridCol w:w="1712"/>
        <w:gridCol w:w="1713"/>
        <w:gridCol w:w="812"/>
        <w:gridCol w:w="812"/>
        <w:gridCol w:w="51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әкімшiсi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Зачаганск кенттік округтің әкімі аппаратының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Круглоозерное кенттік округтің әкімі аппаратының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Деркөл кенттік округтің әкімі аппаратының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 кенттік округтің әкімі аппаратының қызметін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