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552e" w14:textId="f5e5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жылғы 25 желтоқсандағы N 4-4 "2008 жылға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23 қазандағы N 12-2 шешімі. Батыс Қазақстан облысы Орал қаласының әділет басқармасында 2008 жылғы 30 қазанда N 7-1-116 тіркелді. Күші жойылды - Батыс Қазақстан облысы Орал қалалық мәслихатының 2009 жылғы 31 наурыздағы N 15-9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Орал қалалық мәслихатының 2009.03.31 N 15-9 Шешімімен.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111 бабының 1 тармағына,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1) тармақшасына сәйкес,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Орал қалалық мәслихатының "2008 жылға арналған қалалық бюджет туралы" 2007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4-4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7-1-78 тіркелген, "Жайық үні" газетінің 2008 жылғы 17 қаңтарда және "Пульс города" газетінің 2008 жылғы 17 қаңтардағы, 2008 жылғы 31 қаңтардағы, 2008 жылғы 7 ақпандағы, 2008 жылғы 14 ақпандағы, 2008 жылғы 21 ақпандағы жарияланған), Орал қалалық мәслихатының "2007 жылғы 25 желтоқсандағы N 4-4 "2008 жылға арналған қалалық бюджет туралы" мәслихаттың шешіміне өзгерістер мен толықтырулар енгізу туралы" 2008 жылғы 6 наурыздағы 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000000"/>
          <w:sz w:val="28"/>
        </w:rPr>
        <w:t> шешімімен (нормативтік құқықтық кесімдерді мемлекеттік тіркеу тізілімінде N 7-1-83 тіркелген, "Жайық үні" газетінің N 16, N 17, N 19 2008 жылғы 17 сәуірдегі, 2008 жылғы 24 сәуірдегі, 2008 жылғы 8 мамырдағы және "Пульс города" газетінің N 15, N 16, N 17 2008 жылғы 10 сәуірдегі, 2008 жылғы 17 сәуірдегі, 2008 жылғы 24 сәуірдегі жарияланған), Орал қалалық мәслихатының "2007 жылғы 25 желтоқсандағы N 4-4 "2008 жылға арналған қалалық бюджет туралы" мәслихаттың шешіміне өзгерістер мен толықтырулар енгізу туралы" 2008 жылғы 27 мамырдағы 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000000"/>
          <w:sz w:val="28"/>
        </w:rPr>
        <w:t> шешімімен (нормативтік құқықтық кесімдерді мемлекеттік тіркеу тізілімінде N 7-1-91 тіркелген, "Жайық үні" газетінің N 24, N 25, N 26 2008 жылғы 12 маусымдағы, 2008 жылғы 19 маусымдағы, 2008 жылғы 26 маусымдағы және "Пульс города" газетінің N 24, N 25, N 26 2008 жылғы 12 маусымдағы, 2008 жылғы 19 маусымдағы, 2008 жылғы 26 маусымдағы жарияланған), Орал қалалық мәслихатының "2007 жылғы 25 желтоқсандағы N 4-4 "2008 жылға арналған қалалық бюджет туралы" мәслихаттың шешіміне өзгерістер мен толықтырулар енгізу туралы" 2008 жылғы 12 тамыздағы </w:t>
      </w:r>
      <w:r>
        <w:rPr>
          <w:rFonts w:ascii="Times New Roman"/>
          <w:b w:val="false"/>
          <w:i w:val="false"/>
          <w:color w:val="000000"/>
          <w:sz w:val="28"/>
        </w:rPr>
        <w:t>N 10-2</w:t>
      </w:r>
      <w:r>
        <w:rPr>
          <w:rFonts w:ascii="Times New Roman"/>
          <w:b w:val="false"/>
          <w:i w:val="false"/>
          <w:color w:val="000000"/>
          <w:sz w:val="28"/>
        </w:rPr>
        <w:t> шешімімен (нормативтік құқықтық кесімдерді мемлекеттік тіркеу тізілімінде N 7-1-109 тіркелген, "Жайық үні" газетінің N 35, N 36, N 37 2008 жылғы 28 тамыздағы, 2008 жылғы 4 қыркүйектегі, 2008 жылғы 11 қыркүйектегі және "Пульс города" газетінің N 35, N 36, N 37 2008 жылғы 28 тамыздағы, 2008 жылғы 4 қыркүйектегі, 2008 жылғы 11 қыркүйектегі жарияланған) енгізілген өзгерістер мен толықтыруларды ескере отырып,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2008 жылға арналған қалалық бюджет 1 қосымшаға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- 14 524 944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- 5 426 909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- 138 497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- 2 685 050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- 6 274 488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- 13 257 780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айырым - 1 267 164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бюджеттен кредиттеу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 операциясымен айырым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- 1 267 164 мың теңге;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- -1 267 164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- 305 382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-1 793 022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- 220 476 мың теңге; 
</w:t>
      </w:r>
      <w:r>
        <w:rPr>
          <w:rFonts w:ascii="Times New Roman"/>
          <w:b w:val="false"/>
          <w:i w:val="false"/>
          <w:color w:val="000000"/>
          <w:sz w:val="28"/>
        </w:rPr>
        <w:t>
      6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"106 031" саны "126 031"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"30 182" саны "39 300"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"69 515" саны "77 397"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"6 334" саны "9 334"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"10 176" саны "9 676"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"195 210" саны "234 394"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коммуналдық меншікке жататын ғимаратты күрделі жөндеуге – 130 000 мың теңге" деген сөздер ", коммуналдық меншікке жататын ғимаратты күрделі жөндеуге - 104 530 мың теңге"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коммуналдық меншікке берілетін ғимаратты күрделі жөндеуге - 230 000 мың теңге" деген сөздер ", коммуналдық меншікке берілетін 2 ғимаратты күрделі жөндеуге - 230 000 мың теңге"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шағын отбасыларына арналған тұрғын үйдің құрылысына және ЖСҚ дайындауға – 100 000 мың теңге" деген сөздер ", шағын отбасыларына арналған тұрғын үйдің құрылысына және ЖСҚ дайындауға - 35 832 мың теңге"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"Орал Су Арнасы" МКК-на арнайы техника сатып алуға - 37 000 мың теңге" деген сөздер ","Орал Су Арнасы" МКК-на арнайы техника сатып алуға - 126 000 мың теңге"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көше жарықтарын жөндеуге - 37 816 мың теңге" деген сөздер ", көше жарықтарын жөндеуге - 38 603 мың теңге"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"билбордтар мен мегасайттарды орнатуға – 67 116 мың теңге" деген сөздерден кейін ", коммуналдық меншікке жататын ғимаратты қайта жаңартуға - 25 470 мың теңге, N 41 мектепті күрделі жөндеуге - 18 000 мың теңге, жиектастарды ауыстыруға - 4 000 мың теңге, тротуарларды жөндеуге - 4 000 мың тенге, жолдарды ағымдағы және орташа жөндеуге - 98 300 мың теңге, арнайы техникалар сатып алуға – 107 084 мың теңге, "Европа –Азия" монументін құруға – 45 000 мың теңге, қала көшелері мен әуежайды рәсімдеу және банерлер жасауға – 5 616 мың теңге, Киров атындағы мәдени-демалыс саябағында жағаны бекіту жұмыстарын жүргізуге – 4 600 мың теңге, жаңа ГТС-тан Орал қаласының шағын аудандарына дейінгі жылутрассасының және электр беру желісінің ЖСҚ дайындауға - 30 000 мың теңге, жылуэнергетика жүйесін дамытуға – 300 000 мың теңге" деген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Орал қаласындағы канализациялық коллектордың апатты учаскелерін қайта жаңартуға және жөндеуге – 690 000 мың теңге"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аталған шешімнің 1, 2, 3, 4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қаласының қаржы бөлімі төлемдер бойынша бюджеттік бағдарламаларды қаржыландырудың жиынтық жоспарына, міндеттемелер бойынша бюджеттік бағдарламаларды қаржыландырудың жиынтық жоспарына тиісті өзгертулерді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 және қаржы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2008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Орал қалалық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12-шы сессиясының төрағасы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12-2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753"/>
        <w:gridCol w:w="793"/>
        <w:gridCol w:w="713"/>
        <w:gridCol w:w="4893"/>
        <w:gridCol w:w="233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14 524 944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5 426 909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937 722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634 967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214 445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 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138 497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2 685 050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6 274 488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6 274 488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6 274 488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13 257 780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 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5 446 265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3 213 854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3 213 854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2 784 063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207 817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1 294 745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1 185 679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1 185 679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484 094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428 653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384 491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100 811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31 819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4 364 752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2 378 142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мүліктi иелiктен айыру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2 369 556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1 123 579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1 245 977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1 875 840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1 597 211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889 949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501 561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 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66 128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халықтық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19 693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шикізаттық құнын иелеріне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224 254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244 254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  ауылдық елді мекендердің бас жоспарларын әзірлеу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481 845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  және ауданiшiлiк қоғамдық жолаушылар тасымалдарын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1 283 965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1 271 492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977 919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126 031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851 888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 берілетін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айырымы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 операциясымен айырымы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-1 267 164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12-2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2008 жылға арналған қалалық бюджеттің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бюджеттік бағдарламаларға бөлінген,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бюджеттік инвестициялық жобаларын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(бағдарламаларын) және заңды тұлғалардың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капиталын қалыптастыруға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ұлғайтуға іске асыруға бағытталған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бюджеттік даму 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833"/>
        <w:gridCol w:w="853"/>
        <w:gridCol w:w="813"/>
        <w:gridCol w:w="813"/>
        <w:gridCol w:w="6093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 шаруашылығы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қалыптастыруға немесе ұлғайтуға инвестициялар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12-2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2008 жылға арналған қалалық бюджетті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орындау барысында секвестрге жатпайтын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813"/>
        <w:gridCol w:w="673"/>
        <w:gridCol w:w="553"/>
        <w:gridCol w:w="633"/>
        <w:gridCol w:w="705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12-2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2008 жылға арналған кенттік округтердің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893"/>
        <w:gridCol w:w="893"/>
        <w:gridCol w:w="913"/>
        <w:gridCol w:w="6453"/>
      </w:tblGrid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Зачаганск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Круглоозерное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кенттік округтің әкімі аппаратының қызметін қамтамасыз ету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кенттік округтің әкімі аппаратының қызметін қамтамасыз ету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