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d2f1" w14:textId="634d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2008 жылғы 10 сәуірдегі N 969 "Орал қаласы бойынша
2008 жылы халықтың нысаналы топтары үшін әлеуметтік жұмыс орындарын ұйымдастыру жөніндегі шаралар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2008 жылғы 20 қарашадағы N 4077 қаулысы. Батыс Қазақстан облысы Орал қаласының Әділет басқармасында 2008 жылғы 5 желтоқсанда N 7-1-118 тіркелді. Күші жойылды - Батыс Қазақстан облысы Орал қаласы әкімдігінің 2009 жылғы 8 қаңтардағы N 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2009.01.08 N 25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18-1 баптарын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алып, Орал қалалық әділет басқармасының 2008 жылғы 7 қарашадағы N 1-6994 ұсынысын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қаласы әкімдігінің "Орал қаласы бойынша 2008 жылы халықтың нысаналы топтары үшін әлеуметтік жұмыс орындарын ұйымдастыру жөніндегі шаралар туралы" 2008 жылғы 10 сәуірдегі N 969 (нормативтік құқықтық актілерді мемлекеттік тіркеу тізілімінде N 7-1-88 тіркелген, 2008 жылғы 8 мамырдағы "Жайық үні" газетінде жарияланған), Орал қаласы әкімдігінің "Орал қаласы әкімдігінің 2008 жылғы 10 сәуірдегі N  969 "Орал қаласы бойынша 2008 жылы халықтың нысаналы топтары үшін әлеуметтік жұмыс орындарын ұйымдастыру жөніндегі шаралар туралы" қаулысына толықтырулар енгізу туралы" 2008 жылғы 26 маусымдағы N 1659 (нормативтік құқықтық актілерді мемлекеттік тіркеу тізілімінде N 7-1-105 тіркелген, 2008 жылғы 30 шілдедегі "Жайық үні" газетінің N 30 жарияланған), Орал қаласы әкімдігінің "Орал қаласы әкімдігінің 2008 жылғы 10 сәуірдегі N 969 "Орал қаласы бойынша 2008 жылы халықтың нысаналы топтары үшін әлеуметтік жұмыс орындарын ұйымдастыру жөніндегі шаралар туралы" қаулысына өзгертулер енгізу туралы" 2008 жылғы 24 шілдедегі N 1938 (нормативтік құқықтық актілерді мемлекеттік тіркеу тізілімінде N 7-1-108 тіркелген, 2008 жылғы 21 тамыздағы "Жайық үні" газетінің N 34 жарияланған қаулылармен енгізілген өзгерістер мен толықтыруларды ескере отырып) қаулысына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1 қосымша осы қаулыға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2 қосымша осы қаулыға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күннен бастап қолданысқа енгізіледі және 2008 жылғы 1 шілдеде туындаған құқықтық қатынастарға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Қ. М. Ақболатовқа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Қала әкімі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4077 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ұйымдастырылатын кәсіпорындардың тізбесі, </w:t>
      </w:r>
      <w:r>
        <w:br/>
      </w:r>
      <w:r>
        <w:rPr>
          <w:rFonts w:ascii="Times New Roman"/>
          <w:b/>
          <w:i w:val="false"/>
          <w:color w:val="000000"/>
        </w:rPr>
        <w:t xml:space="preserve">
еңбекақы мөлшері мен қаржы көзінің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2754"/>
        <w:gridCol w:w="2185"/>
        <w:gridCol w:w="1173"/>
        <w:gridCol w:w="1173"/>
        <w:gridCol w:w="1429"/>
        <w:gridCol w:w="1452"/>
      </w:tblGrid>
      <w:tr>
        <w:trPr>
          <w:trHeight w:val="46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Мекемелер атауы 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жұмыс  орын-дары-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саны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шінің 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нысы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  уақы-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(ай)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көзі және еңбекақы мөлшері (теңге)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адамға 1 ай мерзімге есептелгенде еңбекақы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қоры-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беруші қоры- нан </w:t>
            </w:r>
          </w:p>
        </w:tc>
      </w:tr>
      <w:tr>
        <w:trPr>
          <w:trHeight w:val="42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"Джамбула" меншік пәтер иелері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64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"Дорожник" пәтер иелерінің тұтыну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2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"Домовой" пәтер иелері тұтыну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36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"Мекон" жеке пәтер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 жуушы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"Домоуправ-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ление-1" пәтер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8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"Механик" пәтер иелері тұтыну кооператив-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қауымдастығы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8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"Высота" пәтер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"Евразия" пәтер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оңдаушы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ұстасы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"Нур" пәтер иелерінің тұтыну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жүргізуші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ұстасы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"Жалын" пәтер тұтыну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ұстасы-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шатыр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6025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9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"Агрореммаш" зауыт ықшамаудан пәтер иелерінің тұрғын үй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сыпырушы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"Медик-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Шаңырақ" тұтынушы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"ЖЭК-5" пәтер иелерінің тұтыну кооператив-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қауымдастығы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"Геолог" пәтер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"Умит" пәтер иелері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Шатыр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"Жанаатау" тұтыну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"Оазис" ғимарат иелері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64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"Комплекс" пәтер иелері тұтыну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"Орнату" пәтер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"Сван" пәтер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7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"Северянка" ғимарат иелері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88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"Центр" пәтер иелері тұтыну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9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"Устаз" пәтер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9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"Родник" ғимарат иелері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"Топаз" пәтер иелері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Шатыр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30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"Болашак" үй-жайлар иелері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кассир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 жуушы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22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ник" пәтер иелерінің тұтыну кооператив-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қауымдастығы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"Максат" тұтынушылар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 жуушы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70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"Крепость" пәтер иелері тұтыну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жүйелерін оңдаушы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леуші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61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"Чайка" пәтер тұтыну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"Батурина 45" пәтер тұтыну иелерінің кооперативі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4077 қаулысымен 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 ұйымдастырылатын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кәсіпкерлік субъектілерінің тізбесі, </w:t>
      </w:r>
      <w:r>
        <w:br/>
      </w:r>
      <w:r>
        <w:rPr>
          <w:rFonts w:ascii="Times New Roman"/>
          <w:b/>
          <w:i w:val="false"/>
          <w:color w:val="000000"/>
        </w:rPr>
        <w:t xml:space="preserve">
еңбекақы мөлшері мен қаржы көзінің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704"/>
        <w:gridCol w:w="1914"/>
        <w:gridCol w:w="1188"/>
        <w:gridCol w:w="1338"/>
        <w:gridCol w:w="1402"/>
        <w:gridCol w:w="1296"/>
      </w:tblGrid>
      <w:tr>
        <w:trPr>
          <w:trHeight w:val="46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Мекемелер атауы 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жұмыс  орын-дары-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саны 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шінің 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нысы бой-ынша уақы-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(ай)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көзі және еңбекақы мөлшері (теңге)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адамға 1 ай мерзімге есептелгенде еңбекақы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бюджет қоры-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 қоры-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</w:p>
        </w:tc>
      </w:tr>
      <w:tr>
        <w:trPr>
          <w:trHeight w:val="15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"Баспа үйі Өркениет" 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 шектеулі серіктестігі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–офис-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9752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9752 </w:t>
            </w:r>
          </w:p>
        </w:tc>
      </w:tr>
      <w:tr>
        <w:trPr>
          <w:trHeight w:val="17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"Диана-плюс" 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 шектеулі серіктестігі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жұмыс  көле-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 </w:t>
            </w:r>
          </w:p>
        </w:tc>
      </w:tr>
      <w:tr>
        <w:trPr>
          <w:trHeight w:val="3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"Дастан баспа-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фиялық корпорация" 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24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БҚО Ардагер журналисте-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БҮҰ ҚБ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қағаз 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зуші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25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"Джакибаев" жеке кәсіпкер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қағаз 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зуші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25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"Дина" 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 шектеулі серіктес-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тігі. Көлік жүргізушілер мектебі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25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"Самат" 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 шектеулі серіктес-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тігі. Көлік жүргізушілер мектебі.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25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"Евразия-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 Батыс" ЖШС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зуші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6013 </w:t>
            </w:r>
          </w:p>
        </w:tc>
      </w:tr>
      <w:tr>
        <w:trPr>
          <w:trHeight w:val="28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"Орал Зеленстрой" ЖШС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зуші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8950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8950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