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15d3" w14:textId="2201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мәслихаттың 2008 жылғы 23 желтоқсандағы N 13-5 шешімі. Батыс Қазақстан облысы Орал қаласының Әділет басқармасында 2009 жылғы 6 қаңтарда N 7-1-122 тіркелді. Күші жойылды - Батыс Қазақстан облысы Орал қалалық мәслихатының 2010 жылғы 12 наурыздағы N 27-6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2010.03.12 N 27-6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"2009-2011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 бабы 1 тармағының </w:t>
      </w:r>
      <w:r>
        <w:rPr>
          <w:rFonts w:ascii="Times New Roman"/>
          <w:b w:val="false"/>
          <w:i w:val="false"/>
          <w:color w:val="000000"/>
          <w:sz w:val="28"/>
        </w:rPr>
        <w:t>1) тармақшасы</w:t>
      </w:r>
      <w:r>
        <w:rPr>
          <w:rFonts w:ascii="Times New Roman"/>
          <w:b w:val="false"/>
          <w:i w:val="false"/>
          <w:color w:val="000000"/>
          <w:sz w:val="28"/>
        </w:rPr>
        <w:t xml:space="preserve">, облыстық мәслихаттың 2008 жылғы 11 желтоқсандағы N 10-3 "2009 жылға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Орал қалалық мәслихаты </w:t>
      </w:r>
      <w:r>
        <w:rPr>
          <w:rFonts w:ascii="Times New Roman"/>
          <w:b/>
          <w:i w:val="false"/>
          <w:color w:val="000000"/>
          <w:sz w:val="28"/>
        </w:rPr>
        <w:t>ШЕШІМ ЕТТІ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2009 жылға арналған қалалық бюджет 1 қосымшаға сәйкес келесі көлемде бекітілсін: </w:t>
      </w:r>
      <w:r>
        <w:br/>
      </w:r>
      <w:r>
        <w:rPr>
          <w:rFonts w:ascii="Times New Roman"/>
          <w:b w:val="false"/>
          <w:i w:val="false"/>
          <w:color w:val="000000"/>
          <w:sz w:val="28"/>
        </w:rPr>
        <w:t>
      1) кірістер – 16 805 931 мың теңге, соның ішінде: </w:t>
      </w:r>
      <w:r>
        <w:br/>
      </w:r>
      <w:r>
        <w:rPr>
          <w:rFonts w:ascii="Times New Roman"/>
          <w:b w:val="false"/>
          <w:i w:val="false"/>
          <w:color w:val="000000"/>
          <w:sz w:val="28"/>
        </w:rPr>
        <w:t>
      салықтық түсімдер – 6 729 138 мың теңге; </w:t>
      </w:r>
      <w:r>
        <w:br/>
      </w:r>
      <w:r>
        <w:rPr>
          <w:rFonts w:ascii="Times New Roman"/>
          <w:b w:val="false"/>
          <w:i w:val="false"/>
          <w:color w:val="000000"/>
          <w:sz w:val="28"/>
        </w:rPr>
        <w:t>
      салықтық емес түсімдер – 481 800 мың теңге; </w:t>
      </w:r>
      <w:r>
        <w:br/>
      </w:r>
      <w:r>
        <w:rPr>
          <w:rFonts w:ascii="Times New Roman"/>
          <w:b w:val="false"/>
          <w:i w:val="false"/>
          <w:color w:val="000000"/>
          <w:sz w:val="28"/>
        </w:rPr>
        <w:t>
      негізгі капиталды сатудан түсетін түсімдер – 1 481 500 мың теңге; </w:t>
      </w:r>
      <w:r>
        <w:br/>
      </w:r>
      <w:r>
        <w:rPr>
          <w:rFonts w:ascii="Times New Roman"/>
          <w:b w:val="false"/>
          <w:i w:val="false"/>
          <w:color w:val="000000"/>
          <w:sz w:val="28"/>
        </w:rPr>
        <w:t>
      трансферттер түсімдері – 8 113 493 мың теңге; </w:t>
      </w:r>
      <w:r>
        <w:br/>
      </w:r>
      <w:r>
        <w:rPr>
          <w:rFonts w:ascii="Times New Roman"/>
          <w:b w:val="false"/>
          <w:i w:val="false"/>
          <w:color w:val="000000"/>
          <w:sz w:val="28"/>
        </w:rPr>
        <w:t>
      2) шығындар – 15 387 805 мың теңге; </w:t>
      </w:r>
      <w:r>
        <w:br/>
      </w:r>
      <w:r>
        <w:rPr>
          <w:rFonts w:ascii="Times New Roman"/>
          <w:b w:val="false"/>
          <w:i w:val="false"/>
          <w:color w:val="000000"/>
          <w:sz w:val="28"/>
        </w:rPr>
        <w:t>
      3) таза бюджеттік кредиттеу – 0: </w:t>
      </w:r>
      <w:r>
        <w:br/>
      </w:r>
      <w:r>
        <w:rPr>
          <w:rFonts w:ascii="Times New Roman"/>
          <w:b w:val="false"/>
          <w:i w:val="false"/>
          <w:color w:val="000000"/>
          <w:sz w:val="28"/>
        </w:rPr>
        <w:t>
      бюджеттік кредиттер – 0; </w:t>
      </w:r>
      <w:r>
        <w:br/>
      </w:r>
      <w:r>
        <w:rPr>
          <w:rFonts w:ascii="Times New Roman"/>
          <w:b w:val="false"/>
          <w:i w:val="false"/>
          <w:color w:val="000000"/>
          <w:sz w:val="28"/>
        </w:rPr>
        <w:t>
      бюджеттік кредиттерді өтеу -0; </w:t>
      </w:r>
      <w:r>
        <w:br/>
      </w:r>
      <w:r>
        <w:rPr>
          <w:rFonts w:ascii="Times New Roman"/>
          <w:b w:val="false"/>
          <w:i w:val="false"/>
          <w:color w:val="000000"/>
          <w:sz w:val="28"/>
        </w:rPr>
        <w:t>
      4) қаржы активтерімен операциялар бойынша сальдо – 1 718 400 мың теңге: </w:t>
      </w:r>
      <w:r>
        <w:br/>
      </w:r>
      <w:r>
        <w:rPr>
          <w:rFonts w:ascii="Times New Roman"/>
          <w:b w:val="false"/>
          <w:i w:val="false"/>
          <w:color w:val="000000"/>
          <w:sz w:val="28"/>
        </w:rPr>
        <w:t>
      қаржы активтерін сатып алу - 1 718 400 мың теңге; </w:t>
      </w:r>
      <w:r>
        <w:br/>
      </w:r>
      <w:r>
        <w:rPr>
          <w:rFonts w:ascii="Times New Roman"/>
          <w:b w:val="false"/>
          <w:i w:val="false"/>
          <w:color w:val="000000"/>
          <w:sz w:val="28"/>
        </w:rPr>
        <w:t>
      мемлекеттің қаржы активтерін сатудан түсетін түсімдер – 0; </w:t>
      </w:r>
      <w:r>
        <w:br/>
      </w:r>
      <w:r>
        <w:rPr>
          <w:rFonts w:ascii="Times New Roman"/>
          <w:b w:val="false"/>
          <w:i w:val="false"/>
          <w:color w:val="000000"/>
          <w:sz w:val="28"/>
        </w:rPr>
        <w:t>
      5) бюджет тапшылығы (профициті) – -300 274 мың теңге; </w:t>
      </w:r>
      <w:r>
        <w:br/>
      </w:r>
      <w:r>
        <w:rPr>
          <w:rFonts w:ascii="Times New Roman"/>
          <w:b w:val="false"/>
          <w:i w:val="false"/>
          <w:color w:val="000000"/>
          <w:sz w:val="28"/>
        </w:rPr>
        <w:t>
      6) бюджет тапшылығын қаржыландыру (профицитін пайдалану) – 300 274 мың теңге: </w:t>
      </w:r>
      <w:r>
        <w:br/>
      </w:r>
      <w:r>
        <w:rPr>
          <w:rFonts w:ascii="Times New Roman"/>
          <w:b w:val="false"/>
          <w:i w:val="false"/>
          <w:color w:val="000000"/>
          <w:sz w:val="28"/>
        </w:rPr>
        <w:t>
      қарыздар түсімі – 350 506 мың теңге; </w:t>
      </w:r>
      <w:r>
        <w:br/>
      </w:r>
      <w:r>
        <w:rPr>
          <w:rFonts w:ascii="Times New Roman"/>
          <w:b w:val="false"/>
          <w:i w:val="false"/>
          <w:color w:val="000000"/>
          <w:sz w:val="28"/>
        </w:rPr>
        <w:t>
      қарыздарды өтеу – -1 245 000 мың теңге; </w:t>
      </w:r>
      <w:r>
        <w:br/>
      </w:r>
      <w:r>
        <w:rPr>
          <w:rFonts w:ascii="Times New Roman"/>
          <w:b w:val="false"/>
          <w:i w:val="false"/>
          <w:color w:val="000000"/>
          <w:sz w:val="28"/>
        </w:rPr>
        <w:t>
      бюджет қаражатының пайдаланылатын қалдықтары – 1 194 768 мың теңге. </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Батыс Қазақстан облысы Орал қалалық мәслихатының 2009.11.30 </w:t>
      </w:r>
      <w:r>
        <w:rPr>
          <w:rFonts w:ascii="Times New Roman"/>
          <w:b w:val="false"/>
          <w:i w:val="false"/>
          <w:color w:val="000000"/>
          <w:sz w:val="28"/>
        </w:rPr>
        <w:t>N 23-2</w:t>
      </w:r>
      <w:r>
        <w:rPr>
          <w:rFonts w:ascii="Times New Roman"/>
          <w:b w:val="false"/>
          <w:i w:val="false"/>
          <w:color w:val="ff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 2009 жылға арналған қалалық бюджет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"2009-2011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xml:space="preserve">, облыстық мәслихаттың 2008 жылғы 11 желтоқсандағы N 10-3 "2009 жылға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негізінде және осы шешімнің 4 тармағына сәйкес қалыптасады. </w:t>
      </w:r>
      <w:r>
        <w:br/>
      </w:r>
      <w:r>
        <w:rPr>
          <w:rFonts w:ascii="Times New Roman"/>
          <w:b w:val="false"/>
          <w:i w:val="false"/>
          <w:color w:val="000000"/>
          <w:sz w:val="28"/>
        </w:rPr>
        <w:t>
</w:t>
      </w:r>
      <w:r>
        <w:rPr>
          <w:rFonts w:ascii="Times New Roman"/>
          <w:b w:val="false"/>
          <w:i w:val="false"/>
          <w:color w:val="000000"/>
          <w:sz w:val="28"/>
        </w:rPr>
        <w:t>
      3. Қазақстан Республикасының "2009-2011 жылдарға арналған республикалық бюджет туралы" Заңының</w:t>
      </w:r>
      <w:r>
        <w:rPr>
          <w:rFonts w:ascii="Times New Roman"/>
          <w:b w:val="false"/>
          <w:i w:val="false"/>
          <w:color w:val="000000"/>
          <w:sz w:val="28"/>
        </w:rPr>
        <w:t xml:space="preserve"> 8 бабы</w:t>
      </w:r>
      <w:r>
        <w:rPr>
          <w:rFonts w:ascii="Times New Roman"/>
          <w:b w:val="false"/>
          <w:i w:val="false"/>
          <w:color w:val="000000"/>
          <w:sz w:val="28"/>
        </w:rPr>
        <w:t xml:space="preserve"> басшылыққа алынсын. </w:t>
      </w:r>
      <w:r>
        <w:br/>
      </w:r>
      <w:r>
        <w:rPr>
          <w:rFonts w:ascii="Times New Roman"/>
          <w:b w:val="false"/>
          <w:i w:val="false"/>
          <w:color w:val="000000"/>
          <w:sz w:val="28"/>
        </w:rPr>
        <w:t>
</w:t>
      </w:r>
      <w:r>
        <w:rPr>
          <w:rFonts w:ascii="Times New Roman"/>
          <w:b w:val="false"/>
          <w:i w:val="false"/>
          <w:color w:val="000000"/>
          <w:sz w:val="28"/>
        </w:rPr>
        <w:t>
      4. 2009 жылға арналған облыстық мәслихатпен белгіленген кірістерді бөлу нормативі келесі кіші кластарымен есептелсін: </w:t>
      </w:r>
      <w:r>
        <w:br/>
      </w:r>
      <w:r>
        <w:rPr>
          <w:rFonts w:ascii="Times New Roman"/>
          <w:b w:val="false"/>
          <w:i w:val="false"/>
          <w:color w:val="000000"/>
          <w:sz w:val="28"/>
        </w:rPr>
        <w:t>
      1) жеке табыс салығының қалалық бюджетке бөлінетін мөлшері – 56,5 %; </w:t>
      </w:r>
      <w:r>
        <w:br/>
      </w:r>
      <w:r>
        <w:rPr>
          <w:rFonts w:ascii="Times New Roman"/>
          <w:b w:val="false"/>
          <w:i w:val="false"/>
          <w:color w:val="000000"/>
          <w:sz w:val="28"/>
        </w:rPr>
        <w:t>
      2) әлеуметтік салықтың қалалық бюджетке бөлінетін мөлшері – 56,5 %. </w:t>
      </w:r>
      <w:r>
        <w:br/>
      </w:r>
      <w:r>
        <w:rPr>
          <w:rFonts w:ascii="Times New Roman"/>
          <w:b w:val="false"/>
          <w:i w:val="false"/>
          <w:color w:val="000000"/>
          <w:sz w:val="28"/>
        </w:rPr>
        <w:t>
</w:t>
      </w:r>
      <w:r>
        <w:rPr>
          <w:rFonts w:ascii="Times New Roman"/>
          <w:b w:val="false"/>
          <w:i w:val="false"/>
          <w:color w:val="000000"/>
          <w:sz w:val="28"/>
        </w:rPr>
        <w:t>
      5. 2009 жылға арналған облыстық бюджетке бюджеттік алулардың қарастырылмайтындығы белгіленсін. </w:t>
      </w:r>
      <w:r>
        <w:br/>
      </w:r>
      <w:r>
        <w:rPr>
          <w:rFonts w:ascii="Times New Roman"/>
          <w:b w:val="false"/>
          <w:i w:val="false"/>
          <w:color w:val="000000"/>
          <w:sz w:val="28"/>
        </w:rPr>
        <w:t>
</w:t>
      </w:r>
      <w:r>
        <w:rPr>
          <w:rFonts w:ascii="Times New Roman"/>
          <w:b w:val="false"/>
          <w:i w:val="false"/>
          <w:color w:val="000000"/>
          <w:sz w:val="28"/>
        </w:rPr>
        <w:t>
      6. 2009 жылға арналған Орал қаласының жергілікті атқарушы органдарының резерві 111 804 мың теңге сомасында бекітілсін. </w:t>
      </w:r>
      <w:r>
        <w:br/>
      </w:r>
      <w:r>
        <w:rPr>
          <w:rFonts w:ascii="Times New Roman"/>
          <w:b w:val="false"/>
          <w:i w:val="false"/>
          <w:color w:val="000000"/>
          <w:sz w:val="28"/>
        </w:rPr>
        <w:t>
</w:t>
      </w:r>
      <w:r>
        <w:rPr>
          <w:rFonts w:ascii="Times New Roman"/>
          <w:b w:val="false"/>
          <w:i w:val="false"/>
          <w:color w:val="000000"/>
          <w:sz w:val="28"/>
        </w:rPr>
        <w:t xml:space="preserve">
      7. Жергілікті атқарушы органдарға қарасты мемлекеттік мекемелердің тауарлар өткізу мен қызмет көрсетуден түсетін түсімдері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 белгіленген тәртіпте пайдаланылсын. </w:t>
      </w:r>
      <w:r>
        <w:br/>
      </w:r>
      <w:r>
        <w:rPr>
          <w:rFonts w:ascii="Times New Roman"/>
          <w:b w:val="false"/>
          <w:i w:val="false"/>
          <w:color w:val="000000"/>
          <w:sz w:val="28"/>
        </w:rPr>
        <w:t>
</w:t>
      </w:r>
      <w:r>
        <w:rPr>
          <w:rFonts w:ascii="Times New Roman"/>
          <w:b w:val="false"/>
          <w:i w:val="false"/>
          <w:color w:val="000000"/>
          <w:sz w:val="28"/>
        </w:rPr>
        <w:t>
      8. 2009 жылға арналған қалалық бюджетте облыстық бюджеттен нысаналы трансферттер үйден тәрбиеленіп оқытылатын мүгедек балаларды материалдық қамтамасыз етуге 11 732 мың теңге сомасында, Ветелки селосын сумен жабдықтауға жобалау-сметалық құжаттаманы әзірлеуге 3 000 мың теңге сомасында, шағын отбасыларына арналған тұрғын үйдің құрылысына 80 000 мың теңге сомасында қарастырылғаны ескерілсін, N 3 ЖОБМ-ін күрделі жөндеуге – 46 110 мың теңге, N 20 ЖОБМ-ін күрделі жөндеуге – 79 855 мың теңге, N 6 ЖОБМ-ін күрделі жөндеуге – 65 000 мың теңге, N 3 балабақшаны күрделі жөндеуге – 58 576 мың теңге, N 41 ЖОБМ-ін күрделі жөндеуді аяқтауға – 24 332 мың теңге, күндізгі оқу нысанында оқитын білім беру ұйымдарының оқушылары мен тәрбиеленушілерінің қоғамдық көлікте жеңілдікпен жүруін жүзеге асыруға - 110 412 мың теңге, мектеп мүлікі мен құрал-жабдықтар сатып алуға – 2 000 мың теңге, ҚТҚ полигондарын жайластыруға – 33 000 м.т., Ғ.Құрманғалиев атындағы гүлзарды абаттандыруға – 23 000 м.т., шағын отбасылар үшін тұрғын үй салуға – 682 825 м.т., қалалық инженерлік- коммуникациялық желілерді қайта құрылымдауға – 263 800 мың теңге, Орал қаласының бас жоспарын түзетуге - 40 000 мың теңге, Орал қаласының мемлекеттік қала құрылысы кадастрын жасауға - 40 000 мың теңге, тротуарлар мен жолдың жүру бөлігін салуға және қайта құрылымдауға, ағымдағы, орташа жөндеуге – 827 614 мың теңге, абаттандыруға – 491 637 мың теңге, коммуналдық шаруашылықты дамытуға – 175 000 мың теңге, коммуналдық шаруашылықты дамытуға – 136 000 мың теңге" деген сөздерден кейін ", өңірлік жұмыспен қамту және кадрларды қайта даярлау стратегиясын іске асыру шеңберінде N 16 ЖОББМ күрделі жөндеуге – 15 205 мың теңге, жылуэнергетикалық жүйені дамытуға – 1 150 000 мың теңге, Батыс Қазақстан Аграрлық Техниқалық Университет ауданындағы РП-10/0,4кВ құрылысына – 97 000 мың теңге, өңірлік жұмыспен қамту және кадрларды қайта даярлау стратегиясын іске асыру шеңберінде инженерлік-коммуникациялық инфрақұрлымды жөндеуге және абаттандыруға - 125 512 мың теңге сомасында, соның ішінде Мәметова атындағы алаңға - 20 447 мың теңге, В. Чапаев атындағы алаңға – 1 806 мың теңге, Пушкин атындағы гүлзарға – 960 мың теңге, Ж. Молдағалиев атындағы гүлзарға – 8 450 мың теңге, Орал қаласын көгалдандыру жөніндегі жұмыстарға - 16 759 мың теңге, Орал қаласындағы арықтарды жөндеуге - 4 621 мың теңге, көше жарықтарын ағымдағы жөндеуге – 6 508 мың теңге, Евразия даңғылы бойына қоршаулар орнатуға – 6 006 мың теңге, С. Датұлы атындағы алаңға – 12 572 мың теңге, Орал қаласы аумағын абаттандыруға – 64 538 мың теңге, Қазақстан Республикасы Үкіметінің "2008 жылғы республикалық бюджеттен бөлінген нысаналы трансферттердің пайдаланылмаған (түгел пайдаланылмаған) сомасын олардың нысаналы мақсатын сақтай отырып, 2009 қаржы жылы пайдалану (түгел пайдалану) туралы" 2009 жылғы 3 наурыздағы N 239 қаулысына сәйкес инженерлік коммуникациялық инфрақұрылымды дамытуға, жайластыруға және (немесе) сатып алуға - 11 650 мың теңге және мемлекеттік коммуналдық тұрғын үй қорының тұрғын үй салу және сатып алуға - 492 мың теңге, "Жасыл ел" бағдарламасын жүзеге асыруға – 7 126 мың теңге, пандустарды орнатуға – 15 000 мың тенге, субұрқақтар мен гүлзарларды абаттандыруға – 50 000 мың теңге, хоккей қорабын орнатуға – 15 000 мың теңге, жол құрылысына және орташа жөндеуге жобалау-сметалық құжаттама әзірлеуге – 35 000 мың теңге, абаттандыруға, жарықтандыруға және инженерлік–коммуникациялық желілерді қайта құралымдауға жобалау-сметалық құжаттама әзірлеуге - 45 000 мың теңге, мектепті күрделі жөндеудің жобалау-сметалық құжаттамасын әзірлеуге – 20 000 мың теңге, Орал қаласындағы мектептердің 1-4 сынып оқушыларына ыстық тамақ ұйымдастыруға – 49 685 мың теңге, N 41 орта мектепті күрделі жөндеуге – 8 000 мың теңге, шағын отбасыларына арналған 240 пәтерлік тұрғын үйдің құрылысына – 100 000 мың теңге, Шаған өзені арқылы жаяу жүргіншілер көпірі құрылысына жобалау-сметалық құжаттама әзірлеуге – 5 000 мың теңге, инженерлік-коммуникациялық жүйе құрылысы үшін жобалау-сметалық құжаттама әзірлеуге – 8 000 мың теңге, 2 тұрғын үй құрылысын аяқтауға – 140 000 мың теңге; </w:t>
      </w:r>
      <w:r>
        <w:br/>
      </w:r>
      <w:r>
        <w:rPr>
          <w:rFonts w:ascii="Times New Roman"/>
          <w:b w:val="false"/>
          <w:i w:val="false"/>
          <w:color w:val="000000"/>
          <w:sz w:val="28"/>
        </w:rPr>
        <w:t>
      республикалық бюджеттің нысаналы трансферттері бастауыш, негізгі орта және жалпы орта білім білім беретін мемлекеттік мекемелерге лингафондық және мультимедиялық кабинеттер жасауға – 26 658 мың теңге, жаңадан пайдалануға берілген білім беру нысаналарын ұстауға – 63 479 мың теңге, бастауыш, негізгі орта және жалпы орта білім білім беретін мемлекеттік мекемелердегі физика, химия, биология кабинеттерін оқу құрал-жабдықтарымен жарақтандыруға - 28 350 мың теңге, білім беру саласына мемлекеттік жүйенің жаңа технологияларын енгізуге – 73 488 мың теңге, мемлекеттік атаулы әлеуметтік көмекті төлеуге - 1 328 мың теңге, аз қамтылған отбасылардың 18 жасқа дейінгі балаларына мемлекеттік жәрдемақылар төлеуге – 6 862 мың теңге, медициналық-әлеуметтік мекемелерде тамақтану нормасын арттыруға - 6 500 мың теңге, 2008-2010 жылдарға арналған Қазақстан Республикасындағы тұрғын үй құрылысының мемлекеттік бағдарламасына сәйкес инженерлік коммуникациялық инфрақұрылымды дамытуға және жайластырға – 1 312 913 мың теңге, инженерлік желілерді жөндеуге және қайта құрылымдауға – 3 000 мың теңге, 2008-2010 жылдарға арналған Қазақстан Республикасындағы тұрғын үй құрылысының мемлекеттік бағдарламасына сәйкес мемлекеттік коммуналдық тұрғын үй қорының тұрғын үй құрылысына – 336 367 мың теңге, Орал қаласының Желаево кентіндегі 360 оқушыға арналған орта мектептің құрылысына – 405 306 мың теңге, Орал қаласының Желаево кентіндегі 360 оқушыға арналған орта мектептің құрылысына – 286 648 мың теңге" деген сөздерден кейін ", өңірлік жұмыспен қамту және кадрларды қайта даярлау стратегиясын іске асыру шеңберінде N 16 ЖОББМ күрделі жөндеуге – 88 490 мың теңге, өңірлік жұмыспен қамту және кадрларды қайта даярлау стратегиясын іске асыру шеңберінде инженерлік-коммуникациялық инфрақұрлымды жөндеуге және абаттандыруға 645 476 мың теңге сомасында, соның ішінде Маметова атындағы алаңға - 32 302 мың теңге, В. Чапаев атындағы алаңға – 9 294 мың теңге, Пушкин атындағы гүлзарға – 4 940 мың теңге, Ж. Молдағалиев атындағы гүлзарға – 44 911 мың теңге, Орал қаласын көгалдандыру жөніндегі жұмыстарға - 86 248 мың теңге, Орал қаласындағы арықтарды жөндеуге - 23 778 мың теңге, көше жарықтарын ағымдағы жөндеуге – 33 492 мың теңге, Евразия даңғылы бойына қоршаулар орнатуға – 41 045 мың теңге, С. Датұлы атындағы алаңға – 64 696 мың теңге, Орал қаласы аумағын абаттандыруға – 326 537 мың теңге, жастар тәжірибесі бағдарламасын кеңейтуге - 65 574 мың теңге, әлеуметтік жұмыс орындарын құруға – 55 217 мың теңге. </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Батыс Қазақстан облысы Орал қалалық мәслихатының 2009.03.06 </w:t>
      </w:r>
      <w:r>
        <w:rPr>
          <w:rFonts w:ascii="Times New Roman"/>
          <w:b w:val="false"/>
          <w:i w:val="false"/>
          <w:color w:val="000000"/>
          <w:sz w:val="28"/>
        </w:rPr>
        <w:t>N 14-2</w:t>
      </w:r>
      <w:r>
        <w:rPr>
          <w:rFonts w:ascii="Times New Roman"/>
          <w:b w:val="false"/>
          <w:i w:val="false"/>
          <w:color w:val="ff0000"/>
          <w:sz w:val="28"/>
        </w:rPr>
        <w:t xml:space="preserve">, 2009.04.29 </w:t>
      </w:r>
      <w:r>
        <w:rPr>
          <w:rFonts w:ascii="Times New Roman"/>
          <w:b w:val="false"/>
          <w:i w:val="false"/>
          <w:color w:val="000000"/>
          <w:sz w:val="28"/>
        </w:rPr>
        <w:t>N 17-2</w:t>
      </w:r>
      <w:r>
        <w:rPr>
          <w:rFonts w:ascii="Times New Roman"/>
          <w:b w:val="false"/>
          <w:i w:val="false"/>
          <w:color w:val="ff0000"/>
          <w:sz w:val="28"/>
        </w:rPr>
        <w:t xml:space="preserve">, 2009.08.26 </w:t>
      </w:r>
      <w:r>
        <w:rPr>
          <w:rFonts w:ascii="Times New Roman"/>
          <w:b w:val="false"/>
          <w:i w:val="false"/>
          <w:color w:val="000000"/>
          <w:sz w:val="28"/>
        </w:rPr>
        <w:t>N 20-2</w:t>
      </w:r>
      <w:r>
        <w:rPr>
          <w:rFonts w:ascii="Times New Roman"/>
          <w:b w:val="false"/>
          <w:i w:val="false"/>
          <w:color w:val="ff0000"/>
          <w:sz w:val="28"/>
        </w:rPr>
        <w:t xml:space="preserve">, 2009.10.28  </w:t>
      </w:r>
      <w:r>
        <w:rPr>
          <w:rFonts w:ascii="Times New Roman"/>
          <w:b w:val="false"/>
          <w:i w:val="false"/>
          <w:color w:val="000000"/>
          <w:sz w:val="28"/>
        </w:rPr>
        <w:t>N 22-2</w:t>
      </w:r>
      <w:r>
        <w:rPr>
          <w:rFonts w:ascii="Times New Roman"/>
          <w:b w:val="false"/>
          <w:i w:val="false"/>
          <w:color w:val="ff0000"/>
          <w:sz w:val="28"/>
        </w:rPr>
        <w:t xml:space="preserve">, 2009.11.30 </w:t>
      </w:r>
      <w:r>
        <w:rPr>
          <w:rFonts w:ascii="Times New Roman"/>
          <w:b w:val="false"/>
          <w:i w:val="false"/>
          <w:color w:val="000000"/>
          <w:sz w:val="28"/>
        </w:rPr>
        <w:t>N 23-2</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8-1. 2009 жылға арналған қалалық бюджет шығынында 2008-2010 жылдарға арналған Қазақстан Республикасындағы тұрғын үй құрылысының мемлекеттік бағдарламасына сәйкес тұрғын үй салуға және сатып алуға кредит қарастырылған, соның ішінде 100 мектеп және 100 аурухана қызметкерлері үшін тұрғын үй салуға және сатып алуға 350 506 мың теңге сомасында кредиттеу қарастырылғаны ескерілсін.       </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Батыс Қазақстан облысы Орал қалалық мәслихатының 2009.03.06 </w:t>
      </w:r>
      <w:r>
        <w:rPr>
          <w:rFonts w:ascii="Times New Roman"/>
          <w:b w:val="false"/>
          <w:i w:val="false"/>
          <w:color w:val="000000"/>
          <w:sz w:val="28"/>
        </w:rPr>
        <w:t>N 14-2</w:t>
      </w:r>
      <w:r>
        <w:rPr>
          <w:rFonts w:ascii="Times New Roman"/>
          <w:b w:val="false"/>
          <w:i w:val="false"/>
          <w:color w:val="ff0000"/>
          <w:sz w:val="28"/>
        </w:rPr>
        <w:t xml:space="preserve">; өзгерту енгізілді - Батыс Қазақстан облысы Орал қалалық мәслихатының 2009.08.26 </w:t>
      </w:r>
      <w:r>
        <w:rPr>
          <w:rFonts w:ascii="Times New Roman"/>
          <w:b w:val="false"/>
          <w:i w:val="false"/>
          <w:color w:val="000000"/>
          <w:sz w:val="28"/>
        </w:rPr>
        <w:t>N 20-2</w:t>
      </w:r>
      <w:r>
        <w:rPr>
          <w:rFonts w:ascii="Times New Roman"/>
          <w:b w:val="false"/>
          <w:i w:val="false"/>
          <w:color w:val="ff0000"/>
          <w:sz w:val="28"/>
        </w:rPr>
        <w:t xml:space="preserve"> Шешімдерімен.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8-2. 2009 жылға арналған қалалық бюджет шығынындағы пайдаланылмаған (толық пайдаланылмаған) нысаналы трансферттерді облыстық бюджетке 238 639 мың теңге сомасында қайтару қарастырылғаны ескерілсін. </w:t>
      </w:r>
      <w:r>
        <w:br/>
      </w:r>
      <w:r>
        <w:rPr>
          <w:rFonts w:ascii="Times New Roman"/>
          <w:b w:val="false"/>
          <w:i w:val="false"/>
          <w:color w:val="000000"/>
          <w:sz w:val="28"/>
        </w:rPr>
        <w:t>
      </w:t>
      </w:r>
      <w:r>
        <w:rPr>
          <w:rFonts w:ascii="Times New Roman"/>
          <w:b w:val="false"/>
          <w:i w:val="false"/>
          <w:color w:val="ff0000"/>
          <w:sz w:val="28"/>
        </w:rPr>
        <w:t xml:space="preserve">Ескерту. Шешім 8-2 тармақпен толықтырылды - Батыс Қазақстан облысы Орал қалалық мәслихатының 2009.03.06 </w:t>
      </w:r>
      <w:r>
        <w:rPr>
          <w:rFonts w:ascii="Times New Roman"/>
          <w:b w:val="false"/>
          <w:i w:val="false"/>
          <w:color w:val="000000"/>
          <w:sz w:val="28"/>
        </w:rPr>
        <w:t>N 14-2</w:t>
      </w:r>
      <w:r>
        <w:rPr>
          <w:rFonts w:ascii="Times New Roman"/>
          <w:b w:val="false"/>
          <w:i w:val="false"/>
          <w:color w:val="ff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8-3. 2009 жылға арналған қалалық бюджет шығынында 1 245 000 мың теңге сомасында тұрғын үй құрылысына бөлінген кредитті өтеу қарастырылғаны ескерілсін. </w:t>
      </w:r>
      <w:r>
        <w:br/>
      </w:r>
      <w:r>
        <w:rPr>
          <w:rFonts w:ascii="Times New Roman"/>
          <w:b w:val="false"/>
          <w:i w:val="false"/>
          <w:color w:val="000000"/>
          <w:sz w:val="28"/>
        </w:rPr>
        <w:t>
      </w:t>
      </w:r>
      <w:r>
        <w:rPr>
          <w:rFonts w:ascii="Times New Roman"/>
          <w:b w:val="false"/>
          <w:i w:val="false"/>
          <w:color w:val="ff0000"/>
          <w:sz w:val="28"/>
        </w:rPr>
        <w:t xml:space="preserve">Ескерту. Шешім 8-3 тармақпен толықтырылды - Батыс Қазақстан облысы Орал қалалық мәслихатының 2009.03.06 </w:t>
      </w:r>
      <w:r>
        <w:rPr>
          <w:rFonts w:ascii="Times New Roman"/>
          <w:b w:val="false"/>
          <w:i w:val="false"/>
          <w:color w:val="000000"/>
          <w:sz w:val="28"/>
        </w:rPr>
        <w:t>N 14-2</w:t>
      </w:r>
      <w:r>
        <w:rPr>
          <w:rFonts w:ascii="Times New Roman"/>
          <w:b w:val="false"/>
          <w:i w:val="false"/>
          <w:color w:val="ff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8-4. 2009 жылға арналған қалалық бюджет шығынында 380 422 мың теңге сомасында берешекті өтеу бойынша өсімпұлдар қарастырылғаны ескерілсін. </w:t>
      </w:r>
      <w:r>
        <w:br/>
      </w:r>
      <w:r>
        <w:rPr>
          <w:rFonts w:ascii="Times New Roman"/>
          <w:b w:val="false"/>
          <w:i w:val="false"/>
          <w:color w:val="000000"/>
          <w:sz w:val="28"/>
        </w:rPr>
        <w:t>
</w:t>
      </w:r>
      <w:r>
        <w:rPr>
          <w:rFonts w:ascii="Times New Roman"/>
          <w:b w:val="false"/>
          <w:i w:val="false"/>
          <w:color w:val="ff0000"/>
          <w:sz w:val="28"/>
        </w:rPr>
        <w:t xml:space="preserve">      Ескерту. Шешім 8-4 тармақпен толықтырылды - Батыс Қазақстан облысы Орал қалалық мәслихатының 2009.03.06 </w:t>
      </w:r>
      <w:r>
        <w:rPr>
          <w:rFonts w:ascii="Times New Roman"/>
          <w:b w:val="false"/>
          <w:i w:val="false"/>
          <w:color w:val="000000"/>
          <w:sz w:val="28"/>
        </w:rPr>
        <w:t>N 14-2</w:t>
      </w:r>
      <w:r>
        <w:rPr>
          <w:rFonts w:ascii="Times New Roman"/>
          <w:b w:val="false"/>
          <w:i w:val="false"/>
          <w:color w:val="ff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2009 жылға арналған қалалық бюджеттің бюджеттік бағдарламаларға бөлінген, бюджеттік инвестициялық жобаларын және заңды тұлғалардың капиталын қалыптастыруға немесе ұлғайтуды іске асыруға бағытталған бюджеттік даму бағдарламалар тізбесі 2 қосымшаға сәйкес бекітілсін. </w:t>
      </w:r>
      <w:r>
        <w:br/>
      </w:r>
      <w:r>
        <w:rPr>
          <w:rFonts w:ascii="Times New Roman"/>
          <w:b w:val="false"/>
          <w:i w:val="false"/>
          <w:color w:val="000000"/>
          <w:sz w:val="28"/>
        </w:rPr>
        <w:t>
</w:t>
      </w:r>
      <w:r>
        <w:rPr>
          <w:rFonts w:ascii="Times New Roman"/>
          <w:b w:val="false"/>
          <w:i w:val="false"/>
          <w:color w:val="000000"/>
          <w:sz w:val="28"/>
        </w:rPr>
        <w:t>
      10. 2009 жылға арналған қалалық бюджетті орындау барысында секвестрге жатпайтын бюджеттік бағдарламалар тізбесі 3 қосымшаға сәйкес бекітілсін. </w:t>
      </w:r>
      <w:r>
        <w:br/>
      </w:r>
      <w:r>
        <w:rPr>
          <w:rFonts w:ascii="Times New Roman"/>
          <w:b w:val="false"/>
          <w:i w:val="false"/>
          <w:color w:val="000000"/>
          <w:sz w:val="28"/>
        </w:rPr>
        <w:t>
</w:t>
      </w:r>
      <w:r>
        <w:rPr>
          <w:rFonts w:ascii="Times New Roman"/>
          <w:b w:val="false"/>
          <w:i w:val="false"/>
          <w:color w:val="000000"/>
          <w:sz w:val="28"/>
        </w:rPr>
        <w:t>
      11. 2009 жылға арналған кенттік округтердің бюджеттік бағдарламалар тізбесі 4 қосымшаға сәйкес бекітілсін. </w:t>
      </w:r>
      <w:r>
        <w:br/>
      </w:r>
      <w:r>
        <w:rPr>
          <w:rFonts w:ascii="Times New Roman"/>
          <w:b w:val="false"/>
          <w:i w:val="false"/>
          <w:color w:val="000000"/>
          <w:sz w:val="28"/>
        </w:rPr>
        <w:t>
</w:t>
      </w:r>
      <w:r>
        <w:rPr>
          <w:rFonts w:ascii="Times New Roman"/>
          <w:b w:val="false"/>
          <w:i w:val="false"/>
          <w:color w:val="000000"/>
          <w:sz w:val="28"/>
        </w:rPr>
        <w:t>
      12. Орал қалалық мәслихатының тұрақты комиссияларына әр тоқсан сайын бағдарламалар әкімшілерінің есебін тыңдау жүктелсін. </w:t>
      </w:r>
      <w:r>
        <w:br/>
      </w:r>
      <w:r>
        <w:rPr>
          <w:rFonts w:ascii="Times New Roman"/>
          <w:b w:val="false"/>
          <w:i w:val="false"/>
          <w:color w:val="000000"/>
          <w:sz w:val="28"/>
        </w:rPr>
        <w:t>
</w:t>
      </w:r>
      <w:r>
        <w:rPr>
          <w:rFonts w:ascii="Times New Roman"/>
          <w:b w:val="false"/>
          <w:i w:val="false"/>
          <w:color w:val="000000"/>
          <w:sz w:val="28"/>
        </w:rPr>
        <w:t>
      13. Осы шешім 2009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Орал қалалық мәслихатының 13-ші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кезекті сессиясының төрағасы</w:t>
      </w:r>
      <w:r>
        <w:br/>
      </w:r>
      <w:r>
        <w:rPr>
          <w:rFonts w:ascii="Times New Roman"/>
          <w:b w:val="false"/>
          <w:i w:val="false"/>
          <w:color w:val="000000"/>
          <w:sz w:val="28"/>
        </w:rPr>
        <w:t>
</w:t>
      </w:r>
      <w:r>
        <w:rPr>
          <w:rFonts w:ascii="Times New Roman"/>
          <w:b w:val="false"/>
          <w:i/>
          <w:color w:val="000000"/>
          <w:sz w:val="28"/>
        </w:rPr>
        <w:t xml:space="preserve">      Орал қалалық мәслихатының хатшысы </w:t>
      </w:r>
    </w:p>
    <w:bookmarkStart w:name="z18" w:id="1"/>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1 қосымша</w:t>
      </w:r>
    </w:p>
    <w:bookmarkEnd w:id="1"/>
    <w:p>
      <w:pPr>
        <w:spacing w:after="0"/>
        <w:ind w:left="0"/>
        <w:jc w:val="left"/>
      </w:pPr>
      <w:r>
        <w:rPr>
          <w:rFonts w:ascii="Times New Roman"/>
          <w:b/>
          <w:i w:val="false"/>
          <w:color w:val="000000"/>
        </w:rPr>
        <w:t xml:space="preserve"> 2009 жылға арналған Орал қаласының бюджеті</w:t>
      </w:r>
    </w:p>
    <w:p>
      <w:pPr>
        <w:spacing w:after="0"/>
        <w:ind w:left="0"/>
        <w:jc w:val="both"/>
      </w:pPr>
      <w:r>
        <w:rPr>
          <w:rFonts w:ascii="Times New Roman"/>
          <w:b w:val="false"/>
          <w:i w:val="false"/>
          <w:color w:val="ff0000"/>
          <w:sz w:val="28"/>
        </w:rPr>
        <w:t xml:space="preserve">      Ескерту. 1 қосымша жаңа редакциясында - Батыс Қазақстан облысы Орал қалалық мәслихатының 2009.11.30 </w:t>
      </w:r>
      <w:r>
        <w:rPr>
          <w:rFonts w:ascii="Times New Roman"/>
          <w:b w:val="false"/>
          <w:i w:val="false"/>
          <w:color w:val="ff0000"/>
          <w:sz w:val="28"/>
        </w:rPr>
        <w:t>N 23-2</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753"/>
        <w:gridCol w:w="753"/>
        <w:gridCol w:w="713"/>
        <w:gridCol w:w="713"/>
        <w:gridCol w:w="6293"/>
        <w:gridCol w:w="2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16 805 931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6 729 138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2 671 295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2 671 295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2 282 580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2 282 580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1 170 716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726 449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349 332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289 619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481 800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414 913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414 913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8 113 493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8 113 493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8 113 493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713"/>
        <w:gridCol w:w="713"/>
        <w:gridCol w:w="773"/>
        <w:gridCol w:w="813"/>
        <w:gridCol w:w="6213"/>
        <w:gridCol w:w="2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15 387 805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60 215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43 450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5 253 880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940 877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940 877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940 877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3 697 427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3 697 427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3 373 682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615 576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206 789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103 695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408 787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408 787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762 357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718 678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606 912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59 776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42 614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6 480 663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3 183 085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3 165 151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1 285 141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1 467 132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412 878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932 639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878 204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827 204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25 669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2 364 939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2 351 090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220 080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772 520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1 353 196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508 471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357 888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343 456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58 748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56 937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8 067</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203 054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108 728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10 326</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1 087 338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1 010 533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1 010 533</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328 442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682 091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(қалаiшiлiк) және ауданiшiлiк қоғамдық жолаушылар тасымалдарын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166 040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154 372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380 422</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238 639</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1 718 400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-300 274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300 274</w:t>
            </w:r>
          </w:p>
        </w:tc>
      </w:tr>
    </w:tbl>
    <w:bookmarkStart w:name="z19" w:id="2"/>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2 қосымша</w:t>
      </w:r>
    </w:p>
    <w:bookmarkEnd w:id="2"/>
    <w:p>
      <w:pPr>
        <w:spacing w:after="0"/>
        <w:ind w:left="0"/>
        <w:jc w:val="left"/>
      </w:pPr>
      <w:r>
        <w:rPr>
          <w:rFonts w:ascii="Times New Roman"/>
          <w:b/>
          <w:i w:val="false"/>
          <w:color w:val="000000"/>
        </w:rPr>
        <w:t xml:space="preserve"> 2009 жылға арналған қалалық бюджеттің </w:t>
      </w:r>
      <w:r>
        <w:br/>
      </w:r>
      <w:r>
        <w:rPr>
          <w:rFonts w:ascii="Times New Roman"/>
          <w:b/>
          <w:i w:val="false"/>
          <w:color w:val="000000"/>
        </w:rPr>
        <w:t>
бюджеттік бағдарламаларға бөлінген, </w:t>
      </w:r>
      <w:r>
        <w:br/>
      </w:r>
      <w:r>
        <w:rPr>
          <w:rFonts w:ascii="Times New Roman"/>
          <w:b/>
          <w:i w:val="false"/>
          <w:color w:val="000000"/>
        </w:rPr>
        <w:t>
бюджеттік инвестициялық жобаларын </w:t>
      </w:r>
      <w:r>
        <w:br/>
      </w:r>
      <w:r>
        <w:rPr>
          <w:rFonts w:ascii="Times New Roman"/>
          <w:b/>
          <w:i w:val="false"/>
          <w:color w:val="000000"/>
        </w:rPr>
        <w:t>
қалыптастыруға немесе ұлғайтуға </w:t>
      </w:r>
      <w:r>
        <w:br/>
      </w:r>
      <w:r>
        <w:rPr>
          <w:rFonts w:ascii="Times New Roman"/>
          <w:b/>
          <w:i w:val="false"/>
          <w:color w:val="000000"/>
        </w:rPr>
        <w:t>
іске асыруға бағытталған бюджеттік </w:t>
      </w:r>
      <w:r>
        <w:br/>
      </w:r>
      <w:r>
        <w:rPr>
          <w:rFonts w:ascii="Times New Roman"/>
          <w:b/>
          <w:i w:val="false"/>
          <w:color w:val="000000"/>
        </w:rPr>
        <w:t>
даму бағдарламалар тізбесі</w:t>
      </w:r>
    </w:p>
    <w:p>
      <w:pPr>
        <w:spacing w:after="0"/>
        <w:ind w:left="0"/>
        <w:jc w:val="both"/>
      </w:pPr>
      <w:r>
        <w:rPr>
          <w:rFonts w:ascii="Times New Roman"/>
          <w:b w:val="false"/>
          <w:i w:val="false"/>
          <w:color w:val="ff0000"/>
          <w:sz w:val="28"/>
        </w:rPr>
        <w:t xml:space="preserve">      Ескерту. 2 қосымша жаңа редакциясында - Батыс Қазақстан облысы Орал қалалық мәслихатының 2009.11.30 </w:t>
      </w:r>
      <w:r>
        <w:rPr>
          <w:rFonts w:ascii="Times New Roman"/>
          <w:b w:val="false"/>
          <w:i w:val="false"/>
          <w:color w:val="ff0000"/>
          <w:sz w:val="28"/>
        </w:rPr>
        <w:t>N 23-2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718"/>
        <w:gridCol w:w="719"/>
        <w:gridCol w:w="719"/>
        <w:gridCol w:w="497"/>
        <w:gridCol w:w="578"/>
        <w:gridCol w:w="7598"/>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қаланың) білім беру бөлімі</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r>
      <w:tr>
        <w:trPr>
          <w:trHeight w:val="2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 және (немесе) сатып алу</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немесе ұлғайтуға инвестициялар</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20" w:id="3"/>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3 қосымша</w:t>
      </w:r>
    </w:p>
    <w:bookmarkEnd w:id="3"/>
    <w:p>
      <w:pPr>
        <w:spacing w:after="0"/>
        <w:ind w:left="0"/>
        <w:jc w:val="left"/>
      </w:pPr>
      <w:r>
        <w:rPr>
          <w:rFonts w:ascii="Times New Roman"/>
          <w:b/>
          <w:i w:val="false"/>
          <w:color w:val="000000"/>
        </w:rPr>
        <w:t xml:space="preserve"> 2009 жылға арналған қалалық бюджетті </w:t>
      </w:r>
      <w:r>
        <w:br/>
      </w:r>
      <w:r>
        <w:rPr>
          <w:rFonts w:ascii="Times New Roman"/>
          <w:b/>
          <w:i w:val="false"/>
          <w:color w:val="000000"/>
        </w:rPr>
        <w:t>
орындау барысында секвестрге жатпайтын </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3 қосымша жаңа редакциясында - Батыс Қазақстан облысы Орал қалалық мәслихатының 2009.11.30 </w:t>
      </w:r>
      <w:r>
        <w:rPr>
          <w:rFonts w:ascii="Times New Roman"/>
          <w:b w:val="false"/>
          <w:i w:val="false"/>
          <w:color w:val="ff0000"/>
          <w:sz w:val="28"/>
        </w:rPr>
        <w:t>N 23-2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3"/>
        <w:gridCol w:w="813"/>
        <w:gridCol w:w="673"/>
        <w:gridCol w:w="553"/>
        <w:gridCol w:w="633"/>
        <w:gridCol w:w="7053"/>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4"/>
    <w:p>
      <w:pPr>
        <w:spacing w:after="0"/>
        <w:ind w:left="0"/>
        <w:jc w:val="both"/>
      </w:pPr>
      <w:r>
        <w:rPr>
          <w:rFonts w:ascii="Times New Roman"/>
          <w:b w:val="false"/>
          <w:i w:val="false"/>
          <w:color w:val="000000"/>
          <w:sz w:val="28"/>
        </w:rPr>
        <w:t>
Орал қалалық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13-5 шешіміне 4 қосымша</w:t>
      </w:r>
    </w:p>
    <w:bookmarkEnd w:id="4"/>
    <w:p>
      <w:pPr>
        <w:spacing w:after="0"/>
        <w:ind w:left="0"/>
        <w:jc w:val="left"/>
      </w:pPr>
      <w:r>
        <w:rPr>
          <w:rFonts w:ascii="Times New Roman"/>
          <w:b/>
          <w:i w:val="false"/>
          <w:color w:val="000000"/>
        </w:rPr>
        <w:t xml:space="preserve"> 2009 жылға арналған кенттік округтердің </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4 қосымша жаңа редакциясында - Батыс Қазақстан облысы Орал қалалық мәслихатының 2009.11.30 </w:t>
      </w:r>
      <w:r>
        <w:rPr>
          <w:rFonts w:ascii="Times New Roman"/>
          <w:b w:val="false"/>
          <w:i w:val="false"/>
          <w:color w:val="ff0000"/>
          <w:sz w:val="28"/>
        </w:rPr>
        <w:t>N 23-2</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653"/>
        <w:gridCol w:w="733"/>
        <w:gridCol w:w="253"/>
        <w:gridCol w:w="353"/>
        <w:gridCol w:w="7793"/>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әкімшiсi</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өкілдi, атқарушы және басқа органдар</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Зачаганск кенттік округтің әкімі аппаратының қызметін қамтамасыз ету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Круглоозерное кенттік округтің әкімі аппаратының қызметін қамтамасыз ету</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Деркөл кенттік округтің әкімі аппаратының қызметін қамтамасыз ету</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Желаев кенттік округтің әкімі аппаратының қызметін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