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9a95" w14:textId="c219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Жұмыссыздардың қоғамдық жұмысын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2008 жылғы 25 желтоқсандағы N 687 қаулысы. Батыс Қазақстан облысы Бөрлі ауданы әділет басқармасында 2009 жылғы 26 қаңтарда N 7-3-70 тіркелді. Күші жойылды - Батыс Қазақстан облысы Бөрлі ауданы әкімдігінің 2010 жылғы 29 қаңтардағы N 113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Бөрлі ауданы әкімдігінің 2010.01.29 N 113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Үкіметінің "Халықты жұмыспен қамту туралы" Қазақстан Республикасының 2001 жылғы 23 қаңтардағы Заңын іске асыру жөніндегі шаралар туралы"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Ақылы қоғамдық жұмыстарды жүргізетін ұйымдардың қоса берілген тізбесі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тартылған жұмыссыздарға төленетін жалақы ең төменгі мөлшерінен кем болмайтын көлемде жүргізілсін.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Күнтізбелік жыл бойы жұмыссыздардың қоғамдық жұмысқа қайта тартылуы мүмкін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"Батыс Қазақстан облысы Бөрлі ауданының қаржы бөлімі" мемлекеттік мекемесі (И. Сивкова) жұмыссыздардың қоғамдық жұмысын жергілікті бюджеттен қаржыландыруды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күннен бастап он күнтізбелік күн өткен соң қолданысқа енгізіледі.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Т. Сидиховке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Урынгалиев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687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Ақылы қоғамдық жұмыстарды жүргізетін ұйымдардың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34"/>
        <w:gridCol w:w="6361"/>
        <w:gridCol w:w="390"/>
        <w:gridCol w:w="1542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түрі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жағдайы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ауданының тұрғын үй-коммуналдық шаруашылық, жолаушылар көлігі және автомобиль жолдары бөлімі" мемлекеттік мекемесі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Көгалдандыру; ағаш және гүл егу; тоғандар мен арықтарды қоқыстан тазарту; аумақты, көшелерді, жол жиегін қардан, қоқыстан, арам шөптен тазарту; халық санағы мен мал санағын жүргізу; үйлердің маңындағы жертөлелерді тазарту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 жасайды (қажетті құралжабдықтармен қамтамасыз етеді)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селолық округ әкімдерінің аппараттары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Көгалдандыру; ағаш және гүл егу; тоғандар мен арықтарды қоқыстан тазарту; аумақты, көшелерді, жол жиегін қардан, қоқыстан, арам шөптен тазарту; халық санағы мен мал санағын жүргізу; үйлердің маңындағы жертөлелерді тазарту; бұлақтарды абаттандыру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құралжабдықтармен қамтамасыз етеді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