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9d19" w14:textId="8189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ауданының 2009 жылға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2008 жылғы 24 желтоқсандағы N 11-3 шешімі. Батыс Қазақстан облысы Бөкей ордасы ауданы әділет басқармасында 2009 жылғы 16 қаңтарда N 7-4-80 тіркелді. Күші жойылды - Батыс Қазақстан облысы Бөкей ордасы аудандық мәслихатының 2010 жылғы 26 ақпандағы N 20-3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аудандық мәслихатының 2010.02.26 N 20-3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2008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 (Нормативтік құқықтық актілерді мемлекеттік тіркеу тізілімінде N 3018) басшылыққа ала отырып аудандық мәслихаттың он бірінші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N 1 қосымшаға сәйкес төмендегі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- 1 355 007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- 111 627 мың.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1 238 950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1 413 255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58 248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58 248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58 248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Батыс Қазақстан облысы Бөкей ордасы аудандық мәслихатының 2009.03.04 </w:t>
      </w:r>
      <w:r>
        <w:rPr>
          <w:rFonts w:ascii="Times New Roman"/>
          <w:b w:val="false"/>
          <w:i w:val="false"/>
          <w:color w:val="ff0000"/>
          <w:sz w:val="28"/>
        </w:rPr>
        <w:t>N 12-2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2009.04.30 </w:t>
      </w:r>
      <w:r>
        <w:rPr>
          <w:rFonts w:ascii="Times New Roman"/>
          <w:b w:val="false"/>
          <w:i w:val="false"/>
          <w:color w:val="ff0000"/>
          <w:sz w:val="28"/>
        </w:rPr>
        <w:t>N 14-1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2009.08.25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2009.10.28 </w:t>
      </w:r>
      <w:r>
        <w:rPr>
          <w:rFonts w:ascii="Times New Roman"/>
          <w:b w:val="false"/>
          <w:i w:val="false"/>
          <w:color w:val="ff0000"/>
          <w:sz w:val="28"/>
        </w:rPr>
        <w:t>N 17-1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2009.11.26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2009 жылға арналған аудандық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осы шешімнің 4 пунктіне сәйкес қарастырылады.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 қатерге және басшылыққа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бюджеттің теңгерімдігін қамтамасыз ету үшін 2009 жылдың кірістер бөлу нормативі Батыс Қазақстан облыстық мәслихаттың 2008 жылдың 11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N 10–3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төмендегі кіші сыныптар кірістері бойынша белгіленсін: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табыс салығы аудандық бюджетте 100 пайызда есепке алынады;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әлеуметтік салық аудандық бюджетте 100 пайызда есепке алынады.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Жергілікті атқарушы органдарға карасты мемлекеттік мекемелер ұсынатын қызметтер және тауарларды өткізуден түсетін ақшалар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Облыстық бюджеттен 2009 жылы аудандық бюджетке берілетін субвенция көлемі – 911 855 мың теңге.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2009 жылы аудандық бюджеттен облыстық бюджетке бюджеттік алымдар қарастырылмайды деп белгіленсін.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2009 жылға аудандық бюджетте нысаналы даму трансферттері және ағымдағы нысаналы трансферттердің жалпы сомасы 327 095 мың теңге көлемінде қарастырылғаны ескерілсін,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берудің мемлекеттік мекемелер үшін лингафондық және мультимедиялық кабинеттер құруға – 5 331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берудің мемлекеттік мекемелердегі физика, химия, биология кабинеттерін оқу жабдықтармен жарақтандыруға – 4 050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 үшін – 1 461 мың.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 тармақ жаңа редакцияда - Батыс Қазақстан облысы Бөкей ордасы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2009 жылға арналған аудандық жергілікті атқарушы органдарының резерві 2 180 мың тенге көлемінде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2009 жылдың 1 қаңтарынан ауылдық жерлерде қызмет ететін денсаулық сақтау, әлеуметтік қамсыздандыру, білім беру, мәдениет және спорт мамандарына қалада осы қызмет түрлерімен айналысатын мамандар мөлшерлемелерімен салыстырғанда лауазымдық жалақыларын 25 % көтеру белгіленсін.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2009 жылға арналған аудандық бюджеттің атқарылу барысында N 2 қосымшаға сәйкес аудандық бюджеттік бағдарламалар секвестерлеуге жатпайтын болып белгіленсін.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2009 жылға арналған ауылдық округтердің бюджеттік бағдарламалар тізімі N 3 қосымшаға сәйкес белгіленсін.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Аудандық қазынашылық бөлімі осы шешімнің 4 тармағында белгіленген кірістер бөлу нормативіне сәйкес тиісті бюджеттердің шотына қаржылар есептелуін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2009 жылдың 1 қаңтарынан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11-3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Батыс Қазақстан облысы Бөкей ордасы аудандық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Бөкей ордасы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769"/>
        <w:gridCol w:w="769"/>
        <w:gridCol w:w="5258"/>
        <w:gridCol w:w="3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турлерінің мазмұны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1 355 007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айналасатын жеке тұлғалардан алынатын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Занды тұлғалардың және жеке кәсіпкерлердің мүлкіне салынатын салық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мулкіне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Занды тұлғалардың көлік құралдарына салынатын салық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Табиғы және басқа ресурстары пайдаланғаны үшін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Ормандағы пайдаланғаны үшін төлем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қызметтті жүргізгені үшін алынатын алымдар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 үшін оған уәкілеттігі бар мемлекеттік органдар немесе лауазымды адамдар алынатын міндетті төлемдер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жалдаудан түсетін 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айыппұлдар, өсімпұлдар, санкциялар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түсетін салықтық емес басқа да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Ресми трансферттердің түсімдері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80"/>
        <w:gridCol w:w="1080"/>
        <w:gridCol w:w="1080"/>
        <w:gridCol w:w="1080"/>
        <w:gridCol w:w="4260"/>
        <w:gridCol w:w="26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1 413 255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ШЫҒЫНДАР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1 413 255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маслихатының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қызметік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884 534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дейінгі тәрбие және оқыту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мектептер, гимназиялар, лицейлер, бейіндік мектептер, мектеп-балабақшалар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Ауданнық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жұмыспен қамту және әлеуметтік бағдарламалар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үй көмегі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оқытылатың мүгедек балаларды материалдық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жұмыспен қамту және әлеуметтік бағдарламалар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бағдамалар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 ді есептеу, төлеу мен жеткізу бойынша қызметтерге ақы төлеу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коммуникациалық инфрақұрылымды дамыту және жайластыру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кенестік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спортық жарыстар өткізу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кеністік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ішкі саясат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және журналдар арқылы мемлекеттік ақпарат саясатын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кенестікті ұйымдастыру жөніндегі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ішкі саясат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ауыл шаруашылық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жер қатынастары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біліктілігін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сәулет және қала құрылысы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біліктілігін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кәсіпкерлік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шығындарғаарналған ауданның (облыстық манызы бар қаланың) жергілікті атқарушы органының резерві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Операциялық сальдо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Таза бюджеттік несиелендіру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(профициті)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VII. Бюджет тапшылығын (профицитін пайдалану) қаржыландыру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11-3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Секвестрлеуге жатпайтын ағымдағы бюджеттік бағдарлама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08"/>
        <w:gridCol w:w="1508"/>
        <w:gridCol w:w="1508"/>
        <w:gridCol w:w="1509"/>
        <w:gridCol w:w="47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бағдамалардың әкімшісі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11-3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438"/>
        <w:gridCol w:w="1438"/>
        <w:gridCol w:w="1439"/>
        <w:gridCol w:w="1439"/>
        <w:gridCol w:w="51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бағдамалардың әкімшісі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ШЫҒЫНДАР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