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9583" w14:textId="66f9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ауылының батыс жағынан салынып жатқан бір көшеге Астана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Жаңақала ауылдық округі әкімінің 2008 жылғы 1 шілдедегі N 46 шешімі. Батыс Қазақстан облысы Жаңақала ауданы әділет басқармасында 2008 жылғы 12 тамызда N 7-5-68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Жаңақала аудандық ономастикалық комиссияның 2008 жылғы 20 маусымдағы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облысы, Жаңақала ауданы, Жаңақала ауылының батыс жағынан салынып жатқан бір көшеге Астана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органдарынан мемлекеттік тіркееден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ресми жарияланған күннен бастап қолданысқа енгізіледі.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Жаңақала ауылдық округі әкімі аппарат басшысы – бас маман Т. Бигалиевке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Ауыл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