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0854" w14:textId="4d50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ауданында мемлекеттік тұрғын үй қорының тұрғын үй-жайларын жекешелендіру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2008 жылғы 3 наурыздағы N 6-4 шешімі. Батыс Қазақстан облысы Жәнібек ауданы әділет басқармасында 2008 жылғы 4 сәуірде N 7-6-63 тіркелді. Күші жойылды - Батыс Қазақстан облысы Жәнібек аудандық мәслихаттың 2008 жылғы 20 қазандағы N 11-16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мәслихаттың 2008.10.20 N 11-16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Министрлер Кабинетінің 1992 жылғы 24 қаңтардағы N 66 қаулысымен бекітілген "Қазақстан Республикасындағы мемлекеттік тұрғын үй қорын жекешелендіру туралы Ережесінің" 9 тармағына сәйкес және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 бабының 1 тармағы 15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"Жәнібек ауданында мемлекеттік тұрғын үй қорының тұрғын үй-жайларын жекешелендіру қағидасы"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он күнтізбелік күн өткеннен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6-4 шешіміне 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6-4 шешімімен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ауданында мемлекеттік</w:t>
      </w:r>
      <w:r>
        <w:br/>
      </w:r>
      <w:r>
        <w:rPr>
          <w:rFonts w:ascii="Times New Roman"/>
          <w:b/>
          <w:i w:val="false"/>
          <w:color w:val="000000"/>
        </w:rPr>
        <w:t>
тұрғын үй қорының тұрғын үй-жайларын</w:t>
      </w:r>
      <w:r>
        <w:br/>
      </w:r>
      <w:r>
        <w:rPr>
          <w:rFonts w:ascii="Times New Roman"/>
          <w:b/>
          <w:i w:val="false"/>
          <w:color w:val="000000"/>
        </w:rPr>
        <w:t>
жекешелендіру қағидасы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Қағида Қазақстан Республикасының Министрлер Кабинетінің 1992 жылдың 24 қаңтардағы N 66 қаулысына сәйкес жасалған және мемлекеттік тұрғын үй қорының түрғын жайын жекешелендіру реттерін анықтайды, қағида бекітілгенге дейін, мемлекеттік тұрғын үй қорында қалған тұрғын жайларға (пәтерлерге, үйлерге) ғана таратлады.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тұрғын үй жайларын өтусіз меншігіне алу құқығы бекітілген Жәнібек ауданынын тұрғынына жататын азаматтар 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және 2 топтағы мүгедектер (өздері жасаған қылмыс салдарынан мүгедек аламдарды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иесіздендірілген аумақта Чернобыль атомдық электростанция апаттарын жоюға қатысқандар;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дәрігерлік әлеуметтік сараптама комиссиясының (ДЖСК) қортындысы бойынша Семей полигонындағы ядролық сынақтар жарылыстарының, сондай-ақ тізімі Қазақстан Республикасы Үкіметі анықтайтын, басқада азаматтық және әскери мақсаттағы ядролық объектілердегі жарылыстардың және радияциялық сәулелердің салдарынан денсаулығы нашарлаған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интернационалистік борышын атқаруға байланысты мүгедек болған интернационалист-жауынгелер.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Тұрғын жайды жекешелендіру ондағы тұратын кәмелеттік жасқа толған барлық отбасы мүшелерінің жазбаша түрде берген келсімдері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Жатақханадағы пәтердің және тұрғын үйдің бөлмелердің тозу құны баланстың құнынан асып кетсе, ондай жағдайда жаңа тұрғынға олар әншейін беріледі. Бұрын сатып алынған тұрғын бөлмелердінң қайта бағалауы жасалынбайды.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Жекешелендірілген тұрғын жай пәтер жалдаушының және онымен бірге тұратын отбасы мүшелерінің ортақ меншігіне көшеді, онын ішінде уақытша тұрмайтын отбасы мүшелерінің де, егерде, шартта олардың арасында басқадай көрсетілмесе.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Қағидада көрсетілмеген барлық жағдайларда Қазақстан Республикасының 1997 жылғы 16 сәуірдегі "Тұрғын үй қатынастары туралы" N 94 </w:t>
      </w:r>
      <w:r>
        <w:rPr>
          <w:rFonts w:ascii="Times New Roman"/>
          <w:b w:val="false"/>
          <w:i w:val="false"/>
          <w:color w:val="000000"/>
          <w:sz w:val="28"/>
        </w:rPr>
        <w:t>Занымен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Министірлер Кабинетінің 1992 жылғы 24 қаңтардағы "Қазақстан Республикасында мемлекеттік тұрғын үй қорын жекешелендіру Ережесін бекіту туралы" N 66 қаулысымен басшылық ету керек.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