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aec6" w14:textId="430a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2008 жылғы 22 желтоқсандағы N 13-1 шешімі. Батыс Қазақстан облысы Жәнібек ауданы әділет басқармасында 2009 жылғы 8 қаңтарда N 7-6-79 тіркелді. Күші жойылды - Батыс Қазақстан облысы Жәнібек аудандық мәслихатының 2010 жылғы 23 ақпандағы N 22-4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Жәнібек аудандық мәслихатының 2010.02.23 N 22-4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2008 жылғы 11 желтоқсандағы "2009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 1-қосымшаға сәйкес мынандай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табыстар – 1 619 054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124 646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2 605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 – 1 490 831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1 620 801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болатын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-1 746;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- 1 746;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- 1 746.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Батыс Қазақстан облысы Жәнібек аудандық мәслихатының 2009.02.25 </w:t>
      </w:r>
      <w:r>
        <w:rPr>
          <w:rFonts w:ascii="Times New Roman"/>
          <w:b w:val="false"/>
          <w:i w:val="false"/>
          <w:color w:val="ff0000"/>
          <w:sz w:val="28"/>
        </w:rPr>
        <w:t>N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өзгерту енгізілді - Батыс Қазақстан облысы Жәнібек аудандық мәслихатының 2009.04.30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2009.08.24 </w:t>
      </w:r>
      <w:r>
        <w:rPr>
          <w:rFonts w:ascii="Times New Roman"/>
          <w:b w:val="false"/>
          <w:i w:val="false"/>
          <w:color w:val="ff0000"/>
          <w:sz w:val="28"/>
        </w:rPr>
        <w:t>N 18-2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2009.10.21 </w:t>
      </w:r>
      <w:r>
        <w:rPr>
          <w:rFonts w:ascii="Times New Roman"/>
          <w:b w:val="false"/>
          <w:i w:val="false"/>
          <w:color w:val="ff0000"/>
          <w:sz w:val="28"/>
        </w:rPr>
        <w:t>N 19-1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2009.11.25 </w:t>
      </w:r>
      <w:r>
        <w:rPr>
          <w:rFonts w:ascii="Times New Roman"/>
          <w:b w:val="false"/>
          <w:i w:val="false"/>
          <w:color w:val="ff0000"/>
          <w:sz w:val="28"/>
        </w:rPr>
        <w:t>N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2008 жылға арналған аудандық бюджеттің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2008 жылғы 11 желтоқсандағы "2009 жылға арналған облыстық бюджет туралы" N 10-3 шешімінің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тармақшаларына сәйкес құралады.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2009 жылдың 1 қантарынан бастап ауылдық жерлерде қызмет ететін денсаулық сақтау, әлеуметтік қамсыздандыру, білім беру, мәдениет және спорт азаматтық қызметшілеріне осы қызмет түрлерімен қалада жұмыс істейтін мамандардың ставкаларымен салыстырғанда лауазымдық жалақыларын 25%-ға көтеру белгіленсін.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Батыс Қазақстан облысы Жәнібек аудандық мәслихатының 2009.02.25 </w:t>
      </w:r>
      <w:r>
        <w:rPr>
          <w:rFonts w:ascii="Times New Roman"/>
          <w:b w:val="false"/>
          <w:i w:val="false"/>
          <w:color w:val="ff0000"/>
          <w:sz w:val="28"/>
        </w:rPr>
        <w:t>N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органның 2009 жылға арналған резерві 481 мың теңге мөлшерінде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өзгерту енгізілді - Батыс Қазақстан облысы Жәнібек аудандық мәслихатының 2009.04.30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2009.10.21 </w:t>
      </w:r>
      <w:r>
        <w:rPr>
          <w:rFonts w:ascii="Times New Roman"/>
          <w:b w:val="false"/>
          <w:i w:val="false"/>
          <w:color w:val="ff0000"/>
          <w:sz w:val="28"/>
        </w:rPr>
        <w:t>N 19-1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2009.11.25 </w:t>
      </w:r>
      <w:r>
        <w:rPr>
          <w:rFonts w:ascii="Times New Roman"/>
          <w:b w:val="false"/>
          <w:i w:val="false"/>
          <w:color w:val="ff0000"/>
          <w:sz w:val="28"/>
        </w:rPr>
        <w:t>N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2009 жылға арналған аудандық бюджеттің ағымдағы бюджеттік бағдарламаларының тізбесі 2-қосымшаға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2009 жылға арналған аудандық бюджеттің бюджеттік даму бағдарламаларының тізбесі 3-қосымшаға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2009 жылға арналған аудандық бюджеттің атқарылу процесінде секвестрлеуге жатпайтын бюджеттік бағдарламалардың тізбесі 4-қосымшаға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2009 жылға арналған ауылдық округтердің бюджеттік бағдарламаларының тізбесі 5-қосымшаға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шешiм 2009 жылғы 1 қаңтардан бастап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М. Уәлиев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13-1 шешіміне N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Батыс Қазақстан облысы Жәнібек аудандық мәслихатының 2009.11.25 </w:t>
      </w:r>
      <w:r>
        <w:rPr>
          <w:rFonts w:ascii="Times New Roman"/>
          <w:b w:val="false"/>
          <w:i w:val="false"/>
          <w:color w:val="ff0000"/>
          <w:sz w:val="28"/>
        </w:rPr>
        <w:t>N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8"/>
        <w:gridCol w:w="738"/>
        <w:gridCol w:w="738"/>
        <w:gridCol w:w="738"/>
        <w:gridCol w:w="3808"/>
      </w:tblGrid>
      <w:tr>
        <w:trPr>
          <w:trHeight w:val="30" w:hRule="atLeast"/>
        </w:trPr>
        <w:tc>
          <w:tcPr>
            <w:tcW w:w="6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Кодтары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1 619 054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тұсімдері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124 646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51 278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51 278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Ресми трансферттерден түсетін түсімдер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1 490 831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1 490 831</w:t>
            </w:r>
          </w:p>
        </w:tc>
      </w:tr>
      <w:tr>
        <w:trPr>
          <w:trHeight w:val="30" w:hRule="atLeast"/>
        </w:trPr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452"/>
        <w:gridCol w:w="1069"/>
        <w:gridCol w:w="5157"/>
        <w:gridCol w:w="3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1 620 801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қаупсіздік, құқықтық, сот, қылмыстық-атқару қызметі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909 974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759 333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712 844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жұмыспен қамту және кадрларды қайта даярлау стратегиясын іске асыру шеңберінде білім беру объектілерін күрделі, ағымдағы жөндеу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жұмыспен қамту және әлеуметтік бағдарламалар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маттериалдық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 балаларға мемлекеттік жәрдемақылар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мен басқа да әлуметтік төлемдерді есептеу, төлеу және жеткізу бойынша қызметтерге ақы төлеу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Суменжабдықтау жүйесін дамыту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(облыстық маңызы бар қаланын) экономика және бюджеттік жоспарлау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 бөлімі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бір түрден екіншісіне ауыстыру жөніңдегі жұмыстар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1 014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Аданның (облыстық маңызы бар қаланың) жергілікті атқарушы органының резерві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3 187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трансфертерді қайтару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 қалдықтарының қозғалысы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13-1 шешіміне N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қосымшаға өзгерту енгізілді - Батыс Қазақстан облысы Жәнібек аудандық мәслихатының 2009.02.25 </w:t>
      </w:r>
      <w:r>
        <w:rPr>
          <w:rFonts w:ascii="Times New Roman"/>
          <w:b w:val="false"/>
          <w:i w:val="false"/>
          <w:color w:val="ff0000"/>
          <w:sz w:val="28"/>
        </w:rPr>
        <w:t>N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ағымдағы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2042"/>
        <w:gridCol w:w="1504"/>
        <w:gridCol w:w="7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 аппаратының жұмыс істеуі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құралдырды пайдалану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маттериалдық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 балаларға мемлекеттік жәрдемақылар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мен басқа да әлуметтік төлемдерді есептеу, төлеу және жеткізу бойынша қызметтерге ақы төлеу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аудандық маңызы бар қала, кент, аул (село), ауылдық (селолық) округ әкімі аппараты 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 бөлімі 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коммунмкация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Аданның (облыстық маңызы бар қаланың) 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бөлімнің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13-1 шешіміне N 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қосымшаға өзгерту енгізілді - Батыс Қазақстан облысы Жәнібек аудандық мәслихатының 2009.02.25 </w:t>
      </w:r>
      <w:r>
        <w:rPr>
          <w:rFonts w:ascii="Times New Roman"/>
          <w:b w:val="false"/>
          <w:i w:val="false"/>
          <w:color w:val="ff0000"/>
          <w:sz w:val="28"/>
        </w:rPr>
        <w:t>N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даму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545"/>
        <w:gridCol w:w="3258"/>
        <w:gridCol w:w="1545"/>
        <w:gridCol w:w="4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13-1 шешіміне N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атқарылу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2259"/>
        <w:gridCol w:w="1071"/>
        <w:gridCol w:w="68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13-1 шешіміне N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936"/>
        <w:gridCol w:w="1973"/>
        <w:gridCol w:w="1452"/>
        <w:gridCol w:w="7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 аппаратының жұмыс істеуі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 аппаратының жұмыс істеуі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 аппаратының жұмыс істеуі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аудандық маңызы бар қала, кент, аул (село), ауылдық (селолық) округ әкімі аппараты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 аппаратының жұмыс істеуі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