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64d8" w14:textId="8fe6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аумағындағы әскерге шақыру учаскесіне 1992 жылы туған азаматтардың тіркелімін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әкімінің 2008 жылғы 15 желтоқсандағы № 34 шешімі. Батыс Қазақстан облысы Жәнібек ауданы әділет басқармасында 2009 жылғы 8 қаңтарда № 7-6-80 тіркелді. Күші жойылды - Батыс Қазақстан облысы Жәнібек ауданы әкімінің 2009 жылғы 16 ақпандағы № 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– Батыс Қазақстан облысы Жәнібек ауданы әкімінің 16.02.2009 № 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мемлекеттiк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"Әскери міндеттілік және әскери қызмет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Заңдарының негізінде </w:t>
      </w:r>
      <w:r>
        <w:rPr>
          <w:rFonts w:ascii="Times New Roman"/>
          <w:b/>
          <w:i w:val="false"/>
          <w:color w:val="000000"/>
          <w:sz w:val="28"/>
        </w:rPr>
        <w:t>ШЕШІМ ЕТЕМIН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Жәнібек аудандық қорғаныс істері жөніндегі бөлімі (А. Мағзомов) жасы 17-ге толатын, сондай-ақ одан жоғары, бұрын тіркелімнен өтпеген азаматтарды 2009 жылдың қаңтар-наурыз айларында әскерге шақыру учаскесінде тіркеуден өткізсін.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Ауданда шақыру учаскелері және құрамында: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– аудандық қорғаныс істері жөніндегі бөлімінің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төрағасының орынбасары – аудан әкімдігінің уәкілетті өкілi;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ішкі істер бөлімі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 қызметкерлерiнiң жұмысына басшылық жасайтын дәрiгер - медициналық комиссияның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хатшысы бар тiркеу жөнiндегi комиссия құрылсын.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"Жәнібек аудандық ауруханасы" мемлекеттік коммуналдық қазыналық кәсіпорнына (Т. Мұсағалиев) мыналар ұсынылсын: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тіркеуден өтетін азаматтарды медициналық тексеруден өткізу үшін дәрігерлік комиссияны құрып, қажетті жоғары білімді тәжірибелі маман дәрігерлерді бөліп, шақыру пунктін медициналық құрал-жабдықтармен қамтамасыз ету шараларын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әскерге шақыру учаскесіне тіркелуге тиісті азаматтарды флюорографиядан өткізуді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қан тобының ерекшелік сипатын анықтау үшін тіркелім кезеңінде жұмыс істеуге лаборант бөлу;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тіркелім өткен соң, тиісті азаматтарды емдеу мен сауықтыру жөнінде шұғыл нақты шаралар алу.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қорғаныс істері жөніндегі бөлімінің өтініші бойынша тапсырламарды орындау үшін аудандық білім беру бөлімі (С. Мамбеталиев) методист және Жәнібек ауылдық округі әкімі (Ғ. Лұқпанов) 3 техникалық қызметкерлер бөлетін болсын;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Тіркелім кезеңінде әскерге шақыру учаскесінде реттілік пен тәртіп орнату, азаматтардың шақыру учаскесіне келуін бақылау жасап, олардың тіркелімнен жалтару әрекеттеріне жол бермеу аудандық ішкі істер бөліміне (С. Мұқатов) міндеттелсін.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 әкімдеріне, мемлекеттік мекемелер басшыларына: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әскерге шақыру учаскесіне азаматтардың тіркелуін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аудандық қорғаныс істері жөніндегі бөліміндегі шақыру учаскесіне тіркелуге жататын әрбір азамат мінездемесін, отбасылық мүліктік жағдайы туралы анықтамасын жеткізу;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тіркелімге жататын азаматтарды толық қамтылуын ұйымдастыру және тіркелімді өткізу үшін жауапты лауазымды адамды белгілеу, ауа-райы жағдайын есепке ала отырып, адам тасуға жабдықталған қажетті көлік бөлу ұсынылсын.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орындалуына бақылау жасау аудан әкімінің орынбасары Б. Есенғалиевке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Бұл шешім мемлекеттік тіркеуден өткен күннен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Өтешев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"Жәнібек аудандық аурухана"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МКҚК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Т.Қ. Мұсағалиев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жөніндегі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А.Т. Мағзомов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С.Б. Мұқатов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Жәнібек ауылдық округінің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Ғ.Қ. Лұқпанов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Аудандық білім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бөлімінің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С.А. Мамбеталиев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