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df79" w14:textId="f63d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елді мекен жерлері бойынша жеке меншікке берілетін жер тілімдері үшін төлемнің базалық ставкаларына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2008 жылғы 25 желтоқсандағы N 10-10 шешімі. Батыс Қазақстан облысы Зеленов ауданы әділет басқармасында 2009 жылғы 5 ақпанда N 7-7-81 тіркелді. Күші жойылды - Батыс Қазақстан облысы Зеленов аудандық мәслихатының 2012 жылғы 19 сәуірдегі № 3-10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Зеленов аудандық мәслихатының 19.04.2012 № 3-10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19 мамырдағы Қазақстан Республикасы Үкіметінің "Орал қаласының қала маңы аймағының мәселелері" </w:t>
      </w:r>
      <w:r>
        <w:rPr>
          <w:rFonts w:ascii="Times New Roman"/>
          <w:b w:val="false"/>
          <w:i w:val="false"/>
          <w:color w:val="000000"/>
          <w:sz w:val="28"/>
        </w:rPr>
        <w:t>N 472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2003 жылғы 2 қыркүйектегі Қазақстан Республикасы Үкіметінің "Жер учаскелерi жеке меншiкке берiлген кезде, мемлекет немесе мемлекеттiк жер пайдаланушылар жалға берген кезде олар үшiн төлемақының базалық ставкаларын, сондай-ақ жер учаскелерiн жалдау құқығын сату төлемақысының мөлшерiн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N 890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Ауданның елді мекен жерлері бойынша жеке меншікке берілетін жер телімдері үшін төлемнің базалық ставкаларына түзету коэффициенттері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 телімдерінің қала маңы аймағында орналасуы бойынша: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Белес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Жайық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Новенькое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Чувашин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Красный Урал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Факел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Мирный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Макаров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Октябрьское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Кожевников- 2,0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Горбунов - 2,0;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Переметный, Калинин, Дариян елді мекендерінде түзету коэффициенті - 2,0, басқа елді мекендер бойынша түзету коэффициенті - 1,0;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 шегінде жеке меншікке берілерде жер телімі үшін төлемнің базалық ставкалары облыс орталығының негіздік мөлшерлемесінің 15 пайызын немесе 1 шарты метр үшін 171 теңге құрайды;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 шегінен тыс жерден жеке меншікке берілерде жер телімі үшін төлемнің базалық ставкалары облыс орталығының негіздік мөлшерлемесінің 85 пайызын немесе 1 шарты метр үшін 96,9 теңге құрайды.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Зеленов аудандық мәслихатының "Ауданның елді мекен жерлері бойынша жеке меншікке берілетін жер телімдері үшін төлемнің базалық ставкаларына түзету коэффициенттері туралы" 2004 жылғы 2 наурыздағы N 6-2 шешімінің күші жойылсын.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Тоқсанов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