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7dd9" w14:textId="20c7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Переметный селолық округіндегі жаңа көшеге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Переметный селолық округі әкімінің 2008 жылғы 13 қарашадағы N 62 шешімі. Батыс Қазақстан облысы Зеленов ауданы әділет басқармасында 2008 жылғы 10 желтоқсанда N 7-7-74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Переметный ауылы тұрғындарының сұрауы бойынша 2008 жылғы 10 қыркүйектің N 2 аудандық      онамастикалық комиссия отырысының ұйғарымы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Переметный селолық округіндегі жаңадан салынған көшеге Шәкәрім Құдайбердиев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 Переметный селолық округі әкімі аппаратына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Переметный селолы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округі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