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a001" w14:textId="fb9a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мәслихаттың 2008 жылғы 20 желтоқсандағы N 9-2/1 шешімі. Батыс Қазақстан облысы Қаратөбе ауданы әділет басқармасында 2009 жылғы 5 қаңтарда N 7-9-70 тіркелді. Күші жойылды - Батыс Қазақстан облысы Қаратөбе аудандық мәслихатының 2009 жылғы 22 желтоқсандағы N 16-7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Қаратөбе аудандық мәслихатының 2009.12.22 N 16-7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4 желтоқсандағы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облыстық маслихаттың 2008 жылғы 11 желтоқсандағы N 10-3 "2009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жылдың 18 желтоқсанында N 3018 ретпен мемлекеттік тіркеуден өткен) басшылыққа алып, Қаратөбе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1 қосымшаға сай келесі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- 1 105 425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салықтық түсімдер – 126 707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трансферттен түсетін түсімдер – 976 634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1 105 425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бюджеттік несиелер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 пайдалану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Батыс Қазақстан облысы Қаратөбе аудандық мәслихатының 2009.03.02 </w:t>
      </w:r>
      <w:r>
        <w:rPr>
          <w:rFonts w:ascii="Times New Roman"/>
          <w:b w:val="false"/>
          <w:i w:val="false"/>
          <w:color w:val="ff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2009 жылға арналған аудандық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осы шешімнің 4, 5 пункіттеріне сай құрастырылды.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бюджеттің теңгерімділігін қамтамасыз ету үшін 2009 жылдың кірістер бөлу нормативі: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- 100,0 пайызда;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- 100,0 пайызда есепке алынсын.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2009 жылға арналған аудандық бюджеттің ағымдағы бюджеттік бағдарламалар тізбесі 2 қосымшаға сай бекітілсін.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даму бюджеттік бағдарламалар тізбесі 3 қосымшаға сай бекітілсін.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2009 жылға арналған жергілікті бюджеттің орындалуы барысында секвестрлендіруге жатпайтын жергілікті бюджеттік бағдарламалар тізбесі 4 қосымшаға сай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2009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М.Құрманғалиева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Батыс Қазақстан облысы Қаратөбе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1173"/>
        <w:gridCol w:w="4961"/>
        <w:gridCol w:w="3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1 876 273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салынатын табыс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тұлғалардың меншікті шаруашылықтарына қажетті бөлшек саудамен сатылатын бензин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кәсіпкерлерді мемлекеттік тіркегені үшін алынатын алым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тіркегені үшін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кепілдікке салуды мемлекеттік тіркегені үшін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көлік құралдарын және тіркемелерді мемлекеттік тіркегені үшін алым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мүгектерді тіркеу үшін алынатын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лауазымды тұлғалардың құжаттар бергені үшін аынатын міндетті төлемдер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кассациялық шағымдардан және соттық құжаттардың көшірмелерін бергені үшін алынатын мемлекеттік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жағдайын тіркеу актісіне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алынатын мемлекеттік баж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тіркегені үшін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 немесе сақтаумен алып жүруге тасымалдауға, Қазақстан Республикасының аумағына әкелуге және Қазақстан Республикасынан әкетуге рұқсат бергені үшін алынатын алым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 бойынша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 бойынша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пайдаланылмаған қаржысын қайтару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Салыққа жатпайтын өзге де түсімдер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Салыққа жатпайтын өзге де түсімдер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бюджетке түсетін салыққа жатпайтын өзге де түсімдер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Алынған ресми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1 758 446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325 570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453 403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бюджеттен төмен тұрған бюджеттерге өтемақыға берілетін ағымдағы ныманалы трансферттер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Несиелерді қайтару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Несиелерді қайтару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несиелерді қайтару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түсімдері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келісімдері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(облыстық маңызы бар қаланың) алған қарыздары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71"/>
        <w:gridCol w:w="1205"/>
        <w:gridCol w:w="1205"/>
        <w:gridCol w:w="1205"/>
        <w:gridCol w:w="4279"/>
        <w:gridCol w:w="2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1 876 273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Шығындар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Мемлеккеттік басқару функцияларын орындайтын өкілді, атқарушы және басқа органдар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Депутаттық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Мүліктерге бағалау жүргізу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928 283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ұйымдары үшін оқулықтар сатып алу және жеткізу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 шараларды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ұйымына жекізуді ұйымдастыру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әлеуметтк көмек көрсету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саласында қосымша шаралар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кеңейтуге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оқытылатын және тәрбиеленетін мүгедек балаларға материалдық көмек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қөмек және әлеуметтік қамтамасыз ету салаларындағы өзге де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367 754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обьектілерін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шаруашылығында пайдаланылатын арнаулы қоймалардың (қорымдардың) жұмыс істеуін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құрлыс қызметі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кәсіпкелік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қорын қалыптастыру және ұлғайту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қаражаттарының бос қалдықтарын пайдалану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Батыс Қазақстан облысы Қаратөбе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бюджетінің</w:t>
      </w:r>
      <w:r>
        <w:br/>
      </w:r>
      <w:r>
        <w:rPr>
          <w:rFonts w:ascii="Times New Roman"/>
          <w:b/>
          <w:i w:val="false"/>
          <w:color w:val="000000"/>
        </w:rPr>
        <w:t>ағымдағы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752"/>
        <w:gridCol w:w="1585"/>
        <w:gridCol w:w="1585"/>
        <w:gridCol w:w="1585"/>
        <w:gridCol w:w="56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Шығындар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Мемлеккеттік басқару функцияларын орындайтын өкілді,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Депутаттық қызмет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күрделі жөндеу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Резервтен іс шаралар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Мүліктерге бағалау жүргізу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ұйымдары үшін оқулықтар сатып алу және жеткізу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ұйымына жекізуді ұйымдастыру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әлеуметтк көмек көрсету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саласында қосымша шаралар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оқытылатын және тәрбиеленетін мүгедек балаларға материалдық көмек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жәрдемақысы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қөмек және әлеуметтік қамтамасыз ету салаларындағы өзге де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обьектілерін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обьектісін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 (селоларда), ауылдық (селолық) округтерде автомобиль жолдарының жұмыс істеуін қамтамасыз ету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шаруашылығында пайдаланылатын арнаулы қоймалардың (қорымдардың)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құрлыс қызметі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кәсіпкелік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қорын қалыптастыру және ұлғайту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білімін жетілдіру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Матер.техникалық жарақтандыру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қаражаттарының бос қалдықтарын пайдалану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Батыс Қазақстан облысы Қаратөбе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бюджетінің</w:t>
      </w:r>
      <w:r>
        <w:br/>
      </w:r>
      <w:r>
        <w:rPr>
          <w:rFonts w:ascii="Times New Roman"/>
          <w:b/>
          <w:i w:val="false"/>
          <w:color w:val="000000"/>
        </w:rPr>
        <w:t>даму бағдарламалары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3"/>
        <w:gridCol w:w="2030"/>
        <w:gridCol w:w="1494"/>
        <w:gridCol w:w="6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Шығындар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ұйымдары үшін оқулықтар сатып алу және жеткізу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обьектілерін дамыту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9-2/1 шешіміне N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Батыс Қазақстан облысы Қаратөбе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нақтылған аудан</w:t>
      </w:r>
      <w:r>
        <w:br/>
      </w:r>
      <w:r>
        <w:rPr>
          <w:rFonts w:ascii="Times New Roman"/>
          <w:b/>
          <w:i w:val="false"/>
          <w:color w:val="000000"/>
        </w:rPr>
        <w:t>бюджетінің ағымдағы секвестрлендіруге</w:t>
      </w:r>
      <w:r>
        <w:br/>
      </w:r>
      <w:r>
        <w:rPr>
          <w:rFonts w:ascii="Times New Roman"/>
          <w:b/>
          <w:i w:val="false"/>
          <w:color w:val="000000"/>
        </w:rPr>
        <w:t>жатпайтын бюджеттік бағдарламалары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3148"/>
        <w:gridCol w:w="1493"/>
        <w:gridCol w:w="4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