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786c" w14:textId="1577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2008 жылғы 24 желтоқсандағы N 10-5 шешімі. Батыс Қазақстан облысы Сырым ауданы әділет басқармасында 2009 жылғы 14 қаңтарда N 7-10-54 тіркелді. Күші жойылды - Батыс Қазақстан облысы Сырым аудандық мәслихатының 2010 жылғы 15 сәуірдегі N 20-3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2010.04.15 N 20-3 Шешімімен.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2008 жылғы 11 желтоқсандағы N 10-3 "2009 жылға арналған облыстық бюджет туралы" (Нормативтік құқықтық актілерді мемлекеттік тіркеу тізілімінде N 3018)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мәслихатының сессиясы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2009 жылға арналған аудандық бюджет 1 қосымшаға сәйкес келесі көлемдерде бекітілсін:</w:t>
      </w:r>
    </w:p>
    <w:bookmarkEnd w:id="0"/>
    <w:p>
      <w:pPr>
        <w:spacing w:after="0"/>
        <w:ind w:left="0"/>
        <w:jc w:val="both"/>
      </w:pPr>
      <w:r>
        <w:rPr>
          <w:rFonts w:ascii="Times New Roman"/>
          <w:b w:val="false"/>
          <w:i w:val="false"/>
          <w:color w:val="000000"/>
          <w:sz w:val="28"/>
        </w:rPr>
        <w:t>
      1) кірістер – 1 928 149 мың теңге, оның ішінде:</w:t>
      </w:r>
    </w:p>
    <w:p>
      <w:pPr>
        <w:spacing w:after="0"/>
        <w:ind w:left="0"/>
        <w:jc w:val="both"/>
      </w:pPr>
      <w:r>
        <w:rPr>
          <w:rFonts w:ascii="Times New Roman"/>
          <w:b w:val="false"/>
          <w:i w:val="false"/>
          <w:color w:val="000000"/>
          <w:sz w:val="28"/>
        </w:rPr>
        <w:t>
      салықтық түсімдер - 167 040 мың. теңге;</w:t>
      </w:r>
    </w:p>
    <w:p>
      <w:pPr>
        <w:spacing w:after="0"/>
        <w:ind w:left="0"/>
        <w:jc w:val="both"/>
      </w:pPr>
      <w:r>
        <w:rPr>
          <w:rFonts w:ascii="Times New Roman"/>
          <w:b w:val="false"/>
          <w:i w:val="false"/>
          <w:color w:val="000000"/>
          <w:sz w:val="28"/>
        </w:rPr>
        <w:t>
      салықтық емес түсімдер - 4 650 мың теңге;</w:t>
      </w:r>
    </w:p>
    <w:p>
      <w:pPr>
        <w:spacing w:after="0"/>
        <w:ind w:left="0"/>
        <w:jc w:val="both"/>
      </w:pPr>
      <w:r>
        <w:rPr>
          <w:rFonts w:ascii="Times New Roman"/>
          <w:b w:val="false"/>
          <w:i w:val="false"/>
          <w:color w:val="000000"/>
          <w:sz w:val="28"/>
        </w:rPr>
        <w:t>
      негізгі капиталды сатудан түсетін түсімдер – 310 мың теңге;</w:t>
      </w:r>
    </w:p>
    <w:p>
      <w:pPr>
        <w:spacing w:after="0"/>
        <w:ind w:left="0"/>
        <w:jc w:val="both"/>
      </w:pPr>
      <w:r>
        <w:rPr>
          <w:rFonts w:ascii="Times New Roman"/>
          <w:b w:val="false"/>
          <w:i w:val="false"/>
          <w:color w:val="000000"/>
          <w:sz w:val="28"/>
        </w:rPr>
        <w:t>
      трансферттер түсімі – 1 777 473 мың теңге;</w:t>
      </w:r>
    </w:p>
    <w:p>
      <w:pPr>
        <w:spacing w:after="0"/>
        <w:ind w:left="0"/>
        <w:jc w:val="both"/>
      </w:pPr>
      <w:r>
        <w:rPr>
          <w:rFonts w:ascii="Times New Roman"/>
          <w:b w:val="false"/>
          <w:i w:val="false"/>
          <w:color w:val="000000"/>
          <w:sz w:val="28"/>
        </w:rPr>
        <w:t>
      2) шығындар – 1 922 311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қаржылық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Сырым аудандық мәслихатының 2009.02.26 </w:t>
      </w:r>
      <w:r>
        <w:rPr>
          <w:rFonts w:ascii="Times New Roman"/>
          <w:b w:val="false"/>
          <w:i w:val="false"/>
          <w:color w:val="ff0000"/>
          <w:sz w:val="28"/>
        </w:rPr>
        <w:t>N 11-1</w:t>
      </w:r>
      <w:r>
        <w:rPr>
          <w:rFonts w:ascii="Times New Roman"/>
          <w:b w:val="false"/>
          <w:i w:val="false"/>
          <w:color w:val="ff0000"/>
          <w:sz w:val="28"/>
        </w:rPr>
        <w:t xml:space="preserve">, 2009.04.30 </w:t>
      </w:r>
      <w:r>
        <w:rPr>
          <w:rFonts w:ascii="Times New Roman"/>
          <w:b w:val="false"/>
          <w:i w:val="false"/>
          <w:color w:val="ff0000"/>
          <w:sz w:val="28"/>
        </w:rPr>
        <w:t>N 12-3</w:t>
      </w:r>
      <w:r>
        <w:rPr>
          <w:rFonts w:ascii="Times New Roman"/>
          <w:b w:val="false"/>
          <w:i w:val="false"/>
          <w:color w:val="ff0000"/>
          <w:sz w:val="28"/>
        </w:rPr>
        <w:t xml:space="preserve">, 2009.08.25 </w:t>
      </w:r>
      <w:r>
        <w:rPr>
          <w:rFonts w:ascii="Times New Roman"/>
          <w:b w:val="false"/>
          <w:i w:val="false"/>
          <w:color w:val="ff0000"/>
          <w:sz w:val="28"/>
        </w:rPr>
        <w:t>N 14-1</w:t>
      </w:r>
      <w:r>
        <w:rPr>
          <w:rFonts w:ascii="Times New Roman"/>
          <w:b w:val="false"/>
          <w:i w:val="false"/>
          <w:color w:val="ff0000"/>
          <w:sz w:val="28"/>
        </w:rPr>
        <w:t xml:space="preserve">, 2009.10.28 </w:t>
      </w:r>
      <w:r>
        <w:rPr>
          <w:rFonts w:ascii="Times New Roman"/>
          <w:b w:val="false"/>
          <w:i w:val="false"/>
          <w:color w:val="ff0000"/>
          <w:sz w:val="28"/>
        </w:rPr>
        <w:t>N 15-2</w:t>
      </w:r>
      <w:r>
        <w:rPr>
          <w:rFonts w:ascii="Times New Roman"/>
          <w:b w:val="false"/>
          <w:i w:val="false"/>
          <w:color w:val="ff0000"/>
          <w:sz w:val="28"/>
        </w:rPr>
        <w:t xml:space="preserve">, 2009.11.25 </w:t>
      </w:r>
      <w:r>
        <w:rPr>
          <w:rFonts w:ascii="Times New Roman"/>
          <w:b w:val="false"/>
          <w:i w:val="false"/>
          <w:color w:val="ff0000"/>
          <w:sz w:val="28"/>
        </w:rPr>
        <w:t>N 16-1</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2009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2008 жылғы 11 желтоқсандағы N 10-3 санды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4 тармағына сәйкес қарастырылады.</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"2009-2011 жылдарға арналған республикалық бюджет туралы" </w:t>
      </w:r>
      <w:r>
        <w:rPr>
          <w:rFonts w:ascii="Times New Roman"/>
          <w:b w:val="false"/>
          <w:i w:val="false"/>
          <w:color w:val="000000"/>
          <w:sz w:val="28"/>
        </w:rPr>
        <w:t>Заңын 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 баптары</w:t>
      </w:r>
      <w:r>
        <w:rPr>
          <w:rFonts w:ascii="Times New Roman"/>
          <w:b w:val="false"/>
          <w:i w:val="false"/>
          <w:color w:val="000000"/>
          <w:sz w:val="28"/>
        </w:rPr>
        <w:t xml:space="preserve"> қатерге және басшылыққа алынсын.</w:t>
      </w:r>
    </w:p>
    <w:bookmarkEnd w:id="2"/>
    <w:bookmarkStart w:name="z4" w:id="3"/>
    <w:p>
      <w:pPr>
        <w:spacing w:after="0"/>
        <w:ind w:left="0"/>
        <w:jc w:val="both"/>
      </w:pPr>
      <w:r>
        <w:rPr>
          <w:rFonts w:ascii="Times New Roman"/>
          <w:b w:val="false"/>
          <w:i w:val="false"/>
          <w:color w:val="000000"/>
          <w:sz w:val="28"/>
        </w:rPr>
        <w:t>
      4. Жергілікті бюджеттердің теңгерімдігін қамтамасыз ету үшін 2009 жылдың кірістер бөлу нормативі төмендегі кіші сыныптар кірістері бойынша белгіленсін:</w:t>
      </w:r>
    </w:p>
    <w:bookmarkEnd w:id="3"/>
    <w:p>
      <w:pPr>
        <w:spacing w:after="0"/>
        <w:ind w:left="0"/>
        <w:jc w:val="both"/>
      </w:pPr>
      <w:r>
        <w:rPr>
          <w:rFonts w:ascii="Times New Roman"/>
          <w:b w:val="false"/>
          <w:i w:val="false"/>
          <w:color w:val="000000"/>
          <w:sz w:val="28"/>
        </w:rPr>
        <w:t>
      - жеке табыс салығы – 100 %.</w:t>
      </w:r>
    </w:p>
    <w:p>
      <w:pPr>
        <w:spacing w:after="0"/>
        <w:ind w:left="0"/>
        <w:jc w:val="both"/>
      </w:pPr>
      <w:r>
        <w:rPr>
          <w:rFonts w:ascii="Times New Roman"/>
          <w:b w:val="false"/>
          <w:i w:val="false"/>
          <w:color w:val="000000"/>
          <w:sz w:val="28"/>
        </w:rPr>
        <w:t>
      - әлеуметтік салық - 100 %.</w:t>
      </w:r>
    </w:p>
    <w:bookmarkStart w:name="z5" w:id="4"/>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4"/>
    <w:bookmarkStart w:name="z6" w:id="5"/>
    <w:p>
      <w:pPr>
        <w:spacing w:after="0"/>
        <w:ind w:left="0"/>
        <w:jc w:val="both"/>
      </w:pPr>
      <w:r>
        <w:rPr>
          <w:rFonts w:ascii="Times New Roman"/>
          <w:b w:val="false"/>
          <w:i w:val="false"/>
          <w:color w:val="000000"/>
          <w:sz w:val="28"/>
        </w:rPr>
        <w:t>
      6. 2009 жылға арналған аудандық бюджетте нысаналы трансферттердің жалпы сомасы 38 678 мың теңге (ағымдағы трансферты 3200 мың теңге, даму трансферты 35 478 мың теңге) көзделгені ескерілсін, соның ішінде:</w:t>
      </w:r>
    </w:p>
    <w:bookmarkEnd w:id="5"/>
    <w:p>
      <w:pPr>
        <w:spacing w:after="0"/>
        <w:ind w:left="0"/>
        <w:jc w:val="both"/>
      </w:pPr>
      <w:r>
        <w:rPr>
          <w:rFonts w:ascii="Times New Roman"/>
          <w:b w:val="false"/>
          <w:i w:val="false"/>
          <w:color w:val="000000"/>
          <w:sz w:val="28"/>
        </w:rPr>
        <w:t>
      Алғабас ауылында су жүйесін дамытуға 31 978 мың теңге;</w:t>
      </w:r>
    </w:p>
    <w:p>
      <w:pPr>
        <w:spacing w:after="0"/>
        <w:ind w:left="0"/>
        <w:jc w:val="both"/>
      </w:pPr>
      <w:r>
        <w:rPr>
          <w:rFonts w:ascii="Times New Roman"/>
          <w:b w:val="false"/>
          <w:i w:val="false"/>
          <w:color w:val="000000"/>
          <w:sz w:val="28"/>
        </w:rPr>
        <w:t>
      Талдыбулақ ауылында сумен жабдықтауға жобалық сметалық құжаттама әзірлеу 3 500 мың теңге жастар саясаты саласында аймақтық бағдарламасын іске асыруға 1 000 мың теңге;</w:t>
      </w:r>
    </w:p>
    <w:p>
      <w:pPr>
        <w:spacing w:after="0"/>
        <w:ind w:left="0"/>
        <w:jc w:val="both"/>
      </w:pPr>
      <w:r>
        <w:rPr>
          <w:rFonts w:ascii="Times New Roman"/>
          <w:b w:val="false"/>
          <w:i w:val="false"/>
          <w:color w:val="000000"/>
          <w:sz w:val="28"/>
        </w:rPr>
        <w:t>
      үйден тәрбиеленіп оқытылатын мүгедек балаларды материалдық қамтамасыз етуге 2 200 мың теңге;</w:t>
      </w:r>
    </w:p>
    <w:bookmarkStart w:name="z7" w:id="6"/>
    <w:p>
      <w:pPr>
        <w:spacing w:after="0"/>
        <w:ind w:left="0"/>
        <w:jc w:val="both"/>
      </w:pPr>
      <w:r>
        <w:rPr>
          <w:rFonts w:ascii="Times New Roman"/>
          <w:b w:val="false"/>
          <w:i w:val="false"/>
          <w:color w:val="000000"/>
          <w:sz w:val="28"/>
        </w:rPr>
        <w:t>
      6-1. 2009 жылға арналған нысаналы трансфертердің жалпы сомасы "4 486" мың теңгемен азайтылсын, соның ішінде:</w:t>
      </w:r>
    </w:p>
    <w:bookmarkEnd w:id="6"/>
    <w:p>
      <w:pPr>
        <w:spacing w:after="0"/>
        <w:ind w:left="0"/>
        <w:jc w:val="both"/>
      </w:pP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 үшін 1 559 мың теңгеге, "Сумен жабдықтау жүйесін дамыту" бюджеттік бағдарламасы 2 670 мың теңгеге, "Республикалық бюджеттен берілген трансферттер бастауыш, негізгі орта және жалпы орта білім берудің мемлекеттік мекемелері үшін лингафондық және мультимедиялық кабинеттер құруға бөлінген қаржы 210 мың тенгеге, негізгі орта және жалпы орта білім берудің мемлекеттік мекемелердегі физика, химия, биология кабинеттерін оқу жабдығымен жарақтандыруға үшін лингафондық және мультимедиялық кабинеттер құруға бөлінген қаржы 47 мың теңгеге.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Батыс Қазақстан облысы Сырым аудандық мәслихатының 2009.02.26 </w:t>
      </w:r>
      <w:r>
        <w:rPr>
          <w:rFonts w:ascii="Times New Roman"/>
          <w:b w:val="false"/>
          <w:i w:val="false"/>
          <w:color w:val="ff0000"/>
          <w:sz w:val="28"/>
        </w:rPr>
        <w:t>N 11-1</w:t>
      </w:r>
      <w:r>
        <w:rPr>
          <w:rFonts w:ascii="Times New Roman"/>
          <w:b w:val="false"/>
          <w:i w:val="false"/>
          <w:color w:val="ff0000"/>
          <w:sz w:val="28"/>
        </w:rPr>
        <w:t xml:space="preserve">, жаңа редакцияда - Батыс Қазақстан облысы Сырым аудандық мәслихатының 2009.11.25 </w:t>
      </w:r>
      <w:r>
        <w:rPr>
          <w:rFonts w:ascii="Times New Roman"/>
          <w:b w:val="false"/>
          <w:i w:val="false"/>
          <w:color w:val="ff0000"/>
          <w:sz w:val="28"/>
        </w:rPr>
        <w:t>N 16-1</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2009 жылғы бюджетте білім саласының қызметкерлерін профилактикалық, алдын-ала және міндетті медициналық тексерулерден уақытылы өтуге 980 мың теңге қаржы белгіленеді.</w:t>
      </w:r>
    </w:p>
    <w:bookmarkEnd w:id="7"/>
    <w:bookmarkStart w:name="z9" w:id="8"/>
    <w:p>
      <w:pPr>
        <w:spacing w:after="0"/>
        <w:ind w:left="0"/>
        <w:jc w:val="both"/>
      </w:pPr>
      <w:r>
        <w:rPr>
          <w:rFonts w:ascii="Times New Roman"/>
          <w:b w:val="false"/>
          <w:i w:val="false"/>
          <w:color w:val="000000"/>
          <w:sz w:val="28"/>
        </w:rPr>
        <w:t>
      8. 2009 жылға арналған аудандық жергілікті атқарушы органдарының резерві 10 000 мың теңге көлемінде бекітілсін.</w:t>
      </w:r>
    </w:p>
    <w:bookmarkEnd w:id="8"/>
    <w:bookmarkStart w:name="z10" w:id="9"/>
    <w:p>
      <w:pPr>
        <w:spacing w:after="0"/>
        <w:ind w:left="0"/>
        <w:jc w:val="both"/>
      </w:pPr>
      <w:r>
        <w:rPr>
          <w:rFonts w:ascii="Times New Roman"/>
          <w:b w:val="false"/>
          <w:i w:val="false"/>
          <w:color w:val="000000"/>
          <w:sz w:val="28"/>
        </w:rPr>
        <w:t>
      9. Аудандық жергілікті атқарушы органының борыш лимиті 2009 жылдың 31 желтоқсанына 30 000 мың теңге мөлшерінде белгіленсін.</w:t>
      </w:r>
    </w:p>
    <w:bookmarkEnd w:id="9"/>
    <w:bookmarkStart w:name="z11" w:id="10"/>
    <w:p>
      <w:pPr>
        <w:spacing w:after="0"/>
        <w:ind w:left="0"/>
        <w:jc w:val="both"/>
      </w:pPr>
      <w:r>
        <w:rPr>
          <w:rFonts w:ascii="Times New Roman"/>
          <w:b w:val="false"/>
          <w:i w:val="false"/>
          <w:color w:val="000000"/>
          <w:sz w:val="28"/>
        </w:rPr>
        <w:t>
      10. 2009 жылдың 1 қаңтарынан бастап ауылдық жерлерде қызмет ететін әлеуметтік қамсыздандыру, білім беру, мәдениет және спорт мамандарына осы қызмет түрлерімен қалада айналысатын мамандар мөлшерлемелерімен салыстырғанда лауазымдық жалақыларын 25%-ға көтеру белгіленсін.</w:t>
      </w:r>
    </w:p>
    <w:bookmarkEnd w:id="10"/>
    <w:bookmarkStart w:name="z12" w:id="11"/>
    <w:p>
      <w:pPr>
        <w:spacing w:after="0"/>
        <w:ind w:left="0"/>
        <w:jc w:val="both"/>
      </w:pPr>
      <w:r>
        <w:rPr>
          <w:rFonts w:ascii="Times New Roman"/>
          <w:b w:val="false"/>
          <w:i w:val="false"/>
          <w:color w:val="000000"/>
          <w:sz w:val="28"/>
        </w:rPr>
        <w:t>
      11. 2009 жылға арналған аудандық бюджеттің даму бюджеттік бағдарламаларының тізбесі 2 қосымшаға сай бекітілсін.</w:t>
      </w:r>
    </w:p>
    <w:bookmarkEnd w:id="11"/>
    <w:bookmarkStart w:name="z13" w:id="12"/>
    <w:p>
      <w:pPr>
        <w:spacing w:after="0"/>
        <w:ind w:left="0"/>
        <w:jc w:val="both"/>
      </w:pPr>
      <w:r>
        <w:rPr>
          <w:rFonts w:ascii="Times New Roman"/>
          <w:b w:val="false"/>
          <w:i w:val="false"/>
          <w:color w:val="000000"/>
          <w:sz w:val="28"/>
        </w:rPr>
        <w:t>
      12. 2009 жылға арналған жергілікті бюджеттердің атқару үдерісінде секвестрлендіруге жатпайтын жергілікті бюджеттік бағдарламалардың тізбесі 3 қосымшаларға сай бекітілсін.</w:t>
      </w:r>
    </w:p>
    <w:bookmarkEnd w:id="12"/>
    <w:bookmarkStart w:name="z14" w:id="13"/>
    <w:p>
      <w:pPr>
        <w:spacing w:after="0"/>
        <w:ind w:left="0"/>
        <w:jc w:val="both"/>
      </w:pPr>
      <w:r>
        <w:rPr>
          <w:rFonts w:ascii="Times New Roman"/>
          <w:b w:val="false"/>
          <w:i w:val="false"/>
          <w:color w:val="000000"/>
          <w:sz w:val="28"/>
        </w:rPr>
        <w:t>
      13. 2009 жылға арналған аудандық бюджеттен қаржыландырылатын ауылдық (селолық) округ әкімі аппаратының бағдарламалардың тізбесі 4 қосымшаларға сай бекітілсін.</w:t>
      </w:r>
    </w:p>
    <w:bookmarkEnd w:id="13"/>
    <w:bookmarkStart w:name="z15" w:id="14"/>
    <w:p>
      <w:pPr>
        <w:spacing w:after="0"/>
        <w:ind w:left="0"/>
        <w:jc w:val="both"/>
      </w:pPr>
      <w:r>
        <w:rPr>
          <w:rFonts w:ascii="Times New Roman"/>
          <w:b w:val="false"/>
          <w:i w:val="false"/>
          <w:color w:val="000000"/>
          <w:sz w:val="28"/>
        </w:rPr>
        <w:t>
      14. Сырым аудандық Қазынашылық бөлімі осы шешімнің 4 тармағында белгіленген нормативтерге сай, сәйкесті деңгейінде бюджеттердің есеп шотына қаржылар есептелуін қамтамасыз етсін.</w:t>
      </w:r>
    </w:p>
    <w:bookmarkEnd w:id="14"/>
    <w:bookmarkStart w:name="z16" w:id="15"/>
    <w:p>
      <w:pPr>
        <w:spacing w:after="0"/>
        <w:ind w:left="0"/>
        <w:jc w:val="both"/>
      </w:pPr>
      <w:r>
        <w:rPr>
          <w:rFonts w:ascii="Times New Roman"/>
          <w:b w:val="false"/>
          <w:i w:val="false"/>
          <w:color w:val="000000"/>
          <w:sz w:val="28"/>
        </w:rPr>
        <w:t>
      15. Осы шешім 2009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Сырым аудандық 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С.Отарова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Сырым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10-5 шешіміне N 1 қосымша</w:t>
            </w:r>
          </w:p>
        </w:tc>
      </w:tr>
    </w:tbl>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Сырым аудандық мәслихатының 2009.11.25 </w:t>
      </w:r>
      <w:r>
        <w:rPr>
          <w:rFonts w:ascii="Times New Roman"/>
          <w:b w:val="false"/>
          <w:i w:val="false"/>
          <w:color w:val="ff0000"/>
          <w:sz w:val="28"/>
        </w:rPr>
        <w:t>N 16-1</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910"/>
        <w:gridCol w:w="1236"/>
        <w:gridCol w:w="1236"/>
        <w:gridCol w:w="4985"/>
        <w:gridCol w:w="30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1 928 149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Салыктық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салыгы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Мулiкке салынатын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салыгы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Колiк куралдарына салынатын салык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Бірынгай жер салығы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Тауарларга, жумыс-р, кызмет корсету-рге салынатын iшкi салыктар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кызметтен алынатын алымдар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меншiгінен түсетін тусiмдер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қаржыландырылатын,сондай-ақ Қазақстан Республикасы Ұлтық банкінің бюджетінен шығыстар сметасынан ұсталатын және қаржыландырылатын мемлекеттік мекемелер салатын айыппулдар, өсімпүлдар, санкциялар, өндіріп алулар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салықтық емес тусімдер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 да салықтық емес тусімдер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1 777 473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1 777 473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1 922 311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әкiмнiн қызметiн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округтің әкімі аппаратының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жүмысты және бір жолғы талондарды іске асырудан сомаларды жинаудың толықтығын қамтамасыз етуді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Коммуналдык меншiктегi жекешелендіруді үйымдастыру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Коммуналдык меншiкте түскен мүлікті есепке алу, сақтау, бағалау және сату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экономика және бюджеттік жоспарлау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 жоспарлау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өзге де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мемлекеттік қызметкерлерді компьютерлік білімін оқытуға берілетін нысаналы даму трансферттері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алдын алу және жою жөніндегі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1 120 488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беру мекемелерін материалдық-техникалық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1 024 389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1 024 389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980 655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мекемелерінде білім беру жүйесін ақпараттандыру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қүрылыс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сырқатты адамдарды дәрігерлік көмек көрсететін ең жақын денсаулық сақтау ұйымына жеткізуді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149 744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Мүқтаж азаматтарға үйінде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жүмыспен қамту және әлеуметтік бағдарламар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141 347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Енбекпен қамту бағдарламасы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27 749</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Турғын үй көмегі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өкілетті органдардын шешімі бойынша азаматтардын жекелеген топтарына әлеуметтік төлемдер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Мүқтаж азаматтарға үйде әлеуметтік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деінгі балаларға мемлекеттік жәрдемақылар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мүқтаж мүгедектерді арнайы гигиеналық құралдармен қамтамасыз етуге, және ымдау тілі мамандарының, жеке көмекшілердің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және әлеуметтік бағдарламар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және әлеуметтік бағдарламалар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басқада әлеуметтік төлемдерді есептеу, төлеу және жеткізу жөніндегі қызмет көрсетулерге төлем жүргізу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170 295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ұй қорының сақталуын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ұй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Азаматтардын жекелеген санаттарын тұрғын уймен камтамасыз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ұй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сумен жабдықтауды ұйымдастыру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коркейту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үстау және туысы жоқ адамдарды жерлеу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ұй коммуналдық шаруашылығы, жолаушылар көлігі және автомобиль жолдары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 санитариясын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137 926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137 926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137 926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спортық жарыстар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қала)қүрама командаларының мүшелерін дайындау және олардың облыстық спорт жарыстарына қатысуы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жүмыс істеуі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 арқылы мемлекеттiк акпарат саясатын жүргізу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өңірлік бағдарламаларды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және спорт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пайдаланылатын арнаулы қоймалардың (қорымдардың)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жануарларды санитарлық союды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экономика және бюджеттік жоспарлау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қала құрылысы және сәулет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ұй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ұй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және ауданішілік қоғамдық жолаушылар тасымалдарын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Кәсіперлік қызметті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кәсіпкерлік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қызметты колдау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ұй коммуналдық шаруашылығы, жолаушылар көлігі және автомобиль жолдары бөлімі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10-5 шешіміне N 2 қосымша</w:t>
            </w:r>
          </w:p>
        </w:tc>
      </w:tr>
    </w:tbl>
    <w:p>
      <w:pPr>
        <w:spacing w:after="0"/>
        <w:ind w:left="0"/>
        <w:jc w:val="left"/>
      </w:pPr>
      <w:r>
        <w:rPr>
          <w:rFonts w:ascii="Times New Roman"/>
          <w:b/>
          <w:i w:val="false"/>
          <w:color w:val="000000"/>
        </w:rPr>
        <w:t xml:space="preserve"> 2009 жылға арналған аудандық бюджеттің</w:t>
      </w:r>
      <w:r>
        <w:br/>
      </w:r>
      <w:r>
        <w:rPr>
          <w:rFonts w:ascii="Times New Roman"/>
          <w:b/>
          <w:i w:val="false"/>
          <w:color w:val="000000"/>
        </w:rPr>
        <w:t>даму бағдарламасы тізімі</w:t>
      </w:r>
    </w:p>
    <w:p>
      <w:pPr>
        <w:spacing w:after="0"/>
        <w:ind w:left="0"/>
        <w:jc w:val="both"/>
      </w:pPr>
      <w:r>
        <w:rPr>
          <w:rFonts w:ascii="Times New Roman"/>
          <w:b w:val="false"/>
          <w:i w:val="false"/>
          <w:color w:val="ff0000"/>
          <w:sz w:val="28"/>
        </w:rPr>
        <w:t xml:space="preserve">
      Ескерту. 2 қосымша жаңа редакцияда - Батыс Қазақстан облысы Сырым аудандық мәслихатының 2009.04.30 </w:t>
      </w:r>
      <w:r>
        <w:rPr>
          <w:rFonts w:ascii="Times New Roman"/>
          <w:b w:val="false"/>
          <w:i w:val="false"/>
          <w:color w:val="ff0000"/>
          <w:sz w:val="28"/>
        </w:rPr>
        <w:t>N 12-3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32"/>
        <w:gridCol w:w="1946"/>
        <w:gridCol w:w="1432"/>
        <w:gridCol w:w="60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жүйесін ақпараттандыру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10-5 шешіміне N 3 қосымша</w:t>
            </w:r>
          </w:p>
        </w:tc>
      </w:tr>
    </w:tbl>
    <w:p>
      <w:pPr>
        <w:spacing w:after="0"/>
        <w:ind w:left="0"/>
        <w:jc w:val="left"/>
      </w:pPr>
      <w:r>
        <w:rPr>
          <w:rFonts w:ascii="Times New Roman"/>
          <w:b/>
          <w:i w:val="false"/>
          <w:color w:val="000000"/>
        </w:rPr>
        <w:t xml:space="preserve"> 2009 жылға арналған аудандық бюджетте атқару үрдесінде секвестірлеуге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93"/>
        <w:gridCol w:w="2726"/>
        <w:gridCol w:w="1293"/>
        <w:gridCol w:w="284"/>
        <w:gridCol w:w="54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Багдарлама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негiзгi жэне жалпы орта бiлiм беру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беру бөлімі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мәслихаттың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10-5 шешіміне N 4 қосымша</w:t>
            </w:r>
          </w:p>
        </w:tc>
      </w:tr>
    </w:tbl>
    <w:p>
      <w:pPr>
        <w:spacing w:after="0"/>
        <w:ind w:left="0"/>
        <w:jc w:val="left"/>
      </w:pPr>
      <w:r>
        <w:rPr>
          <w:rFonts w:ascii="Times New Roman"/>
          <w:b/>
          <w:i w:val="false"/>
          <w:color w:val="000000"/>
        </w:rPr>
        <w:t xml:space="preserve"> 2009 жылға арналған аудандық бюджеттен қаржыландырылатын ауылдық (селолық)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340"/>
        <w:gridCol w:w="1820"/>
        <w:gridCol w:w="1340"/>
        <w:gridCol w:w="64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округтің әкімі аппаратының қызметін қамтамасыз ету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беру мекемелерін материалдық-техникалық қамтамасыз ету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сырқатты адамдарды дәрігерлік көмек көрсететін ең жақын денсаулық сақтау ұйымына жеткізуді ұйымдастыру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 ұйымдастыру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 аппаратының жұмыс істеуі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 санитариясын қамтамасыз ету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үстау және туысы жоқ адамдарды жерлеу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