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ec4f0" w14:textId="1dec4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нысаналы топтарға жататын азаматтардың тізбесі және оларды қорғау жөніндегі әлеуметтік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2008 жылғы 26 желтоқсандағы N 310 қаулысы. Батыс Қазақстан облысы Тасқала ауданы әділет басқармасында 2009 жылғы 13 қаңтарда N 7-11-81 тіркелді. Күші жойылды - Батыс Қазақстан облысы Тасқала ауданы әкімдігінің 2009 жылғы 31 желтоқсандағы N 494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Тасқала ауданы әкімдігінің 31.12.2009 N 494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 31 бабының 1 тармағының 13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 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бабының 2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нысаналы топтарға жататын азаматтарды әлеуметтік қорғау және оларға жұмысқа орналасу құқығын көрсету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2009 жылға нысаналы топтарға жататын азаматтардың тізбесі 1 қосымшаға және 2009 жылға нысаналы топтарды қорғау жөніндегі әлеуметтік шаралар 2 қосымшаға сәйкес белгіленсін.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жұмыспен қамту және әлеуметтік бағдарламалар бөлімінің бастығы Р. С. Мусалимоваға белгіленген шаралар бойынша ең алдымен нысаналы топтарға жататын азаматтарды қамтамасыз ету жүктелсін.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Қ. Н. Мусинге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310 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нысаналы топтарға жататын азаматтардың</w:t>
      </w:r>
      <w:r>
        <w:br/>
      </w:r>
      <w:r>
        <w:rPr>
          <w:rFonts w:ascii="Times New Roman"/>
          <w:b/>
          <w:i w:val="false"/>
          <w:color w:val="000000"/>
        </w:rPr>
        <w:t>тізбесі: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Табысы аз адамдар;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Жиырма бір жасқа дейінгі жастар;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Балалар үйлерінің тәрбиеленушілері, жетім балалар мен ата-ананың қамқорлығынсыз қалған жиырма үш жасқа дейінгі балалар;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Кәмелетке толмаған балаларды тәрбиелеп отырған жалғызілікті, көп балалы ата-аналар;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заңдарында белгіленген тәртіппен асырауында тұрақты күтімді, көмекті немесе қадағалауды қажететеді деп. Танылған адамдары бар азаматтар;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Зейнеткерлік жас алдындағы адамдар (жасына байланысты зейнеткерлікке шығуға 2 жыл қалған);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Мүгедектер;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Республикасының Қарулы күштері қатарынан босаған адамдар;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Бас бостандығынан айыру және мәжбүрлеп емдеу орындарынан босатылған адамдар;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Оралмандар;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Жұмыссыздар.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310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нысаналы топтарды қорғау жөніндегі әлеуметтік</w:t>
      </w:r>
      <w:r>
        <w:br/>
      </w:r>
      <w:r>
        <w:rPr>
          <w:rFonts w:ascii="Times New Roman"/>
          <w:b/>
          <w:i w:val="false"/>
          <w:color w:val="000000"/>
        </w:rPr>
        <w:t>шаралар: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0"/>
        <w:gridCol w:w="4308"/>
        <w:gridCol w:w="3082"/>
        <w:gridCol w:w="3090"/>
      </w:tblGrid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адам саны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нысаналы топ, адам саны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 орналастыру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 жіберу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даярлауға, қайта даярлауға және біліктілігін арттыруға жіберу барлығы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бастапқы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біліктілігін арттыру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орындарына жіберу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