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5ac5d" w14:textId="0f5ac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Теректі ауданы әкімдігінің 2008 жылғы 30 мамырдағы "Мемлекеттік қызмет көрсетудің кейбір стандарттарын бекіту туралы" N 146 қауылысына 
өзгерістер еңгізу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Теректі ауданы әкімдігінің 2008 жылғы 31 шілдедегі N 195 қаулысы. Батыс Қазақстан облысы Теректі ауданы әділет басқармасында 2008 жылғы 8 тамызда N 7-12-63 тіркелді. Күші жойылды - Батыс Қазақстан облысы Теректі ауданы әкімдігінің 2010 жылғы 24 қыркүйектегі N 382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Теректі ауданы әкімдігінің 2010.09.24 N 382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 xml:space="preserve">Аудандық әкімдігінің нормативтік құқықтық актісін Қазақстан Республикасының заңнамаларына сәйкес келтіру мақсатында және Қазақстан Республикасының "Қазақстан Республикасындағы жергілікті мемлекеттік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Теректі ауданы әкімдігінің "Мемлекеттік қызмет көрсетудің кейбір стандарттарын бекіту туралы" 2008 жылғы 30 мамырдағы N 146 (2008 жылғы 25 маусымдағы мемлекеттік тіркеу тізілімінде N 7-12-60 нөмірімен тіркелген және "Теректі жаңалығы-Теректинская новь" газетінің 2008 жылғы 3 шілдедегі N 33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қауылысына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еңгізілсін: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1–тармағының 11–тармақшасы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ресми жарияланғаннан кейін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 әкімі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