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9f39" w14:textId="f8b9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"Сорттық және тұқымдық бақылауды жүзеге асыру ережесін бекіту туралы" 
2004 жылғы 23 тамыздағы N 454 Қазақстан Республикасы Ауыл шаруашылығы    
министрінің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министрлігінің 2009 жылғы 5 қаңтардағы N 05 Бұйрығы. Қазақстан Республикасының Әділет министрлігінде 2009 жылғы 3 ақпанда Нормативтік құқықтық кесімдерді мемлекеттік тіркеудің тізіліміне N 5528 болып енгізілді. Күші жойылды - Қазақстан Республикасы Ауыл шаруашылығы министрінің 2012 жылғы 17 қаңтардағы № 10-1/18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Ауыл шаруашылығы министрінің 2012.01.17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8 ақпандағы "Тұқым шаруашылығы туралы" Қазақстан Республикасының Заңына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"Сорттық және тұқымдық бақылауды жүзеге асыру ережесін бекіту туралы" Қазақстан Республикасы Ауыл шаруашылығы министрінің 2004 жылғы 23 тамыздағы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454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(Қазақстан Республикасының Нормативтік құқықтар актілерді мемлекеттік тіркеу тізілімінде N 3082 тіркелген, 2006 жылғы 30 қарашадағы N 158 (782) "Заң газеті" газетінде жарияланған) мынандай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сорттық және тұқымдық бақылауды жүзеге асыру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 жақ жоғарғы бұрыштағы "Сорттық және тұқымдық бақылауды жүзеге асыру тәртібін бекіту туралы" Қазақстан Республикасы Премьер-Министрінің орынбасары -"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бесінші абзацындағы  "мемлекеттік"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"Ауыл шаруашылығы министрлігі" деген сөздерден кейін "Агроөнеркәсіптік кешеніндегі мемлекеттік инспекция комитеті"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"мемлекеттік"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"ғылыми-өндірістік орталықтары" деген сөздер "ғылыми-зерттеу кәсіпорындары"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 "министрлігінің тиісті аумақтық басқармаларына (бұдан әрі – аумақтық басқармалар)" деген сөздер "министрлігі Агроөнеркәсіптік кешеніндегі мемлекеттік инспекция комитетінің аумақтық инспекциялары (бұдан әрі – аумақтық инспекциялар)"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11-тармақтағы "тиісті аумақтық басқармаға" деген сөздер "облыстардың (республикалық маңызы бар қаланың, астананың) жергілікті атқарушы органдарына (бұдан әрі - облыстың жергілікті атқарушы органы)"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"облыстық аумақтық басқарма мен облыс әкімі жанындағы ауыл шаруашылығы департаментінің (басқармасының) бірлескен бұйрығымен" деген сөздер "облыстың жергілікті атқарушы органының бұйрығымен"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"аумақтық басқармалардың" деген сөздер "аумақтық инспекциялардың"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"немесе ол сенім білдірген тұлға"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"элиталық тұқымдардың егістерін - облыстың жергілікті атқарушы органының бұйрығымен құрылған құрамында облыстық және аудандық аумақтық инспекциялардың мемтұқинспекторлары, облыстың жергілікті атқарушы органының өкілі, өсімдік карантині жөніндегі мемлекеттік инспектор және тұқым өндірушінің өкілі бар комиссия;";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"облыстық аумақтық басқарма мен облыс әкімі жанындағы ауыл шаруашылығы департаментінің (басқармасының) бірлескен бұйрығымен" деген сөздерді "облыстың жергілікті атқарушы органының бұйрығымен"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20-тармақтағы "мемлекеттік"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21-тармақтағы "аумақтық басқармасы" деген сөздер "аумақтық инспекциясы"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22-тармақтағы "мемлекеттік"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"мемлекеттік"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"аумақтық басқармалар" деген сөздер "аумақтық инспекциялар"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ереженің 1, 2, 3-қосымшаларында: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 жақ жоғарғы бұрыштағы ""Сорттық және тұқымдық бақылауды жүзеге асыру ережесін бекіту туралы" Қазақстан Республикасы Ауыл шаруашылығы министрінің 2004 жылғы 23 тамыздағы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454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бекітілген"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"аумақтық басқармасының" деген сөздер "Агроөнеркәсіптік кешеніндегі мемлекеттік инспекция комитетінің аумақтық инспекциясының"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ереженің 4, 5-қосымшаларындағы оң жақ жоғарғы бұрыштағы "Сорттық және тұқымдық бақылауды жүзеге асыру ережесін бекіту туралы" Қазақстан Республикасы Ауыл шаруашылығы министрінің 2004 жылғы 23 тамыздағы N 454 бұйрығымен бекітілген"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ереженің 6-қосымшасында: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"аумақтық басқармасының" деген сөздер "Агроөнеркәсіптік кешеніндегі мемлекеттік инспекция комитетінің аумақтық инспекциясының"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Егіншілік және фитосанитариялық қауіпсіздік департаменті осы бұйрықты Қазақстан Республикасының Әділет министрлігінде Қазақстан Республикасының заңнамасында белгіленген тәртіппен мемлекеттік тіркеуді қамтамасыз етсін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рет ресми жарияланғаннан кейін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м.а.                                  А. Евниев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