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9a48" w14:textId="8039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"Интернатурада және резидентурада клиникалық мамандар даярлау тізбесін бекіту туралы" Қазақстан Республикасы Денсаулық сақтау министрінің 2008 жылғы 30 қаңтардағы N 27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12 қаңтарындағы N 10 Бұйрығы. Қазақстан Республикасының Әділет министрлігінде 2009 жылғы 18 ақпанда Нормативтік құқықтық кесімдерді мемлекеттік тіркеудің тізіліміне N 5552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3–тармағына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"Интернатурада және резидентурада клиникалық мамандар даярлау тізбесін бекіту туралы" (Қазақстан Республикасының Нормативтік құқықтық актілерін мемлекеттік тіркеу тізілімінде 2008 жылғы 14 ақпанда N 5134 тіркелген, Қазақстан Республикасының орталық атқарушы және өзге мемлекеттік органдардың нормативтік құқықтық актілері бюллетенінде жарияланған, 2008 жылғы наурыз, N 3, 311-құжат ) Қазақстан Республикасы Денсаулық сақтау министрінің 2008 жылғы 30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"Резидентурада клиникалық мамандар даярлау тізбесі" деген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 "Неврология" деген сөз "Невропатология"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16. Психиатрия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16.1. Балалар психиатриясы";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Сәулелі диагностика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18.1. Сәулелі терапия";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24- тармақ алынып тасталсын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"26. Жалпы хирургия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26.1. Кардиохирургия, соның ішінде балалар кардиохирургиясы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26.2. Ангиохирургия, соның ішінде балалар ангиохирургиясы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26.3. Нейрохирургия, соның ішінде балалар нейрохирургиясы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26.4. Жақсүйек – бет хирургиясы, соның ішінде балалар жақсүйек – бет хирургиясы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26.5. Пластикалық хирургия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26.6. Балалар хирургиясы";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37-тармақ ", соның ішінде балалар"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38, 41, 42, 43, 44-тармақтар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"46. Авиациялық және ғарыш медицинасы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Төтенше жағдайлар мен апаттар медицинасы".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Ғылым және адами ресурстар департаменті (Хамзина Н.Қ.)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Әкімшілік–құқықтық жұмыс департаменті осы бұйрықты мемлекеттік тіркелгеннен кейін бұқаралық ақпарат құралдарында ресми жариялауға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Т.А. Вощенковаға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күннен бастап он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 Ж. Досқалиев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