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98ae" w14:textId="9189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қаңтардағы N 6 Қаулысы. Қазақстан Республикасының Әділет министрлігінде 2009 жылғы 27 ақпанда Нормативтік құқықтық кесімдерді мемлекеттік тіркеудің тізіліміне N 5569 болып енгізілді. Күші жойылды - Қазақстан Республикасы Ұлттық Банкі Басқармасының 2012 жылғы 27 шілдедегі № 224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Қаржы ұйымдардың есептілікті беру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w:t>
      </w:r>
      <w:r>
        <w:rPr>
          <w:rFonts w:ascii="Times New Roman"/>
          <w:b w:val="false"/>
          <w:i w:val="false"/>
          <w:color w:val="000000"/>
          <w:sz w:val="28"/>
        </w:rPr>
        <w:t xml:space="preserve">N 486 </w:t>
      </w:r>
      <w:r>
        <w:rPr>
          <w:rFonts w:ascii="Times New Roman"/>
          <w:b w:val="false"/>
          <w:i w:val="false"/>
          <w:color w:val="000000"/>
          <w:sz w:val="28"/>
        </w:rPr>
        <w:t>қаулысына (Нормативтік құқықтық актілерді мемлекеттік тіркеу тізілімінде N 2124 тіркелген), Қазақстан Республикасының Ұлттық Банкі Басқармасының "Қазақстан Республикасының Әділет министрлігінде N 2124 тіркелген,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толықтырулар енгізу туралы" 2003 жылғы 29 мамырдағы </w:t>
      </w:r>
      <w:r>
        <w:rPr>
          <w:rFonts w:ascii="Times New Roman"/>
          <w:b w:val="false"/>
          <w:i w:val="false"/>
          <w:color w:val="000000"/>
          <w:sz w:val="28"/>
        </w:rPr>
        <w:t xml:space="preserve">N 162 </w:t>
      </w:r>
      <w:r>
        <w:rPr>
          <w:rFonts w:ascii="Times New Roman"/>
          <w:b w:val="false"/>
          <w:i w:val="false"/>
          <w:color w:val="000000"/>
          <w:sz w:val="28"/>
        </w:rPr>
        <w:t>қаулысымен (Нормативтік құқықтық актілерді мемлекеттік тіркеу тізілімінде N 2384 тіркелген), Агенттік Басқармасының 2004 жылғы 12 сәуірдегі N 116 және Қазақстан Республикасы Ұлттық Банкі Басқармасының "Бағалы қағаздар рыногында брокерлік-дилерлік қызметті жүзеге асыратын ұйымдардың қаржылық есеп беру тізбесі, нысандары және ұсыну мерзімдері туралы нұсқаулықты бекіту туралы және Қазақстан Республикасының Әділет министрлігінде N 238 тіркелген, Қазақстан Республикасының Бағалы қағаздар жөніндегі ұлттық комиссиясының "Бағалы қағаздар рыногының кәсіби қатысушыларының есеп беру тәртібі туралы" нұсқаулықты бекіту жөніндегі" 1996 жылғы 22 қазандағы N 118 қаулысына және Қазақстан Республикасының Әділет министрлігінде N 2124 тіркелген,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өзгерістер енгізу туралы" 2004 жылғы 12 сәуірдегі </w:t>
      </w:r>
      <w:r>
        <w:rPr>
          <w:rFonts w:ascii="Times New Roman"/>
          <w:b w:val="false"/>
          <w:i w:val="false"/>
          <w:color w:val="000000"/>
          <w:sz w:val="28"/>
        </w:rPr>
        <w:t xml:space="preserve">N 55 </w:t>
      </w:r>
      <w:r>
        <w:rPr>
          <w:rFonts w:ascii="Times New Roman"/>
          <w:b w:val="false"/>
          <w:i w:val="false"/>
          <w:color w:val="000000"/>
          <w:sz w:val="28"/>
        </w:rPr>
        <w:t>бірлескен қаулысымен (Нормативтік құқықтық актілерді мемлекеттік тіркеу тізілімінде N 2854 тіркелген, 2004 жылғы 29 мамырда "Егемен Қазақстан" газетінде N 138 (23774) санында жарияланған), Агенттік Басқармасының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28 мамырдағы </w:t>
      </w:r>
      <w:r>
        <w:rPr>
          <w:rFonts w:ascii="Times New Roman"/>
          <w:b w:val="false"/>
          <w:i w:val="false"/>
          <w:color w:val="000000"/>
          <w:sz w:val="28"/>
        </w:rPr>
        <w:t xml:space="preserve">N 164 </w:t>
      </w:r>
      <w:r>
        <w:rPr>
          <w:rFonts w:ascii="Times New Roman"/>
          <w:b w:val="false"/>
          <w:i w:val="false"/>
          <w:color w:val="000000"/>
          <w:sz w:val="28"/>
        </w:rPr>
        <w:t>қаулысымен (Нормативтік құқықтық актілерді мемлекеттік тіркеу тізілімінде N 3706 тіркелген), Агенттік Басқармасының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26 қарашадағы </w:t>
      </w:r>
      <w:r>
        <w:rPr>
          <w:rFonts w:ascii="Times New Roman"/>
          <w:b w:val="false"/>
          <w:i w:val="false"/>
          <w:color w:val="000000"/>
          <w:sz w:val="28"/>
        </w:rPr>
        <w:t xml:space="preserve">N 415 </w:t>
      </w:r>
      <w:r>
        <w:rPr>
          <w:rFonts w:ascii="Times New Roman"/>
          <w:b w:val="false"/>
          <w:i w:val="false"/>
          <w:color w:val="000000"/>
          <w:sz w:val="28"/>
        </w:rPr>
        <w:t>қаулысымен (Нормативтік құқықтық актілерді мемлекеттік тіркеу тізілімінде N 3988 тіркелген), Агенттік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w:t>
      </w:r>
      <w:r>
        <w:rPr>
          <w:rFonts w:ascii="Times New Roman"/>
          <w:b w:val="false"/>
          <w:i w:val="false"/>
          <w:color w:val="000000"/>
          <w:sz w:val="28"/>
        </w:rPr>
        <w:t xml:space="preserve">N 76 </w:t>
      </w:r>
      <w:r>
        <w:rPr>
          <w:rFonts w:ascii="Times New Roman"/>
          <w:b w:val="false"/>
          <w:i w:val="false"/>
          <w:color w:val="000000"/>
          <w:sz w:val="28"/>
        </w:rPr>
        <w:t>қаулысымен (Нормативтік құқықтық актілерді мемлекеттік тіркеу тізілімінде N 4670 тіркелген), Агенттік Басқармасының "Қазақстан Республикасының кейбір нормативтік құқықтық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w:t>
      </w:r>
      <w:r>
        <w:rPr>
          <w:rFonts w:ascii="Times New Roman"/>
          <w:b w:val="false"/>
          <w:i w:val="false"/>
          <w:color w:val="000000"/>
          <w:sz w:val="28"/>
        </w:rPr>
        <w:t xml:space="preserve">N 173 </w:t>
      </w:r>
      <w:r>
        <w:rPr>
          <w:rFonts w:ascii="Times New Roman"/>
          <w:b w:val="false"/>
          <w:i w:val="false"/>
          <w:color w:val="000000"/>
          <w:sz w:val="28"/>
        </w:rPr>
        <w:t>қаулысымен (Нормативтік құқықтық актілерді мемлекеттік тіркеу тізілімінде N 4848 тіркелген, 2007 жылғы 5 қыркүйекте "Заң газеті" газетінде N 135 (1164) санында жарияланған), Агенттік Басқармасының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толықтырулар енгізу туралы" 2008 жылғы 29 қазандағы </w:t>
      </w:r>
      <w:r>
        <w:rPr>
          <w:rFonts w:ascii="Times New Roman"/>
          <w:b w:val="false"/>
          <w:i w:val="false"/>
          <w:color w:val="000000"/>
          <w:sz w:val="28"/>
        </w:rPr>
        <w:t xml:space="preserve">N 166 </w:t>
      </w:r>
      <w:r>
        <w:rPr>
          <w:rFonts w:ascii="Times New Roman"/>
          <w:b w:val="false"/>
          <w:i w:val="false"/>
          <w:color w:val="000000"/>
          <w:sz w:val="28"/>
        </w:rPr>
        <w:t xml:space="preserve">қаулысымен (Нормативтік құқықтық актілерді мемлекеттік тіркеу тізілімінде N 5402 тіркелген) енгізілген толықтыруларымен және өзгерістерімен бірге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Республикасының бағалы қағаздар рыногында брокерлік және дилерлік қызметті жүзеге асыруға лицензиялары бар ұйымдардың есеп беру ережесінде: </w:t>
      </w:r>
      <w:r>
        <w:br/>
      </w:r>
      <w:r>
        <w:rPr>
          <w:rFonts w:ascii="Times New Roman"/>
          <w:b w:val="false"/>
          <w:i w:val="false"/>
          <w:color w:val="000000"/>
          <w:sz w:val="28"/>
        </w:rPr>
        <w:t>
</w:t>
      </w:r>
      <w:r>
        <w:rPr>
          <w:rFonts w:ascii="Times New Roman"/>
          <w:b w:val="false"/>
          <w:i w:val="false"/>
          <w:color w:val="000000"/>
          <w:sz w:val="28"/>
        </w:rPr>
        <w:t xml:space="preserve">
      1-тармақтың 1) тармақшасының екінші абзацы алынып тасталсын; </w:t>
      </w:r>
      <w:r>
        <w:br/>
      </w:r>
      <w:r>
        <w:rPr>
          <w:rFonts w:ascii="Times New Roman"/>
          <w:b w:val="false"/>
          <w:i w:val="false"/>
          <w:color w:val="000000"/>
          <w:sz w:val="28"/>
        </w:rPr>
        <w:t>
</w:t>
      </w:r>
      <w:r>
        <w:rPr>
          <w:rFonts w:ascii="Times New Roman"/>
          <w:b w:val="false"/>
          <w:i w:val="false"/>
          <w:color w:val="000000"/>
          <w:sz w:val="28"/>
        </w:rPr>
        <w:t xml:space="preserve">
      4-тармақтың бірінші абзацындағы "2-4" деген цифрлар "1-5"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 xml:space="preserve">
      4-2-тармақта: </w:t>
      </w:r>
      <w:r>
        <w:br/>
      </w:r>
      <w:r>
        <w:rPr>
          <w:rFonts w:ascii="Times New Roman"/>
          <w:b w:val="false"/>
          <w:i w:val="false"/>
          <w:color w:val="000000"/>
          <w:sz w:val="28"/>
        </w:rPr>
        <w:t xml:space="preserve">
      9)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10) тармақшамен толықтырылсын: </w:t>
      </w:r>
      <w:r>
        <w:br/>
      </w:r>
      <w:r>
        <w:rPr>
          <w:rFonts w:ascii="Times New Roman"/>
          <w:b w:val="false"/>
          <w:i w:val="false"/>
          <w:color w:val="000000"/>
          <w:sz w:val="28"/>
        </w:rPr>
        <w:t xml:space="preserve">
      "10) бағалы қағаздар рыногында брокерлік және дилерлік қызметті жүзеге асыруға лицензиясы бар ұйымның жарғылық капиталында қатысу үлесінің он және одан астам пайызына иелік ететін қатысушылармен шартпен байланысты тұлғалар туралы, шартқа сәйкес олар бағалы қағаздар рыногында брокерлік және дилерлік қызметті жүзеге асыруға лицензиясы бар ұйымның қызметіне қатысты осы қатысушы қабылдайтын шешімдерді айқындауға құқықтары бар."; </w:t>
      </w:r>
      <w:r>
        <w:br/>
      </w:r>
      <w:r>
        <w:rPr>
          <w:rFonts w:ascii="Times New Roman"/>
          <w:b w:val="false"/>
          <w:i w:val="false"/>
          <w:color w:val="000000"/>
          <w:sz w:val="28"/>
        </w:rPr>
        <w:t>
</w:t>
      </w:r>
      <w:r>
        <w:rPr>
          <w:rFonts w:ascii="Times New Roman"/>
          <w:b w:val="false"/>
          <w:i w:val="false"/>
          <w:color w:val="000000"/>
          <w:sz w:val="28"/>
        </w:rPr>
        <w:t>
      1-қосымша осы қаулының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5-қосымшамен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2009 жылғы 26 </w:t>
      </w:r>
      <w:r>
        <w:br/>
      </w:r>
      <w:r>
        <w:rPr>
          <w:rFonts w:ascii="Times New Roman"/>
          <w:b w:val="false"/>
          <w:i w:val="false"/>
          <w:color w:val="000000"/>
          <w:sz w:val="28"/>
        </w:rPr>
        <w:t xml:space="preserve">
                                       қаңтардағы N 6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бағалы қағаздар нарығында </w:t>
      </w:r>
      <w:r>
        <w:br/>
      </w:r>
      <w:r>
        <w:rPr>
          <w:rFonts w:ascii="Times New Roman"/>
          <w:b w:val="false"/>
          <w:i w:val="false"/>
          <w:color w:val="000000"/>
          <w:sz w:val="28"/>
        </w:rPr>
        <w:t xml:space="preserve">
                                       брокерлік және дилерлік                                                қызметті жүзеге асыруға </w:t>
      </w:r>
      <w:r>
        <w:br/>
      </w:r>
      <w:r>
        <w:rPr>
          <w:rFonts w:ascii="Times New Roman"/>
          <w:b w:val="false"/>
          <w:i w:val="false"/>
          <w:color w:val="000000"/>
          <w:sz w:val="28"/>
        </w:rPr>
        <w:t xml:space="preserve">
                                       лицензиясы бар ұйымдардың есеп                                         беру ережесінің 1-қосымшасы </w:t>
      </w:r>
    </w:p>
    <w:bookmarkStart w:name="z15"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 _____________ дейінгі кезең ішінде </w:t>
      </w:r>
      <w:r>
        <w:br/>
      </w:r>
      <w:r>
        <w:rPr>
          <w:rFonts w:ascii="Times New Roman"/>
          <w:b w:val="false"/>
          <w:i w:val="false"/>
          <w:color w:val="000000"/>
          <w:sz w:val="28"/>
        </w:rPr>
        <w:t>
</w:t>
      </w:r>
      <w:r>
        <w:rPr>
          <w:rFonts w:ascii="Times New Roman"/>
          <w:b/>
          <w:i w:val="false"/>
          <w:color w:val="000000"/>
          <w:sz w:val="28"/>
        </w:rPr>
        <w:t xml:space="preserve">       бағалы қағаздар нарығында брокерлік және дилерлік </w:t>
      </w:r>
      <w:r>
        <w:br/>
      </w:r>
      <w:r>
        <w:rPr>
          <w:rFonts w:ascii="Times New Roman"/>
          <w:b w:val="false"/>
          <w:i w:val="false"/>
          <w:color w:val="000000"/>
          <w:sz w:val="28"/>
        </w:rPr>
        <w:t xml:space="preserve">
              </w:t>
      </w:r>
      <w:r>
        <w:rPr>
          <w:rFonts w:ascii="Times New Roman"/>
          <w:b/>
          <w:i w:val="false"/>
          <w:color w:val="000000"/>
          <w:sz w:val="28"/>
        </w:rPr>
        <w:t xml:space="preserve">қызметті жүзеге асыруға лицензиялары бар </w:t>
      </w:r>
      <w:r>
        <w:br/>
      </w:r>
      <w:r>
        <w:rPr>
          <w:rFonts w:ascii="Times New Roman"/>
          <w:b w:val="false"/>
          <w:i w:val="false"/>
          <w:color w:val="000000"/>
          <w:sz w:val="28"/>
        </w:rPr>
        <w:t>
</w:t>
      </w:r>
      <w:r>
        <w:rPr>
          <w:rFonts w:ascii="Times New Roman"/>
          <w:b/>
          <w:i w:val="false"/>
          <w:color w:val="000000"/>
          <w:sz w:val="28"/>
        </w:rPr>
        <w:t xml:space="preserve">                    ұйым туралы мәліметтер </w:t>
      </w:r>
    </w:p>
    <w:bookmarkEnd w:id="2"/>
    <w:p>
      <w:pPr>
        <w:spacing w:after="0"/>
        <w:ind w:left="0"/>
        <w:jc w:val="both"/>
      </w:pPr>
      <w:r>
        <w:rPr>
          <w:rFonts w:ascii="Times New Roman"/>
          <w:b w:val="false"/>
          <w:i w:val="false"/>
          <w:color w:val="000000"/>
          <w:sz w:val="28"/>
        </w:rPr>
        <w:t xml:space="preserve">                 (брокердің және дилердің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8010"/>
        <w:gridCol w:w="4364"/>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орны (тіркелген)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орны (нақты)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құралдары туралы мәліметтер (телефон, факс, электронды почта, Интернет торабындағы сайттың адресі):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акцияларымен (жарғы капиталында қатысу үлесімен) иелік ететін тұлғалар туралы мәліметтер: </w:t>
            </w:r>
            <w:r>
              <w:br/>
            </w:r>
            <w:r>
              <w:rPr>
                <w:rFonts w:ascii="Times New Roman"/>
                <w:b w:val="false"/>
                <w:i w:val="false"/>
                <w:color w:val="000000"/>
                <w:sz w:val="20"/>
              </w:rPr>
              <w:t xml:space="preserve">
1) резиденттер: </w:t>
            </w:r>
            <w:r>
              <w:br/>
            </w:r>
            <w:r>
              <w:rPr>
                <w:rFonts w:ascii="Times New Roman"/>
                <w:b w:val="false"/>
                <w:i w:val="false"/>
                <w:color w:val="000000"/>
                <w:sz w:val="20"/>
              </w:rPr>
              <w:t xml:space="preserve">
   заңды тұлға үшін: </w:t>
            </w:r>
            <w:r>
              <w:br/>
            </w:r>
            <w:r>
              <w:rPr>
                <w:rFonts w:ascii="Times New Roman"/>
                <w:b w:val="false"/>
                <w:i w:val="false"/>
                <w:color w:val="000000"/>
                <w:sz w:val="20"/>
              </w:rPr>
              <w:t xml:space="preserve">
   заңды тұлғаның атауы; </w:t>
            </w:r>
            <w:r>
              <w:br/>
            </w:r>
            <w:r>
              <w:rPr>
                <w:rFonts w:ascii="Times New Roman"/>
                <w:b w:val="false"/>
                <w:i w:val="false"/>
                <w:color w:val="000000"/>
                <w:sz w:val="20"/>
              </w:rPr>
              <w:t xml:space="preserve">
   заңды тұлғаның мемлекеттік (қайта) тіркеу туралы мәліметтер; </w:t>
            </w:r>
            <w:r>
              <w:br/>
            </w:r>
            <w:r>
              <w:rPr>
                <w:rFonts w:ascii="Times New Roman"/>
                <w:b w:val="false"/>
                <w:i w:val="false"/>
                <w:color w:val="000000"/>
                <w:sz w:val="20"/>
              </w:rPr>
              <w:t xml:space="preserve">
   салық төлеушінің тіркеу нөмірі; </w:t>
            </w:r>
            <w:r>
              <w:br/>
            </w:r>
            <w:r>
              <w:rPr>
                <w:rFonts w:ascii="Times New Roman"/>
                <w:b w:val="false"/>
                <w:i w:val="false"/>
                <w:color w:val="000000"/>
                <w:sz w:val="20"/>
              </w:rPr>
              <w:t xml:space="preserve">
   заңды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 </w:t>
            </w:r>
            <w:r>
              <w:br/>
            </w:r>
            <w:r>
              <w:rPr>
                <w:rFonts w:ascii="Times New Roman"/>
                <w:b w:val="false"/>
                <w:i w:val="false"/>
                <w:color w:val="000000"/>
                <w:sz w:val="20"/>
              </w:rPr>
              <w:t xml:space="preserve">
   жеке тұлға үшін: </w:t>
            </w:r>
            <w:r>
              <w:br/>
            </w:r>
            <w:r>
              <w:rPr>
                <w:rFonts w:ascii="Times New Roman"/>
                <w:b w:val="false"/>
                <w:i w:val="false"/>
                <w:color w:val="000000"/>
                <w:sz w:val="20"/>
              </w:rPr>
              <w:t xml:space="preserve">
   тегі, аты, бар болса әкесінің аты; </w:t>
            </w:r>
            <w:r>
              <w:br/>
            </w:r>
            <w:r>
              <w:rPr>
                <w:rFonts w:ascii="Times New Roman"/>
                <w:b w:val="false"/>
                <w:i w:val="false"/>
                <w:color w:val="000000"/>
                <w:sz w:val="20"/>
              </w:rPr>
              <w:t xml:space="preserve">
   туған күні; </w:t>
            </w:r>
            <w:r>
              <w:br/>
            </w:r>
            <w:r>
              <w:rPr>
                <w:rFonts w:ascii="Times New Roman"/>
                <w:b w:val="false"/>
                <w:i w:val="false"/>
                <w:color w:val="000000"/>
                <w:sz w:val="20"/>
              </w:rPr>
              <w:t xml:space="preserve">
   жеке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 </w:t>
            </w:r>
            <w:r>
              <w:br/>
            </w:r>
            <w:r>
              <w:rPr>
                <w:rFonts w:ascii="Times New Roman"/>
                <w:b w:val="false"/>
                <w:i w:val="false"/>
                <w:color w:val="000000"/>
                <w:sz w:val="20"/>
              </w:rPr>
              <w:t xml:space="preserve">
2) резидент еместер: </w:t>
            </w:r>
            <w:r>
              <w:br/>
            </w:r>
            <w:r>
              <w:rPr>
                <w:rFonts w:ascii="Times New Roman"/>
                <w:b w:val="false"/>
                <w:i w:val="false"/>
                <w:color w:val="000000"/>
                <w:sz w:val="20"/>
              </w:rPr>
              <w:t xml:space="preserve">
   заңды тұлға үшін: </w:t>
            </w:r>
            <w:r>
              <w:br/>
            </w:r>
            <w:r>
              <w:rPr>
                <w:rFonts w:ascii="Times New Roman"/>
                <w:b w:val="false"/>
                <w:i w:val="false"/>
                <w:color w:val="000000"/>
                <w:sz w:val="20"/>
              </w:rPr>
              <w:t xml:space="preserve">
   заңды тұлғаның атауы; </w:t>
            </w:r>
            <w:r>
              <w:br/>
            </w:r>
            <w:r>
              <w:rPr>
                <w:rFonts w:ascii="Times New Roman"/>
                <w:b w:val="false"/>
                <w:i w:val="false"/>
                <w:color w:val="000000"/>
                <w:sz w:val="20"/>
              </w:rPr>
              <w:t xml:space="preserve">
   заңды тұлғаның тіркелген және орналасқан орны; </w:t>
            </w:r>
            <w:r>
              <w:br/>
            </w:r>
            <w:r>
              <w:rPr>
                <w:rFonts w:ascii="Times New Roman"/>
                <w:b w:val="false"/>
                <w:i w:val="false"/>
                <w:color w:val="000000"/>
                <w:sz w:val="20"/>
              </w:rPr>
              <w:t xml:space="preserve">
   заңды тұлғаға тиесілі акциялардың саны     ұйымның орналастырылған акцияларының </w:t>
            </w:r>
            <w:r>
              <w:br/>
            </w:r>
            <w:r>
              <w:rPr>
                <w:rFonts w:ascii="Times New Roman"/>
                <w:b w:val="false"/>
                <w:i w:val="false"/>
                <w:color w:val="000000"/>
                <w:sz w:val="20"/>
              </w:rPr>
              <w:t xml:space="preserve">
   жалпы санына немесе ұйымның жарғылық  капиталындағы қатысу үлесіне (пайызбен) арақатынасы; </w:t>
            </w:r>
            <w:r>
              <w:br/>
            </w:r>
            <w:r>
              <w:rPr>
                <w:rFonts w:ascii="Times New Roman"/>
                <w:b w:val="false"/>
                <w:i w:val="false"/>
                <w:color w:val="000000"/>
                <w:sz w:val="20"/>
              </w:rPr>
              <w:t xml:space="preserve">
   жеке тұлға үшін: </w:t>
            </w:r>
            <w:r>
              <w:br/>
            </w:r>
            <w:r>
              <w:rPr>
                <w:rFonts w:ascii="Times New Roman"/>
                <w:b w:val="false"/>
                <w:i w:val="false"/>
                <w:color w:val="000000"/>
                <w:sz w:val="20"/>
              </w:rPr>
              <w:t xml:space="preserve">
   тегі, аты, бар болса әкесінің аты;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тұрғылықты мекені; </w:t>
            </w:r>
            <w:r>
              <w:br/>
            </w:r>
            <w:r>
              <w:rPr>
                <w:rFonts w:ascii="Times New Roman"/>
                <w:b w:val="false"/>
                <w:i w:val="false"/>
                <w:color w:val="000000"/>
                <w:sz w:val="20"/>
              </w:rPr>
              <w:t xml:space="preserve">
   жеке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акцияның жиырма бес және одан астам пайызына иелік ететін (жарғылық капиталында қатысу үлесіне) акционер (қатысушы) болып табылатын заңды тұлғалар туралы мәліметтер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басшы қызметкерлері туралы мәліметтер (тегі, аты, бар болса әкесінің аты, атқаратын лауазымы, жұмысқа қабылданған күні, уәкілетті органмен басшы қызметкерді келісілу күні)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нарығында брокерлік және дилерлік қызметті жүзеге асыру бойынша қызметті жүзеге асыруға қатысатын қызметкерлер туралы мәліметтер (тегі, аты, бар болса әкесінің аты, атқаратын лауазымы, жұмысқа қабылданған күні)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жасалған брокерлік қызметті көрсету жөнінде шарттардың саны туралы мәліметтер: </w:t>
            </w:r>
            <w:r>
              <w:br/>
            </w:r>
            <w:r>
              <w:rPr>
                <w:rFonts w:ascii="Times New Roman"/>
                <w:b w:val="false"/>
                <w:i w:val="false"/>
                <w:color w:val="000000"/>
                <w:sz w:val="20"/>
              </w:rPr>
              <w:t xml:space="preserve">
   брокерлік шарттардың саны; </w:t>
            </w:r>
            <w:r>
              <w:br/>
            </w:r>
            <w:r>
              <w:rPr>
                <w:rFonts w:ascii="Times New Roman"/>
                <w:b w:val="false"/>
                <w:i w:val="false"/>
                <w:color w:val="000000"/>
                <w:sz w:val="20"/>
              </w:rPr>
              <w:t xml:space="preserve">
   ең төменгі ұстау бойынша қызмет көрсетудің шартын мен тәртібін қоса брокерлік шарттардың саны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w:t>
      </w:r>
      <w:r>
        <w:br/>
      </w:r>
      <w:r>
        <w:rPr>
          <w:rFonts w:ascii="Times New Roman"/>
          <w:b w:val="false"/>
          <w:i w:val="false"/>
          <w:color w:val="000000"/>
          <w:sz w:val="28"/>
        </w:rPr>
        <w:t xml:space="preserve">
(есепке қол қоюға </w:t>
      </w:r>
      <w:r>
        <w:br/>
      </w:r>
      <w:r>
        <w:rPr>
          <w:rFonts w:ascii="Times New Roman"/>
          <w:b w:val="false"/>
          <w:i w:val="false"/>
          <w:color w:val="000000"/>
          <w:sz w:val="28"/>
        </w:rPr>
        <w:t xml:space="preserve">
уәкілетті тұлға)    (қолы)   Тегі, аты, әкесінің аты (болған кезде) </w:t>
      </w:r>
    </w:p>
    <w:p>
      <w:pPr>
        <w:spacing w:after="0"/>
        <w:ind w:left="0"/>
        <w:jc w:val="both"/>
      </w:pPr>
      <w:r>
        <w:rPr>
          <w:rFonts w:ascii="Times New Roman"/>
          <w:b w:val="false"/>
          <w:i w:val="false"/>
          <w:color w:val="000000"/>
          <w:sz w:val="28"/>
        </w:rPr>
        <w:t xml:space="preserve">Бас бухгалтер </w:t>
      </w:r>
      <w:r>
        <w:br/>
      </w:r>
      <w:r>
        <w:rPr>
          <w:rFonts w:ascii="Times New Roman"/>
          <w:b w:val="false"/>
          <w:i w:val="false"/>
          <w:color w:val="000000"/>
          <w:sz w:val="28"/>
        </w:rPr>
        <w:t xml:space="preserve">
(есепке қол қоюға </w:t>
      </w:r>
      <w:r>
        <w:br/>
      </w:r>
      <w:r>
        <w:rPr>
          <w:rFonts w:ascii="Times New Roman"/>
          <w:b w:val="false"/>
          <w:i w:val="false"/>
          <w:color w:val="000000"/>
          <w:sz w:val="28"/>
        </w:rPr>
        <w:t xml:space="preserve">
уәкілетті тұлға)    (қолы)   Тегі, аты, әкесінің аты (болған кезде)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Орындаушы     (қолы, телефон нөмірі) Тегі, аты, әкесінің аты (болған </w:t>
      </w:r>
      <w:r>
        <w:br/>
      </w:r>
      <w:r>
        <w:rPr>
          <w:rFonts w:ascii="Times New Roman"/>
          <w:b w:val="false"/>
          <w:i w:val="false"/>
          <w:color w:val="000000"/>
          <w:sz w:val="28"/>
        </w:rPr>
        <w:t xml:space="preserve">
                                                       кезде)" </w:t>
      </w:r>
    </w:p>
    <w:p>
      <w:pPr>
        <w:spacing w:after="0"/>
        <w:ind w:left="0"/>
        <w:jc w:val="both"/>
      </w:pPr>
      <w:r>
        <w:rPr>
          <w:rFonts w:ascii="Times New Roman"/>
          <w:b w:val="false"/>
          <w:i w:val="false"/>
          <w:color w:val="000000"/>
          <w:sz w:val="28"/>
        </w:rPr>
        <w:t xml:space="preserve">                                    Қазақстан Республикасының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Басқармасының 2009 жылғы 26 </w:t>
      </w:r>
      <w:r>
        <w:br/>
      </w:r>
      <w:r>
        <w:rPr>
          <w:rFonts w:ascii="Times New Roman"/>
          <w:b w:val="false"/>
          <w:i w:val="false"/>
          <w:color w:val="000000"/>
          <w:sz w:val="28"/>
        </w:rPr>
        <w:t xml:space="preserve">
                                    қаңтардағы N 6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Республикасының бағалы                                      қағаздар нарығында брокерлік және </w:t>
      </w:r>
      <w:r>
        <w:br/>
      </w:r>
      <w:r>
        <w:rPr>
          <w:rFonts w:ascii="Times New Roman"/>
          <w:b w:val="false"/>
          <w:i w:val="false"/>
          <w:color w:val="000000"/>
          <w:sz w:val="28"/>
        </w:rPr>
        <w:t xml:space="preserve">
                                    дилерлік қызметті жүзеге асыруға </w:t>
      </w:r>
      <w:r>
        <w:br/>
      </w:r>
      <w:r>
        <w:rPr>
          <w:rFonts w:ascii="Times New Roman"/>
          <w:b w:val="false"/>
          <w:i w:val="false"/>
          <w:color w:val="000000"/>
          <w:sz w:val="28"/>
        </w:rPr>
        <w:t xml:space="preserve">
                                    лицензиялары бар ұйымдардың есеп </w:t>
      </w:r>
      <w:r>
        <w:br/>
      </w:r>
      <w:r>
        <w:rPr>
          <w:rFonts w:ascii="Times New Roman"/>
          <w:b w:val="false"/>
          <w:i w:val="false"/>
          <w:color w:val="000000"/>
          <w:sz w:val="28"/>
        </w:rPr>
        <w:t xml:space="preserve">
                                    беру ережесінің 5-қосымшасы </w:t>
      </w:r>
    </w:p>
    <w:bookmarkStart w:name="z16"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 ____________ дейінгі кезең ішінде </w:t>
      </w:r>
      <w:r>
        <w:br/>
      </w:r>
      <w:r>
        <w:rPr>
          <w:rFonts w:ascii="Times New Roman"/>
          <w:b w:val="false"/>
          <w:i w:val="false"/>
          <w:color w:val="000000"/>
          <w:sz w:val="28"/>
        </w:rPr>
        <w:t>
</w:t>
      </w:r>
      <w:r>
        <w:rPr>
          <w:rFonts w:ascii="Times New Roman"/>
          <w:b/>
          <w:i w:val="false"/>
          <w:color w:val="000000"/>
          <w:sz w:val="28"/>
        </w:rPr>
        <w:t xml:space="preserve">           бағалы қағаздардың халықаралық нарығында </w:t>
      </w:r>
      <w:r>
        <w:br/>
      </w:r>
      <w:r>
        <w:rPr>
          <w:rFonts w:ascii="Times New Roman"/>
          <w:b w:val="false"/>
          <w:i w:val="false"/>
          <w:color w:val="000000"/>
          <w:sz w:val="28"/>
        </w:rPr>
        <w:t>
</w:t>
      </w:r>
      <w:r>
        <w:rPr>
          <w:rFonts w:ascii="Times New Roman"/>
          <w:b/>
          <w:i w:val="false"/>
          <w:color w:val="000000"/>
          <w:sz w:val="28"/>
        </w:rPr>
        <w:t xml:space="preserve">         жасалған, бағалы қағаздармен болатын мәмілелер </w:t>
      </w:r>
      <w:r>
        <w:br/>
      </w:r>
      <w:r>
        <w:rPr>
          <w:rFonts w:ascii="Times New Roman"/>
          <w:b w:val="false"/>
          <w:i w:val="false"/>
          <w:color w:val="000000"/>
          <w:sz w:val="28"/>
        </w:rPr>
        <w:t>
</w:t>
      </w:r>
      <w:r>
        <w:rPr>
          <w:rFonts w:ascii="Times New Roman"/>
          <w:b/>
          <w:i w:val="false"/>
          <w:color w:val="000000"/>
          <w:sz w:val="28"/>
        </w:rPr>
        <w:t xml:space="preserve">                          туралы есеп </w:t>
      </w:r>
    </w:p>
    <w:bookmarkEnd w:id="3"/>
    <w:p>
      <w:pPr>
        <w:spacing w:after="0"/>
        <w:ind w:left="0"/>
        <w:jc w:val="both"/>
      </w:pPr>
      <w:r>
        <w:rPr>
          <w:rFonts w:ascii="Times New Roman"/>
          <w:b w:val="false"/>
          <w:i w:val="false"/>
          <w:color w:val="000000"/>
          <w:sz w:val="28"/>
        </w:rPr>
        <w:t xml:space="preserve">          (бағалы қағаздар нарығында брокерлік және дилерлік </w:t>
      </w:r>
      <w:r>
        <w:br/>
      </w:r>
      <w:r>
        <w:rPr>
          <w:rFonts w:ascii="Times New Roman"/>
          <w:b w:val="false"/>
          <w:i w:val="false"/>
          <w:color w:val="000000"/>
          <w:sz w:val="28"/>
        </w:rPr>
        <w:t xml:space="preserve">
        қызметті жүзеге асыруға лицензиялары бар ұйымның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293"/>
        <w:gridCol w:w="1673"/>
        <w:gridCol w:w="1393"/>
        <w:gridCol w:w="1093"/>
        <w:gridCol w:w="2153"/>
        <w:gridCol w:w="2073"/>
        <w:gridCol w:w="22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жасалған күні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жасалатын мемлекет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түрі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брокерімен жасалған шарттың күні және нөмірі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брокерінің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Кастодиан-банкінің атауы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633"/>
        <w:gridCol w:w="1753"/>
        <w:gridCol w:w="1733"/>
        <w:gridCol w:w="2093"/>
        <w:gridCol w:w="1953"/>
        <w:gridCol w:w="159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бірегейлендіру нөмірі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шығару тіркелген заңнамамен сәйкес мемлекет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саны (дана)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бағалы қағаздың бағасы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көлемі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теңгемен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w:t>
      </w:r>
      <w:r>
        <w:br/>
      </w:r>
      <w:r>
        <w:rPr>
          <w:rFonts w:ascii="Times New Roman"/>
          <w:b w:val="false"/>
          <w:i w:val="false"/>
          <w:color w:val="000000"/>
          <w:sz w:val="28"/>
        </w:rPr>
        <w:t xml:space="preserve">
(есепке қол қоюға  (қолы)    Тегі, аты, әкесінің аты (болған кезде) </w:t>
      </w:r>
      <w:r>
        <w:br/>
      </w:r>
      <w:r>
        <w:rPr>
          <w:rFonts w:ascii="Times New Roman"/>
          <w:b w:val="false"/>
          <w:i w:val="false"/>
          <w:color w:val="000000"/>
          <w:sz w:val="28"/>
        </w:rPr>
        <w:t xml:space="preserve">
уәкілетті тұлға)   </w:t>
      </w:r>
    </w:p>
    <w:p>
      <w:pPr>
        <w:spacing w:after="0"/>
        <w:ind w:left="0"/>
        <w:jc w:val="both"/>
      </w:pPr>
      <w:r>
        <w:rPr>
          <w:rFonts w:ascii="Times New Roman"/>
          <w:b w:val="false"/>
          <w:i w:val="false"/>
          <w:color w:val="000000"/>
          <w:sz w:val="28"/>
        </w:rPr>
        <w:t xml:space="preserve">Бас бухгалтер </w:t>
      </w:r>
      <w:r>
        <w:br/>
      </w:r>
      <w:r>
        <w:rPr>
          <w:rFonts w:ascii="Times New Roman"/>
          <w:b w:val="false"/>
          <w:i w:val="false"/>
          <w:color w:val="000000"/>
          <w:sz w:val="28"/>
        </w:rPr>
        <w:t xml:space="preserve">
(есепке қол қоюға  (қолы)    Тегі, аты, әкесінің аты (болған кезде) </w:t>
      </w:r>
      <w:r>
        <w:br/>
      </w:r>
      <w:r>
        <w:rPr>
          <w:rFonts w:ascii="Times New Roman"/>
          <w:b w:val="false"/>
          <w:i w:val="false"/>
          <w:color w:val="000000"/>
          <w:sz w:val="28"/>
        </w:rPr>
        <w:t xml:space="preserve">
уәкілетті тұлға)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Орындаушы          (қолы, телефон нөмірі)  Тегі, аты, әкесінің аты </w:t>
      </w:r>
      <w:r>
        <w:br/>
      </w:r>
      <w:r>
        <w:rPr>
          <w:rFonts w:ascii="Times New Roman"/>
          <w:b w:val="false"/>
          <w:i w:val="false"/>
          <w:color w:val="000000"/>
          <w:sz w:val="28"/>
        </w:rPr>
        <w:t xml:space="preserve">
                                              (болған кезде)"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