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f924" w14:textId="f51f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қаңтардағы N 17 Қаулысы. Қазақстан Республикасының Әділет министрлігінде 2009 жылғы 3 наурызда Нормативтік құқықтық кесімдерді мемлекеттік тіркеудің тізіліміне N 5571 болып енгізілді. Күші жойылды - Қазақстан Республикасы Қаржы нарығын және қаржы ұйымдарын реттеу мен қадағалау агенттігі Басқармасының 2009 жылғы 5 тамыздағы N 189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Қаулының 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189</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xml:space="preserve"> қараңыз) Қаулысымен.</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ұжымдық инвестициялау және жинақтаушы зейнетақы қорлары қызметінің мәселелері бойынша өзгерістер мен толықтырулар енгізу туралы" Қазақстан Республикасының 2008 жылғы 20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Агенттік Басқармасының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w:t>
      </w:r>
      <w:r>
        <w:rPr>
          <w:rFonts w:ascii="Times New Roman"/>
          <w:b w:val="false"/>
          <w:i w:val="false"/>
          <w:color w:val="000000"/>
          <w:sz w:val="28"/>
        </w:rPr>
        <w:t xml:space="preserve">N 225 </w:t>
      </w:r>
      <w:r>
        <w:rPr>
          <w:rFonts w:ascii="Times New Roman"/>
          <w:b w:val="false"/>
          <w:i w:val="false"/>
          <w:color w:val="000000"/>
          <w:sz w:val="28"/>
        </w:rPr>
        <w:t xml:space="preserve">қаулысына (Нормативтік құқықтық актілерді мемлекеттік тіркеу тізілімінде N 4486 тіркелген) Агенттік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толықтырулар енгізу туралы" 2007 жылғы 28 мамырдағы </w:t>
      </w:r>
      <w:r>
        <w:rPr>
          <w:rFonts w:ascii="Times New Roman"/>
          <w:b w:val="false"/>
          <w:i w:val="false"/>
          <w:color w:val="000000"/>
          <w:sz w:val="28"/>
        </w:rPr>
        <w:t xml:space="preserve">N 153 </w:t>
      </w:r>
      <w:r>
        <w:rPr>
          <w:rFonts w:ascii="Times New Roman"/>
          <w:b w:val="false"/>
          <w:i w:val="false"/>
          <w:color w:val="000000"/>
          <w:sz w:val="28"/>
        </w:rPr>
        <w:t xml:space="preserve">(Нормативтік құқықтық актілерді мемлекеттік тіркеу тізілімінде N 4773 тіркелген),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өзгеріс енгізу туралы" 2008 жылғы 26 мамырдағы </w:t>
      </w:r>
      <w:r>
        <w:rPr>
          <w:rFonts w:ascii="Times New Roman"/>
          <w:b w:val="false"/>
          <w:i w:val="false"/>
          <w:color w:val="000000"/>
          <w:sz w:val="28"/>
        </w:rPr>
        <w:t xml:space="preserve">N 80 </w:t>
      </w:r>
      <w:r>
        <w:rPr>
          <w:rFonts w:ascii="Times New Roman"/>
          <w:b w:val="false"/>
          <w:i w:val="false"/>
          <w:color w:val="000000"/>
          <w:sz w:val="28"/>
        </w:rPr>
        <w:t xml:space="preserve">(Нормативтік құқықтық актілерді мемлекеттік тіркеу тізілімінде N 5252 тіркелген, N 9 Қазақстан Республикасының Орталық атқарушы және өзге де орталық мемлекеттік органдарының актілер жинағында 2008 жылғы 15 қыркүйекте жарияланған),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қаулысына толықтырулар мен өзгерістер енгізу туралы" 2008 жылғы 22 тамыздағы </w:t>
      </w:r>
      <w:r>
        <w:rPr>
          <w:rFonts w:ascii="Times New Roman"/>
          <w:b w:val="false"/>
          <w:i w:val="false"/>
          <w:color w:val="000000"/>
          <w:sz w:val="28"/>
        </w:rPr>
        <w:t xml:space="preserve">N 116 </w:t>
      </w:r>
      <w:r>
        <w:rPr>
          <w:rFonts w:ascii="Times New Roman"/>
          <w:b w:val="false"/>
          <w:i w:val="false"/>
          <w:color w:val="000000"/>
          <w:sz w:val="28"/>
        </w:rPr>
        <w:t xml:space="preserve">қаулыларымен (Нормативтік құқықтық актілерді мемлекеттік тіркеу тізілімінде N 5328 тіркелген) енгізілген толықтыруларымен және өзгерістерімен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Зейнетақы активтерін инвестициялық басқару жөніндегі қызметті жүзеге асыру ережесінде (бұдан әрі - Ереже): </w:t>
      </w:r>
      <w:r>
        <w:br/>
      </w:r>
      <w:r>
        <w:rPr>
          <w:rFonts w:ascii="Times New Roman"/>
          <w:b w:val="false"/>
          <w:i w:val="false"/>
          <w:color w:val="000000"/>
          <w:sz w:val="28"/>
        </w:rPr>
        <w:t>
</w:t>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1) ашық валюталық позиция - зейнетақы активтерін инвестициялық басқаруды жүзеге асыратын ұйымның жеке шет мемлекет (шет мемлекеттер топтары) валютасына қойылатын (талаптарды) міндеттемелерді зейнетақы активтерін инвестициялық басқаруды жүзеге асыратын ұйымның сол шетел валютасына қойылатын міндеттемелеріне (талаптарына) қарағанда күшейтуі; </w:t>
      </w:r>
      <w:r>
        <w:br/>
      </w:r>
      <w:r>
        <w:rPr>
          <w:rFonts w:ascii="Times New Roman"/>
          <w:b w:val="false"/>
          <w:i w:val="false"/>
          <w:color w:val="000000"/>
          <w:sz w:val="28"/>
        </w:rPr>
        <w:t xml:space="preserve">
      2) әртараптандыру -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активтерін Қазақстан Республикасы заңнамасында рұқсат берілген әр түрлі қаржы құралдарына орналастыру; </w:t>
      </w:r>
      <w:r>
        <w:br/>
      </w:r>
      <w:r>
        <w:rPr>
          <w:rFonts w:ascii="Times New Roman"/>
          <w:b w:val="false"/>
          <w:i w:val="false"/>
          <w:color w:val="000000"/>
          <w:sz w:val="28"/>
        </w:rPr>
        <w:t xml:space="preserve">
      3) баға тәуекелі - қаржы құралдарының нарықтық құнына әсер ететін, қаржы нарығындағы талаптар өзгерген жағдайда туындайтын қаржы құралдары құнының өзгеруі салдарынан болатын шығыстардың (шығындардың) пайда болу тәуекелі; </w:t>
      </w:r>
      <w:r>
        <w:br/>
      </w:r>
      <w:r>
        <w:rPr>
          <w:rFonts w:ascii="Times New Roman"/>
          <w:b w:val="false"/>
          <w:i w:val="false"/>
          <w:color w:val="000000"/>
          <w:sz w:val="28"/>
        </w:rPr>
        <w:t xml:space="preserve">
      4) бэк-офис - негізгі функциясы қаржы құралдарымен жасалатын мәмілелерді орындау, фронт-офистен алынған бастапқы құжаттар негізінде қосалқы есепте жасалған операцияларды тіркеу,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қаржы құралдары мен ақшасын есепке алу болып табылатын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бөлімшесі; </w:t>
      </w:r>
      <w:r>
        <w:br/>
      </w:r>
      <w:r>
        <w:rPr>
          <w:rFonts w:ascii="Times New Roman"/>
          <w:b w:val="false"/>
          <w:i w:val="false"/>
          <w:color w:val="000000"/>
          <w:sz w:val="28"/>
        </w:rPr>
        <w:t xml:space="preserve">
      5) бэк-тестинг - зейнетақы активтерін инвестициялық басқаруды жүзеге асыратын ұйым немесе зейнетақы активтерін басқару жөніндегі қызметті жүзеге асыруға лицензиясы бар жинақтаушы зейнетақы қоры бойынша тарихи деректерді пайдалана және есептелген нәтижелерді көрсетілген операцияларды жасаудың ағымдағы (нақты) нәтижелерімен салыстыра отырып тәуекелдерді өлшеу рәсімдерінің тиімділігін тексеру әдістері; </w:t>
      </w:r>
      <w:r>
        <w:br/>
      </w:r>
      <w:r>
        <w:rPr>
          <w:rFonts w:ascii="Times New Roman"/>
          <w:b w:val="false"/>
          <w:i w:val="false"/>
          <w:color w:val="000000"/>
          <w:sz w:val="28"/>
        </w:rPr>
        <w:t xml:space="preserve">
      6) валюталық тәуекел - зейнетақы активтерін инвестициялық басқаруды жүзеге асыратын ұйым немесе зейнетақы активтерін басқару жөніндегі қызметті жүзеге асыруға лицензиясы бар жинақтаушы зейнетақы қоры өз қызметін жүзеге асырған кезде шетел валюталары бағамдарының өзгеруімен байланысты шығыстардың (шығындардың) пайда болу тәуекелі. Шығыстардың (шығындардың) қауіптілігі құндылық түріндегі валюталар бойынша позицияларды қайта бағалаудан туындайды; </w:t>
      </w:r>
      <w:r>
        <w:br/>
      </w:r>
      <w:r>
        <w:rPr>
          <w:rFonts w:ascii="Times New Roman"/>
          <w:b w:val="false"/>
          <w:i w:val="false"/>
          <w:color w:val="000000"/>
          <w:sz w:val="28"/>
        </w:rPr>
        <w:t xml:space="preserve">
      7) гэп - сыйақы мөлшерлемелерінің өзгерісіне ұшыраған немесе белгілі бір мерзім ішінде өтеуге жататын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активтері мен міндеттемелерінің көлемін салыстыру негізінде пайыз тәуекелін және өтімділікті жоғалту тәуекелін өлшеу әдістері; </w:t>
      </w:r>
      <w:r>
        <w:br/>
      </w:r>
      <w:r>
        <w:rPr>
          <w:rFonts w:ascii="Times New Roman"/>
          <w:b w:val="false"/>
          <w:i w:val="false"/>
          <w:color w:val="000000"/>
          <w:sz w:val="28"/>
        </w:rPr>
        <w:t xml:space="preserve">
      8) елдің (трансферт) тәуекелі - шет мемлекеттің немесе шет мемлекет резидентінің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алдындағы міндеттемелері бойынша төлем қабілетсіздігі немесе жауап беру ниетінің болмауы салдарынан болған шығыстардың (шығындардың) туындау тәуекелі; </w:t>
      </w:r>
      <w:r>
        <w:br/>
      </w:r>
      <w:r>
        <w:rPr>
          <w:rFonts w:ascii="Times New Roman"/>
          <w:b w:val="false"/>
          <w:i w:val="false"/>
          <w:color w:val="000000"/>
          <w:sz w:val="28"/>
        </w:rPr>
        <w:t xml:space="preserve">
      9) зейнетақы активтерін инвестициялық басқаруды жүзеге асыратын ұйымның валюталық нетто-позициясы - зейнетақы активтерін инвестициялық басқаруды жүзеге асыратын ұйымның барлық шетел валюталары бойынша ұзақ позициясының жиынтық сомасының және барлық шетел валюталары бойынша қысқа позицияның жиынтық сомасының арасындағы айырмашылық; </w:t>
      </w:r>
      <w:r>
        <w:br/>
      </w:r>
      <w:r>
        <w:rPr>
          <w:rFonts w:ascii="Times New Roman"/>
          <w:b w:val="false"/>
          <w:i w:val="false"/>
          <w:color w:val="000000"/>
          <w:sz w:val="28"/>
        </w:rPr>
        <w:t xml:space="preserve">
      10) инвестициялық декларация - активтері инвестициялық басқаруда болатын жинақтаушы зейнетақы қорының директорлар кеңесі бекіткен және Қазақстан Республикасының барлық аумағында он бес мыңнан кем емес данамен таратылатын бұқаралық ақпарат құралдарында жарияланған инвестициялау объектілерінің тізбесін, мақсатын, стратегияларын, шарттарын және зейнетақы активтеріне қатысты инвестициялық қызметтің шектеулерін, хеджирлеу және әртараптандыру талаптарын белгілейтін құжат; </w:t>
      </w:r>
      <w:r>
        <w:br/>
      </w:r>
      <w:r>
        <w:rPr>
          <w:rFonts w:ascii="Times New Roman"/>
          <w:b w:val="false"/>
          <w:i w:val="false"/>
          <w:color w:val="000000"/>
          <w:sz w:val="28"/>
        </w:rPr>
        <w:t xml:space="preserve">
      11) қор биржасы - Қазақстан Республикасының аумағында қызмет жасайтын қор биржасы; </w:t>
      </w:r>
      <w:r>
        <w:br/>
      </w:r>
      <w:r>
        <w:rPr>
          <w:rFonts w:ascii="Times New Roman"/>
          <w:b w:val="false"/>
          <w:i w:val="false"/>
          <w:color w:val="000000"/>
          <w:sz w:val="28"/>
        </w:rPr>
        <w:t xml:space="preserve">
      12) қор тәуекелі - акциялардың нарықтық құнына әсер ететін қаржы нарығының талаптары өзгерген жағдайда туындайтын акциялар құнының өзгеруі салдарынан шығыстардың (шығындардың) туындау тәуекелі; </w:t>
      </w:r>
      <w:r>
        <w:br/>
      </w:r>
      <w:r>
        <w:rPr>
          <w:rFonts w:ascii="Times New Roman"/>
          <w:b w:val="false"/>
          <w:i w:val="false"/>
          <w:color w:val="000000"/>
          <w:sz w:val="28"/>
        </w:rPr>
        <w:t xml:space="preserve">
      13) кредиттік тәуекел - бағалы қағаз (облигациялар, мемлекеттік міндеттемелер және басқалар) шығару талаптарымен белгіленген мерзімде негізгі борышты және (немесе) кредиторға (инвесторға) тиесілі сыйақыны заемшының (эмитенттің) төлемеуі салдарынан шығыстардың (шығындардың) туындау тәуекелі. Сондай-ақ кредиттік тәуекелге серіктестің своптар, опциондар бойынша және бағалы қағаздар бойынша есеп айырысуларды реттеу кезеңінде міндеттемелерді орындамауына байланысты туындайтын залал тәуекелі кіреді; </w:t>
      </w:r>
      <w:r>
        <w:br/>
      </w:r>
      <w:r>
        <w:rPr>
          <w:rFonts w:ascii="Times New Roman"/>
          <w:b w:val="false"/>
          <w:i w:val="false"/>
          <w:color w:val="000000"/>
          <w:sz w:val="28"/>
        </w:rPr>
        <w:t xml:space="preserve">
      14) құқықтық тәуекел -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Қазақстан Республикасы заңнамасының талаптарын бұзуы не зейнетақы активтерін инвестициялық басқаруды жүзеге асыратын ұйым немесе зейнетақы активтерін басқару жөніндегі қызметті жүзеге асыруға лицензиясы бар жинақтаушы зейнетақы қоры тәжірибесінің олардың ішкі құжаттарына сәйкес келмеуі, ал Қазақстан Республикасы резидент еместеріне қатысты басқа мемлекеттердің заңнамасының талаптарын бұзуы салдарынан болған шығыстардың (шығындардың) туындау тәуекелі; </w:t>
      </w:r>
      <w:r>
        <w:br/>
      </w:r>
      <w:r>
        <w:rPr>
          <w:rFonts w:ascii="Times New Roman"/>
          <w:b w:val="false"/>
          <w:i w:val="false"/>
          <w:color w:val="000000"/>
          <w:sz w:val="28"/>
        </w:rPr>
        <w:t xml:space="preserve">
      15) қысқа валюталық позиция - жеке шет мемлекетінің (шет мемлекеттер топтарының) валютасындағы ашық валюталық позициясы, оларға қойылатын талаптарды (активтердің жиынтық сомасы мен шартты талаптарды) зейнетақы активтерін инвестициялық басқаруды жүзеге асыратын ұйымның сол шетел валютасындағы міндеттемелеріне (міндеттемелердің жиынтық сомасы мен шартты міндеттемелеріне) қарағанда күшейтуі; </w:t>
      </w:r>
      <w:r>
        <w:br/>
      </w:r>
      <w:r>
        <w:rPr>
          <w:rFonts w:ascii="Times New Roman"/>
          <w:b w:val="false"/>
          <w:i w:val="false"/>
          <w:color w:val="000000"/>
          <w:sz w:val="28"/>
        </w:rPr>
        <w:t xml:space="preserve">
      16) нарықтық тәуекел - қаржы нарығының қолайсыз қозғалыстарымен байланысты шығыстардың (шығындардың) туындау тәуекелі. Нарықтық тәуекелдің макроэкономикалық табиғаты бар, яғни қаржы жүйесінің макроэкономикалық көрсеткіштері нарықтық тәуекелдің көздері болып табылады. Нарықтық тәуекел проценттік, валюталық және қор тәуекелдерінің сомасы ретінде сипатталады; </w:t>
      </w:r>
      <w:r>
        <w:br/>
      </w:r>
      <w:r>
        <w:rPr>
          <w:rFonts w:ascii="Times New Roman"/>
          <w:b w:val="false"/>
          <w:i w:val="false"/>
          <w:color w:val="000000"/>
          <w:sz w:val="28"/>
        </w:rPr>
        <w:t xml:space="preserve">
      17) операциялық тәуекел -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ішкі бақылау ұйымына қойылатын талаптарды бұзуы (сақтамауы) салдарынан шығыстардың (шығындардың) туындау тәуекелі. Операция тәуекеліне сондай-ақ операция (компьютер) жүйелеріндегі елеулі іркілістердің туындауына байланысты тәуекелдер, белгіленген лимиттердің асып кетуі, бағалы қағаздармен немесе бэк-офис жұмысы барысында операторлардың қателерімен операциялар жасаған кездегі алаяқтық жатады; </w:t>
      </w:r>
      <w:r>
        <w:br/>
      </w:r>
      <w:r>
        <w:rPr>
          <w:rFonts w:ascii="Times New Roman"/>
          <w:b w:val="false"/>
          <w:i w:val="false"/>
          <w:color w:val="000000"/>
          <w:sz w:val="28"/>
        </w:rPr>
        <w:t xml:space="preserve">
      18) өтімділікті жоғалту тәуекелі -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өз міндеттемелерін орындамауы не уақтылы орындамауына байланысты тәуекел. Бағалы қағаздардың активтер ретіндегі өтімділігінің тәуекелі олардың төмен шығыстарымен және қолайлы бағалары бойынша тез сатылу қабілеттілігімен айқындалады; </w:t>
      </w:r>
      <w:r>
        <w:br/>
      </w:r>
      <w:r>
        <w:rPr>
          <w:rFonts w:ascii="Times New Roman"/>
          <w:b w:val="false"/>
          <w:i w:val="false"/>
          <w:color w:val="000000"/>
          <w:sz w:val="28"/>
        </w:rPr>
        <w:t xml:space="preserve">
      19) principal protected notes - негізгі борыштың сомасын толық қайтару бойынша эмитенттің кепілі белгіленген борыштық бағалы қағаздар; </w:t>
      </w:r>
      <w:r>
        <w:br/>
      </w:r>
      <w:r>
        <w:rPr>
          <w:rFonts w:ascii="Times New Roman"/>
          <w:b w:val="false"/>
          <w:i w:val="false"/>
          <w:color w:val="000000"/>
          <w:sz w:val="28"/>
        </w:rPr>
        <w:t xml:space="preserve">
      20) проценттік тәуекел - сыйақы мөлшерлемелерінің қолайсыз өзгеруі салдарынан туындаған шығыстардың (шығындардың) туындау тәуекелі, оның ішінде: </w:t>
      </w:r>
      <w:r>
        <w:br/>
      </w:r>
      <w:r>
        <w:rPr>
          <w:rFonts w:ascii="Times New Roman"/>
          <w:b w:val="false"/>
          <w:i w:val="false"/>
          <w:color w:val="000000"/>
          <w:sz w:val="28"/>
        </w:rPr>
        <w:t xml:space="preserve">
      орналастырған активтер (белгіленген сыйақы мөлшерлемелері кезінде) өтеу мерзімдерінің сәйкес келмеуімен байланысты жалпы проценттік тәуекел; </w:t>
      </w:r>
      <w:r>
        <w:br/>
      </w:r>
      <w:r>
        <w:rPr>
          <w:rFonts w:ascii="Times New Roman"/>
          <w:b w:val="false"/>
          <w:i w:val="false"/>
          <w:color w:val="000000"/>
          <w:sz w:val="28"/>
        </w:rPr>
        <w:t xml:space="preserve">
      өзге тең жағдайларда ұқсас баға сипаты бар құралдардың бір қатары бойынша алынатын және төленетін сыйақыны есептеу және түзетудің түрлі әдістерін қолдануға байланысты ерекше проценттік тәуекел; </w:t>
      </w:r>
      <w:r>
        <w:br/>
      </w:r>
      <w:r>
        <w:rPr>
          <w:rFonts w:ascii="Times New Roman"/>
          <w:b w:val="false"/>
          <w:i w:val="false"/>
          <w:color w:val="000000"/>
          <w:sz w:val="28"/>
        </w:rPr>
        <w:t xml:space="preserve">
      21) "stop-loss" - лимиттерді белгілеу саясаты, қаржы құралдарымен жасалатын операциялар бойынша залалдың шекті түрде жол берілетін деңгейі; </w:t>
      </w:r>
      <w:r>
        <w:br/>
      </w:r>
      <w:r>
        <w:rPr>
          <w:rFonts w:ascii="Times New Roman"/>
          <w:b w:val="false"/>
          <w:i w:val="false"/>
          <w:color w:val="000000"/>
          <w:sz w:val="28"/>
        </w:rPr>
        <w:t xml:space="preserve">
      22) стресс-тестинг -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қаржылық жай-күйіне төтенше, бірақ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қызметіне әсер етуі мүмкін ықтимал оқиғалардың әлуетті әсер етуін өлшеу әдістері; </w:t>
      </w:r>
      <w:r>
        <w:br/>
      </w:r>
      <w:r>
        <w:rPr>
          <w:rFonts w:ascii="Times New Roman"/>
          <w:b w:val="false"/>
          <w:i w:val="false"/>
          <w:color w:val="000000"/>
          <w:sz w:val="28"/>
        </w:rPr>
        <w:t xml:space="preserve">
      23) тәуекелдерді басқару жүйесі - бұл процеске төрт негізгі элемент кіреді: тәуекелді бағалау, тәуекелді өлшеу, тәуекелді бақылау және тәуекел мониторингі; </w:t>
      </w:r>
      <w:r>
        <w:br/>
      </w:r>
      <w:r>
        <w:rPr>
          <w:rFonts w:ascii="Times New Roman"/>
          <w:b w:val="false"/>
          <w:i w:val="false"/>
          <w:color w:val="000000"/>
          <w:sz w:val="28"/>
        </w:rPr>
        <w:t xml:space="preserve">
      24) уәкілетті орган - қаржы нарығын және қаржы ұйымдарын реттеу мен қадағалауды жүзеге асыратын мемлекеттік орган; </w:t>
      </w:r>
      <w:r>
        <w:br/>
      </w:r>
      <w:r>
        <w:rPr>
          <w:rFonts w:ascii="Times New Roman"/>
          <w:b w:val="false"/>
          <w:i w:val="false"/>
          <w:color w:val="000000"/>
          <w:sz w:val="28"/>
        </w:rPr>
        <w:t xml:space="preserve">
      25) ұзақ валюталық позиция - бұл жеке шет мемлекетінің (шет мемлекеттер топтарының) валютасындағы ашық валюталық позиция, оларға қойылатын талаптарды (активтердің жиынтық сомасы мен шартты міндеттемелерін) зейнетақы активтерін инвестициялық басқаруды жүзеге асыратын ұйымның сол шетел валютасындағы міндеттемелеріне (міндеттемелердің жиынтық сомасы мен шартты міндеттемелеріне) қарағанда күшейтуі; </w:t>
      </w:r>
      <w:r>
        <w:br/>
      </w:r>
      <w:r>
        <w:rPr>
          <w:rFonts w:ascii="Times New Roman"/>
          <w:b w:val="false"/>
          <w:i w:val="false"/>
          <w:color w:val="000000"/>
          <w:sz w:val="28"/>
        </w:rPr>
        <w:t xml:space="preserve">
      26) фронт-офис - негізгі функциясы қаржы құралдарымен мәмілелер жасасу болып табылатын зейнетақы активтерін инвестициялық басқаруды жүзеге асыратын ұйымның немесе зейнетақы активтерін басқару жөніндегі қызметті жүзеге асыруға лицензиясы бар жинақтаушы зейнетақы қорының бөлімшесі; </w:t>
      </w:r>
      <w:r>
        <w:br/>
      </w:r>
      <w:r>
        <w:rPr>
          <w:rFonts w:ascii="Times New Roman"/>
          <w:b w:val="false"/>
          <w:i w:val="false"/>
          <w:color w:val="000000"/>
          <w:sz w:val="28"/>
        </w:rPr>
        <w:t xml:space="preserve">
      27) халықаралық қаржы ұйымы - халықаралық шарт (келісім) не жарғы негізінде құрылған және жұмыс істеп тұрған, халықаралық мәртебесі бар ұйым; </w:t>
      </w:r>
      <w:r>
        <w:br/>
      </w:r>
      <w:r>
        <w:rPr>
          <w:rFonts w:ascii="Times New Roman"/>
          <w:b w:val="false"/>
          <w:i w:val="false"/>
          <w:color w:val="000000"/>
          <w:sz w:val="28"/>
        </w:rPr>
        <w:t xml:space="preserve">
      28) хеджирлеу - жинақтаушы зейнетақы қорының инвестициялық портфеліндегі хеджирлеу объектісінің әділ құны өзгеруінің ішінара немесе толық өтемі үшін хеджирлеудің бір немесе бірнеше құралдарын немесе бухгалтерлік есептің стандартына сәйкес олармен байланысты ақша түсімдерін пайдалану; </w:t>
      </w:r>
      <w:r>
        <w:br/>
      </w:r>
      <w:r>
        <w:rPr>
          <w:rFonts w:ascii="Times New Roman"/>
          <w:b w:val="false"/>
          <w:i w:val="false"/>
          <w:color w:val="000000"/>
          <w:sz w:val="28"/>
        </w:rPr>
        <w:t xml:space="preserve">
      29) хеджирлеу құралдары - қаржы құралдары, оның ішінде осы Ереженің 1-қосымшасында көрсетілген хеджирлеу операцияларын жүзеге асыру үшін пайдаланылатын туынды қаржы құралдары.";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Зейнетақы активтерін инвестициялық басқаруды жүзеге асыратын ұйым (бұдан әрі - Ұйым) және/немесе зейнетақы активтерін басқару жөніндегі қызметті жүзеге асыруға лицензиясы бар жинақтаушы зейнетақы қоры (бұдан әрі - Қор) әрбір жеке қордың инвестициялық басқаруындағы зейнетақы активтерін мыналарда көрсетілген: </w:t>
      </w:r>
      <w:r>
        <w:br/>
      </w:r>
      <w:r>
        <w:rPr>
          <w:rFonts w:ascii="Times New Roman"/>
          <w:b w:val="false"/>
          <w:i w:val="false"/>
          <w:color w:val="000000"/>
          <w:sz w:val="28"/>
        </w:rPr>
        <w:t xml:space="preserve">
      1-1 -қосымшада - консервативті инвестициялық портфельге қатысты; </w:t>
      </w:r>
      <w:r>
        <w:br/>
      </w:r>
      <w:r>
        <w:rPr>
          <w:rFonts w:ascii="Times New Roman"/>
          <w:b w:val="false"/>
          <w:i w:val="false"/>
          <w:color w:val="000000"/>
          <w:sz w:val="28"/>
        </w:rPr>
        <w:t xml:space="preserve">
      1-2-қосымшада - орташа инвестициялық портфельге қатысты; </w:t>
      </w:r>
      <w:r>
        <w:br/>
      </w:r>
      <w:r>
        <w:rPr>
          <w:rFonts w:ascii="Times New Roman"/>
          <w:b w:val="false"/>
          <w:i w:val="false"/>
          <w:color w:val="000000"/>
          <w:sz w:val="28"/>
        </w:rPr>
        <w:t xml:space="preserve">
      1-3-қосымшада- агрессивті инвестициялық портфельге қатысты қаржы құралдарына орналастырады. </w:t>
      </w:r>
      <w:r>
        <w:br/>
      </w:r>
      <w:r>
        <w:rPr>
          <w:rFonts w:ascii="Times New Roman"/>
          <w:b w:val="false"/>
          <w:i w:val="false"/>
          <w:color w:val="000000"/>
          <w:sz w:val="28"/>
        </w:rPr>
        <w:t xml:space="preserve">
      1-1, 1-2, 1-3-қосымшаларда көрсетілген зейнетақы активтері есебінен қаржы құралдарына инвестициялардың мөлшері, сондай-ақ инвестициялық портфельдің әр түрі үшін инвестициялардың жиынтық мөлшері әр инвестициялық портфель бойынша қордың инвестициялық декларацияларында белгіленеді.";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4-1 және 4-2-тармақтармен толықтырылсын: </w:t>
      </w:r>
      <w:r>
        <w:br/>
      </w:r>
      <w:r>
        <w:rPr>
          <w:rFonts w:ascii="Times New Roman"/>
          <w:b w:val="false"/>
          <w:i w:val="false"/>
          <w:color w:val="000000"/>
          <w:sz w:val="28"/>
        </w:rPr>
        <w:t xml:space="preserve">
      "4-1. "Кері Репо" операцияларының мәні болып табылатын Қазақстан Республикасының мемлекеттік бағалы қағаздарын қоса алғанда, Қазақстан Республикасының мемлекеттік бағалы қағаздарына инвестициялардың жалпы мөлшері ашылған әр жеке жинақтаушы зейнетақы қорының зейнетақы активтерінің жалпы мөлшерінен 2009 жылғы 1 сәуірден бастап жиырма пайызынан кем еместі құрайды. </w:t>
      </w:r>
      <w:r>
        <w:br/>
      </w:r>
      <w:r>
        <w:rPr>
          <w:rFonts w:ascii="Times New Roman"/>
          <w:b w:val="false"/>
          <w:i w:val="false"/>
          <w:color w:val="000000"/>
          <w:sz w:val="28"/>
        </w:rPr>
        <w:t xml:space="preserve">
      Ұйым (Қор) зейнетақы активтері құрамына кіретін ақшаны "Кері Репо" операцияларының мәні болып табылатын Қазақстан Республикасының мемлекеттік бағалы қағаздарын қоса алғанда, ашылған әр жеке жинақтаушы зейнетақы қорының зейнетақы активтерінің жалпы мөлшерінен жиырма пайызынан кем емеске жеткенге дейін Қазақстан Республикасының мемлекеттік бағалы қағаздарына инвестициялайды. </w:t>
      </w:r>
      <w:r>
        <w:br/>
      </w:r>
      <w:r>
        <w:rPr>
          <w:rFonts w:ascii="Times New Roman"/>
          <w:b w:val="false"/>
          <w:i w:val="false"/>
          <w:color w:val="000000"/>
          <w:sz w:val="28"/>
        </w:rPr>
        <w:t xml:space="preserve">
      4-2. "Кері Репо" операцияларының мәні болып табылатын Қазақстан Республикасының мемлекеттік бағалы қағаздарын қоса алғанда, Қазақстан Республикасының мемлекеттік бағалы қағаздарына зейнетақы активтері есебінен инвестициялардың жалпы мөлшері 2009 жылғы 1 қазаннан бастап әр жеке жинақтаушы зейнетақы қорының зейнетақы активтерінің жалпы мөлшерінен отыз пайыздан кем еместі құрайды."; </w:t>
      </w:r>
      <w:r>
        <w:br/>
      </w:r>
      <w:r>
        <w:rPr>
          <w:rFonts w:ascii="Times New Roman"/>
          <w:b w:val="false"/>
          <w:i w:val="false"/>
          <w:color w:val="000000"/>
          <w:sz w:val="28"/>
        </w:rPr>
        <w:t>
</w:t>
      </w:r>
      <w:r>
        <w:rPr>
          <w:rFonts w:ascii="Times New Roman"/>
          <w:b w:val="false"/>
          <w:i w:val="false"/>
          <w:color w:val="000000"/>
          <w:sz w:val="28"/>
        </w:rPr>
        <w:t xml:space="preserve">
      6-тармақтың бірінші абзацындағы "Ұйымның" деген сөз "Зейнетақы активтері мен меншікті активтері есебінен жасалатын ұйымның"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8-тармақта: </w:t>
      </w:r>
      <w:r>
        <w:br/>
      </w:r>
      <w:r>
        <w:rPr>
          <w:rFonts w:ascii="Times New Roman"/>
          <w:b w:val="false"/>
          <w:i w:val="false"/>
          <w:color w:val="000000"/>
          <w:sz w:val="28"/>
        </w:rPr>
        <w:t xml:space="preserve">
      бірінші сөйлем "Зейнетақы" деген сөзден кейін "және меншікті" деген сөздермен толықтырылсын; </w:t>
      </w:r>
      <w:r>
        <w:br/>
      </w: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"Ұйым (Қор) зейнетақы және меншікті активтерін қатыстырумен жасайтын "кері репо" операцияларының мәні болып Қазақстан Республикасының мемлекеттік бағалы қағаздары табылады."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13-1-тармақпен толықтырылсын: </w:t>
      </w:r>
      <w:r>
        <w:br/>
      </w:r>
      <w:r>
        <w:rPr>
          <w:rFonts w:ascii="Times New Roman"/>
          <w:b w:val="false"/>
          <w:i w:val="false"/>
          <w:color w:val="000000"/>
          <w:sz w:val="28"/>
        </w:rPr>
        <w:t xml:space="preserve">
      "13-1. Эмитент борыштық бағалы қағаздар бойынша міндеттемелерін шығарылымның талаптарында көзделген мерзімде орындамаған жағдайда, Ұйым (Қор) осындай міндеттемелерді орындау мерзімі аяқталған күннен бастап зейнетақы және (немесе) меншікті активтер есебінен осы бағалы қағаздарды сатып алу бойынша, оның ішінде "кері репо" операциясын жасау жолымен инвестициялық шешім қабылдауға құқығы жоқ."; </w:t>
      </w:r>
      <w:r>
        <w:br/>
      </w:r>
      <w:r>
        <w:rPr>
          <w:rFonts w:ascii="Times New Roman"/>
          <w:b w:val="false"/>
          <w:i w:val="false"/>
          <w:color w:val="000000"/>
          <w:sz w:val="28"/>
        </w:rPr>
        <w:t>
</w:t>
      </w:r>
      <w:r>
        <w:rPr>
          <w:rFonts w:ascii="Times New Roman"/>
          <w:b w:val="false"/>
          <w:i w:val="false"/>
          <w:color w:val="000000"/>
          <w:sz w:val="28"/>
        </w:rPr>
        <w:t xml:space="preserve">
      1-қосымшада: </w:t>
      </w:r>
      <w:r>
        <w:br/>
      </w:r>
      <w:r>
        <w:rPr>
          <w:rFonts w:ascii="Times New Roman"/>
          <w:b w:val="false"/>
          <w:i w:val="false"/>
          <w:color w:val="000000"/>
          <w:sz w:val="28"/>
        </w:rPr>
        <w:t xml:space="preserve">
      1 -тармақ: </w:t>
      </w:r>
      <w:r>
        <w:br/>
      </w:r>
      <w:r>
        <w:rPr>
          <w:rFonts w:ascii="Times New Roman"/>
          <w:b w:val="false"/>
          <w:i w:val="false"/>
          <w:color w:val="000000"/>
          <w:sz w:val="28"/>
        </w:rPr>
        <w:t xml:space="preserve">
      2-1. </w:t>
      </w:r>
      <w:r>
        <w:br/>
      </w:r>
      <w:r>
        <w:rPr>
          <w:rFonts w:ascii="Times New Roman"/>
          <w:b w:val="false"/>
          <w:i w:val="false"/>
          <w:color w:val="000000"/>
          <w:sz w:val="28"/>
        </w:rPr>
        <w:t xml:space="preserve">
      мынадай мазмұндағы реттік нөмірі 2-1-жолмен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2112"/>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ұлттық әл-ауқат қоры" акционерлік қоғамы шығарған борыштық бағалы қағаздар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нөмірі 5-жол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2126"/>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халықаралық рейтинг бағасы бар немесе басқа рейтинг агенттіктерінің бірінің осыған ұқсас деңгейдегі рейтингі бар халықаралық қаржы ұйымдары шығарған борыштық бағалы қағаздар, мына халықаралық қаржы ұйымдары шығарған: </w:t>
            </w:r>
            <w:r>
              <w:br/>
            </w:r>
            <w:r>
              <w:rPr>
                <w:rFonts w:ascii="Times New Roman"/>
                <w:b w:val="false"/>
                <w:i w:val="false"/>
                <w:color w:val="000000"/>
                <w:sz w:val="20"/>
              </w:rPr>
              <w:t xml:space="preserve">
   Халықаралық қайта құру және даму банкі; </w:t>
            </w:r>
            <w:r>
              <w:br/>
            </w:r>
            <w:r>
              <w:rPr>
                <w:rFonts w:ascii="Times New Roman"/>
                <w:b w:val="false"/>
                <w:i w:val="false"/>
                <w:color w:val="000000"/>
                <w:sz w:val="20"/>
              </w:rPr>
              <w:t xml:space="preserve">
   Еуропа қайта құру және даму банкі; </w:t>
            </w:r>
            <w:r>
              <w:br/>
            </w:r>
            <w:r>
              <w:rPr>
                <w:rFonts w:ascii="Times New Roman"/>
                <w:b w:val="false"/>
                <w:i w:val="false"/>
                <w:color w:val="000000"/>
                <w:sz w:val="20"/>
              </w:rPr>
              <w:t xml:space="preserve">
   Америка аралық даму банкі; </w:t>
            </w:r>
            <w:r>
              <w:br/>
            </w:r>
            <w:r>
              <w:rPr>
                <w:rFonts w:ascii="Times New Roman"/>
                <w:b w:val="false"/>
                <w:i w:val="false"/>
                <w:color w:val="000000"/>
                <w:sz w:val="20"/>
              </w:rPr>
              <w:t xml:space="preserve">
   Халықаралық есеп-айырысу банкі; </w:t>
            </w:r>
            <w:r>
              <w:br/>
            </w:r>
            <w:r>
              <w:rPr>
                <w:rFonts w:ascii="Times New Roman"/>
                <w:b w:val="false"/>
                <w:i w:val="false"/>
                <w:color w:val="000000"/>
                <w:sz w:val="20"/>
              </w:rPr>
              <w:t xml:space="preserve">
   Азия даму банкі; </w:t>
            </w:r>
            <w:r>
              <w:br/>
            </w:r>
            <w:r>
              <w:rPr>
                <w:rFonts w:ascii="Times New Roman"/>
                <w:b w:val="false"/>
                <w:i w:val="false"/>
                <w:color w:val="000000"/>
                <w:sz w:val="20"/>
              </w:rPr>
              <w:t xml:space="preserve">
   Африка даму банкі; </w:t>
            </w:r>
            <w:r>
              <w:br/>
            </w:r>
            <w:r>
              <w:rPr>
                <w:rFonts w:ascii="Times New Roman"/>
                <w:b w:val="false"/>
                <w:i w:val="false"/>
                <w:color w:val="000000"/>
                <w:sz w:val="20"/>
              </w:rPr>
              <w:t xml:space="preserve">
   Халықаралық қаржы корпорациясы; </w:t>
            </w:r>
            <w:r>
              <w:br/>
            </w:r>
            <w:r>
              <w:rPr>
                <w:rFonts w:ascii="Times New Roman"/>
                <w:b w:val="false"/>
                <w:i w:val="false"/>
                <w:color w:val="000000"/>
                <w:sz w:val="20"/>
              </w:rPr>
              <w:t xml:space="preserve">
   Ислам даму банкі; </w:t>
            </w:r>
            <w:r>
              <w:br/>
            </w:r>
            <w:r>
              <w:rPr>
                <w:rFonts w:ascii="Times New Roman"/>
                <w:b w:val="false"/>
                <w:i w:val="false"/>
                <w:color w:val="000000"/>
                <w:sz w:val="20"/>
              </w:rPr>
              <w:t xml:space="preserve">
   Еуропа инвестициялық банкі; </w:t>
            </w:r>
            <w:r>
              <w:br/>
            </w:r>
            <w:r>
              <w:rPr>
                <w:rFonts w:ascii="Times New Roman"/>
                <w:b w:val="false"/>
                <w:i w:val="false"/>
                <w:color w:val="000000"/>
                <w:sz w:val="20"/>
              </w:rPr>
              <w:t xml:space="preserve">
   Еуразиялық даму банкі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осы қаулының қосымшасына сәйкес 1-1, 1-2, 1-3 қосымшалармен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2. 2012 жылғы 1 қаңтардан бастап қолданысқа енгізілетін осы қаулының 1-тармағының отыз алтыншы қырық бірінші аралығындағы және елу тоғызыншы абзацтарын қоспағанда,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қаңтардағы </w:t>
      </w:r>
      <w:r>
        <w:br/>
      </w:r>
      <w:r>
        <w:rPr>
          <w:rFonts w:ascii="Times New Roman"/>
          <w:b w:val="false"/>
          <w:i w:val="false"/>
          <w:color w:val="000000"/>
          <w:sz w:val="28"/>
        </w:rPr>
        <w:t xml:space="preserve">
                                     N 17 қаулысына қосымша </w:t>
      </w:r>
    </w:p>
    <w:p>
      <w:pPr>
        <w:spacing w:after="0"/>
        <w:ind w:left="0"/>
        <w:jc w:val="both"/>
      </w:pP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xml:space="preserve">
                                  басқару жөніндегі қызметті жүзеге </w:t>
      </w:r>
      <w:r>
        <w:br/>
      </w:r>
      <w:r>
        <w:rPr>
          <w:rFonts w:ascii="Times New Roman"/>
          <w:b w:val="false"/>
          <w:i w:val="false"/>
          <w:color w:val="000000"/>
          <w:sz w:val="28"/>
        </w:rPr>
        <w:t xml:space="preserve">
                                     асыру ережесіне 1-1-қосымша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Консервативті инвестициялық портфельдің </w:t>
      </w:r>
      <w:r>
        <w:br/>
      </w:r>
      <w:r>
        <w:rPr>
          <w:rFonts w:ascii="Times New Roman"/>
          <w:b w:val="false"/>
          <w:i w:val="false"/>
          <w:color w:val="000000"/>
          <w:sz w:val="28"/>
        </w:rPr>
        <w:t>
</w:t>
      </w:r>
      <w:r>
        <w:rPr>
          <w:rFonts w:ascii="Times New Roman"/>
          <w:b/>
          <w:i w:val="false"/>
          <w:color w:val="000080"/>
          <w:sz w:val="28"/>
        </w:rPr>
        <w:t xml:space="preserve">       зейнетақы активтері есебінен сатып алуға рұқсат берілген </w:t>
      </w:r>
      <w:r>
        <w:br/>
      </w:r>
      <w:r>
        <w:rPr>
          <w:rFonts w:ascii="Times New Roman"/>
          <w:b w:val="false"/>
          <w:i w:val="false"/>
          <w:color w:val="000000"/>
          <w:sz w:val="28"/>
        </w:rPr>
        <w:t>
</w:t>
      </w:r>
      <w:r>
        <w:rPr>
          <w:rFonts w:ascii="Times New Roman"/>
          <w:b/>
          <w:i w:val="false"/>
          <w:color w:val="000080"/>
          <w:sz w:val="28"/>
        </w:rPr>
        <w:t xml:space="preserve">                    қаржы құралдарының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2213"/>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N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құралдарының атауы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сондай-ақ мемлекет кепілімен шығарған бағалы қағаздар.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қор биржасының ресми тізіміне енгізілген облигациялар.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басқарушы холдинг шығарған борыштық бағалы қағаздар.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банктеріндегі салымдар мынадай талаптардың біріне сәйкес келген жағдайда: </w:t>
            </w:r>
            <w:r>
              <w:br/>
            </w:r>
            <w:r>
              <w:rPr>
                <w:rFonts w:ascii="Times New Roman"/>
                <w:b w:val="false"/>
                <w:i w:val="false"/>
                <w:color w:val="000000"/>
                <w:sz w:val="20"/>
              </w:rPr>
              <w:t xml:space="preserve">
 1) банктердің халықаралық шәкіл бойынша "Standard &amp; Poor's" агенттігінің "ВВ-" төмен емес ұзақ мерзімді кредиттік рейтингі немесе басқа рейтинг агенттіктерінің бірінің осыған ұқсас деңгейдегі рейтингі бар немесе "Standard &amp; Poor's" ұлттық шәкілі бойынша "kzВВ-" төмен емес рейтинг бағасы бар болса; </w:t>
            </w:r>
            <w:r>
              <w:br/>
            </w:r>
            <w:r>
              <w:rPr>
                <w:rFonts w:ascii="Times New Roman"/>
                <w:b w:val="false"/>
                <w:i w:val="false"/>
                <w:color w:val="000000"/>
                <w:sz w:val="20"/>
              </w:rPr>
              <w:t xml:space="preserve">
 2) банктер "Standard &amp; Poor's" агенттігінің халықаралық шәкілі бойынша "А-" төмен емес ұзақ мерзімді кредиттік рейтингі немесе басқа рейтинг агенттіктерінің бірінің осыған ұқсас деңгейдегі рейтингі бар резидент емес сабақтас банктің еншілес резидент банктері болып табылса; </w:t>
            </w:r>
            <w:r>
              <w:br/>
            </w:r>
            <w:r>
              <w:rPr>
                <w:rFonts w:ascii="Times New Roman"/>
                <w:b w:val="false"/>
                <w:i w:val="false"/>
                <w:color w:val="000000"/>
                <w:sz w:val="20"/>
              </w:rPr>
              <w:t xml:space="preserve">
 3) банктер қор биржасының ресми тізімінің "акциялар" секторындағы бірінші санатқа енгізілген эмитент банктер болып табылса.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халықаралық рейтинг бағасы бар немесе басқа рейтинг агенттіктерінің бірінің осыған ұқсас деңгейдегі рейтингі бар халықаралық қаржы ұйымдары шығарған борыштық бағалы қағаздар, мына халықаралық қаржы ұйымдары шығарған: </w:t>
            </w:r>
            <w:r>
              <w:br/>
            </w:r>
            <w:r>
              <w:rPr>
                <w:rFonts w:ascii="Times New Roman"/>
                <w:b w:val="false"/>
                <w:i w:val="false"/>
                <w:color w:val="000000"/>
                <w:sz w:val="20"/>
              </w:rPr>
              <w:t xml:space="preserve">
   Халықаралық қайта құру және даму банкі; </w:t>
            </w:r>
            <w:r>
              <w:br/>
            </w:r>
            <w:r>
              <w:rPr>
                <w:rFonts w:ascii="Times New Roman"/>
                <w:b w:val="false"/>
                <w:i w:val="false"/>
                <w:color w:val="000000"/>
                <w:sz w:val="20"/>
              </w:rPr>
              <w:t xml:space="preserve">
   Еуропа қайта құру және даму банкі; </w:t>
            </w:r>
            <w:r>
              <w:br/>
            </w:r>
            <w:r>
              <w:rPr>
                <w:rFonts w:ascii="Times New Roman"/>
                <w:b w:val="false"/>
                <w:i w:val="false"/>
                <w:color w:val="000000"/>
                <w:sz w:val="20"/>
              </w:rPr>
              <w:t xml:space="preserve">
   Америка аралық даму банкі; </w:t>
            </w:r>
            <w:r>
              <w:br/>
            </w:r>
            <w:r>
              <w:rPr>
                <w:rFonts w:ascii="Times New Roman"/>
                <w:b w:val="false"/>
                <w:i w:val="false"/>
                <w:color w:val="000000"/>
                <w:sz w:val="20"/>
              </w:rPr>
              <w:t xml:space="preserve">
   Халықаралық есеп-айырысу банкі; </w:t>
            </w:r>
            <w:r>
              <w:br/>
            </w:r>
            <w:r>
              <w:rPr>
                <w:rFonts w:ascii="Times New Roman"/>
                <w:b w:val="false"/>
                <w:i w:val="false"/>
                <w:color w:val="000000"/>
                <w:sz w:val="20"/>
              </w:rPr>
              <w:t xml:space="preserve">
   Азия даму банкі; </w:t>
            </w:r>
            <w:r>
              <w:br/>
            </w:r>
            <w:r>
              <w:rPr>
                <w:rFonts w:ascii="Times New Roman"/>
                <w:b w:val="false"/>
                <w:i w:val="false"/>
                <w:color w:val="000000"/>
                <w:sz w:val="20"/>
              </w:rPr>
              <w:t xml:space="preserve">
   Африка даму банкі; </w:t>
            </w:r>
            <w:r>
              <w:br/>
            </w:r>
            <w:r>
              <w:rPr>
                <w:rFonts w:ascii="Times New Roman"/>
                <w:b w:val="false"/>
                <w:i w:val="false"/>
                <w:color w:val="000000"/>
                <w:sz w:val="20"/>
              </w:rPr>
              <w:t xml:space="preserve">
   Халықаралық қаржы корпорациясы; </w:t>
            </w:r>
            <w:r>
              <w:br/>
            </w:r>
            <w:r>
              <w:rPr>
                <w:rFonts w:ascii="Times New Roman"/>
                <w:b w:val="false"/>
                <w:i w:val="false"/>
                <w:color w:val="000000"/>
                <w:sz w:val="20"/>
              </w:rPr>
              <w:t xml:space="preserve">
   Ислам даму банкі; </w:t>
            </w:r>
            <w:r>
              <w:br/>
            </w:r>
            <w:r>
              <w:rPr>
                <w:rFonts w:ascii="Times New Roman"/>
                <w:b w:val="false"/>
                <w:i w:val="false"/>
                <w:color w:val="000000"/>
                <w:sz w:val="20"/>
              </w:rPr>
              <w:t xml:space="preserve">
   Еуропа инвестициялық банкі; </w:t>
            </w:r>
            <w:r>
              <w:br/>
            </w:r>
            <w:r>
              <w:rPr>
                <w:rFonts w:ascii="Times New Roman"/>
                <w:b w:val="false"/>
                <w:i w:val="false"/>
                <w:color w:val="000000"/>
                <w:sz w:val="20"/>
              </w:rPr>
              <w:t xml:space="preserve">
   Еуразиялық даму банкі.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"А-"-тен төмен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"А-"-тен төмен емес халықаралық рейтингтік бағасы немесе басқа рейтинг агенттіктерінің бірінің осыған ұқсас деңгейіндегі рейтингі бар шетел ұйымдары шығарған мемлекеттік емес борыштық бағалы қағаздар.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қағаздары: </w:t>
            </w:r>
            <w:r>
              <w:br/>
            </w:r>
            <w:r>
              <w:rPr>
                <w:rFonts w:ascii="Times New Roman"/>
                <w:b w:val="false"/>
                <w:i w:val="false"/>
                <w:color w:val="000000"/>
                <w:sz w:val="20"/>
              </w:rPr>
              <w:t xml:space="preserve">
   1) "Standard &amp; Poor's" агенттігінің халықаралық шәкілі бойынша "ВВ-" ден төмен емес рейтингтік бағасы бар немесе басқа рейтинг агенттіктерінің бірінің осыған ұқсас деңгейіндегі рейтингі бар немесе "Standard &amp; Poor's" агенттігінің ұлттық шәкілі бойынша "kzВВ-" төмен емес рейтингі бар борыштық бағалы қағаздар; </w:t>
            </w:r>
            <w:r>
              <w:br/>
            </w:r>
            <w:r>
              <w:rPr>
                <w:rFonts w:ascii="Times New Roman"/>
                <w:b w:val="false"/>
                <w:i w:val="false"/>
                <w:color w:val="000000"/>
                <w:sz w:val="20"/>
              </w:rPr>
              <w:t xml:space="preserve">
   2) қор биржасының ресми тізіміндегі "бірінші санатшаның рейтинг бағасы жоқ борыштық бағалы қағаздар" санатшасына енгізілген борыштық бағалы қағаздар.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Лондонның қымбат металдар рыногы қауымдастығы (London bullion market association) қабылдаған халықаралық сапа стандартына сәйкес келетін және "Лондондық сапалы жеткізу" стандарты ретінде ("London good delivery") осы қауымдастықтың құжаттарында белгіленген тазартылған қымбат металдар және он екі айдан астам емес мерзімге салынған металл депозиттері, оның ішінде "Standard &amp; Poor's" агенттігінің "АА" ден төмен емес рейтингтік бағасы бар немесе басқа рейтинг агенттіктерінің бірінің осыған ұқсас деңгейіндегі рейтингі бар Қазақстан Республикасының резидент емес банктеріндегі.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"АА-" төмен емес тәуелсіз рейтингі бар немесе басқа рейтингтік агенттігінің бірінің осындай деңгейдегі рейтингі бар елдердің қолма-қол шетел валютасы. </w:t>
            </w:r>
          </w:p>
        </w:tc>
      </w:tr>
    </w:tbl>
    <w:p>
      <w:pPr>
        <w:spacing w:after="0"/>
        <w:ind w:left="0"/>
        <w:jc w:val="both"/>
      </w:pP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 </w:t>
      </w:r>
      <w:r>
        <w:br/>
      </w:r>
      <w:r>
        <w:rPr>
          <w:rFonts w:ascii="Times New Roman"/>
          <w:b w:val="false"/>
          <w:i w:val="false"/>
          <w:color w:val="000000"/>
          <w:sz w:val="28"/>
        </w:rPr>
        <w:t xml:space="preserve">
                                            жөніндегі қызметті жүзеге </w:t>
      </w:r>
      <w:r>
        <w:br/>
      </w:r>
      <w:r>
        <w:rPr>
          <w:rFonts w:ascii="Times New Roman"/>
          <w:b w:val="false"/>
          <w:i w:val="false"/>
          <w:color w:val="000000"/>
          <w:sz w:val="28"/>
        </w:rPr>
        <w:t xml:space="preserve">
                                            асыру ережесіне </w:t>
      </w:r>
      <w:r>
        <w:br/>
      </w:r>
      <w:r>
        <w:rPr>
          <w:rFonts w:ascii="Times New Roman"/>
          <w:b w:val="false"/>
          <w:i w:val="false"/>
          <w:color w:val="000000"/>
          <w:sz w:val="28"/>
        </w:rPr>
        <w:t xml:space="preserve">
                                            1-2-қосымша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Орташа инвестициялық портфельдің </w:t>
      </w:r>
      <w:r>
        <w:br/>
      </w:r>
      <w:r>
        <w:rPr>
          <w:rFonts w:ascii="Times New Roman"/>
          <w:b w:val="false"/>
          <w:i w:val="false"/>
          <w:color w:val="000000"/>
          <w:sz w:val="28"/>
        </w:rPr>
        <w:t>
</w:t>
      </w:r>
      <w:r>
        <w:rPr>
          <w:rFonts w:ascii="Times New Roman"/>
          <w:b/>
          <w:i w:val="false"/>
          <w:color w:val="000080"/>
          <w:sz w:val="28"/>
        </w:rPr>
        <w:t xml:space="preserve">       зейнетақы активтері есебінен сатып алуға рұқсат берілген </w:t>
      </w:r>
      <w:r>
        <w:br/>
      </w:r>
      <w:r>
        <w:rPr>
          <w:rFonts w:ascii="Times New Roman"/>
          <w:b w:val="false"/>
          <w:i w:val="false"/>
          <w:color w:val="000000"/>
          <w:sz w:val="28"/>
        </w:rPr>
        <w:t>
</w:t>
      </w:r>
      <w:r>
        <w:rPr>
          <w:rFonts w:ascii="Times New Roman"/>
          <w:b/>
          <w:i w:val="false"/>
          <w:color w:val="000080"/>
          <w:sz w:val="28"/>
        </w:rPr>
        <w:t xml:space="preserve">                     қаржы құралдарының тізбесі </w:t>
      </w:r>
    </w:p>
    <w:p>
      <w:pPr>
        <w:spacing w:after="0"/>
        <w:ind w:left="0"/>
        <w:jc w:val="both"/>
      </w:pPr>
      <w:r>
        <w:rPr>
          <w:rFonts w:ascii="Times New Roman"/>
          <w:b w:val="false"/>
          <w:i w:val="false"/>
          <w:color w:val="000000"/>
          <w:sz w:val="28"/>
        </w:rPr>
        <w:t xml:space="preserve">      1. Ұйым (Қор) жеке әр Қордың орташа инвестициялық портфельінің инвестициялық басқаруындағы зейнетақы активтерін орналастыруларына болатын қаржы құралдарының тізбесі және оларға қойылатын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120"/>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N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құралдарының атауы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сондай-ақ мемлекет кепілімен шығарған бағалы қағаздар.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қор биржасының ресми тізіміне енгізілген облигациялар.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басқарушы холдинг шығарған борыштық бағалы қағаздар.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банктеріндегі салымдар мынадай талаптардың біріне сәйкес келген жағдайда: </w:t>
            </w:r>
            <w:r>
              <w:br/>
            </w:r>
            <w:r>
              <w:rPr>
                <w:rFonts w:ascii="Times New Roman"/>
                <w:b w:val="false"/>
                <w:i w:val="false"/>
                <w:color w:val="000000"/>
                <w:sz w:val="20"/>
              </w:rPr>
              <w:t xml:space="preserve">
   1) банктердің халықаралық шәкіл бойынша "Standard &amp; Poor's" </w:t>
            </w:r>
            <w:r>
              <w:br/>
            </w:r>
            <w:r>
              <w:rPr>
                <w:rFonts w:ascii="Times New Roman"/>
                <w:b w:val="false"/>
                <w:i w:val="false"/>
                <w:color w:val="000000"/>
                <w:sz w:val="20"/>
              </w:rPr>
              <w:t xml:space="preserve">
агенттігінің "ВВ-" төмен емес ұзақ мерзімді кредиттік рейтингі </w:t>
            </w:r>
            <w:r>
              <w:br/>
            </w:r>
            <w:r>
              <w:rPr>
                <w:rFonts w:ascii="Times New Roman"/>
                <w:b w:val="false"/>
                <w:i w:val="false"/>
                <w:color w:val="000000"/>
                <w:sz w:val="20"/>
              </w:rPr>
              <w:t xml:space="preserve">
немесе басқа рейтинг агенттіктерінің бірінің осыған ұқсас деңгейдегі рейтингі бар немесе "Standard &amp; Poor's" ұлттық шәкілі бойынша "kzВВ- " төмен емес рейтинг бағасы бар болса; </w:t>
            </w:r>
            <w:r>
              <w:br/>
            </w:r>
            <w:r>
              <w:rPr>
                <w:rFonts w:ascii="Times New Roman"/>
                <w:b w:val="false"/>
                <w:i w:val="false"/>
                <w:color w:val="000000"/>
                <w:sz w:val="20"/>
              </w:rPr>
              <w:t xml:space="preserve">
   2) банктер "Standard &amp; Poor's" агенттігінің халықаралық шәкілі бойынша "А-" төмен емес ұзақ мерзімді кредиттік рейтингі немесе басқа рейтинг агенттіктерінің бірінің осыған ұқсас деңгейдегі рейтингі бар резидент емес сабақтас банктің еншілес резидент банктері болып табылса; </w:t>
            </w:r>
            <w:r>
              <w:br/>
            </w:r>
            <w:r>
              <w:rPr>
                <w:rFonts w:ascii="Times New Roman"/>
                <w:b w:val="false"/>
                <w:i w:val="false"/>
                <w:color w:val="000000"/>
                <w:sz w:val="20"/>
              </w:rPr>
              <w:t xml:space="preserve">
   3) банктер қор биржасының ресми тізімінің "акциялар" секторындағы бірінші санатқа енгізілген эмитент банктер болып табылса.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халықаралық рейтинг бағасы бар немесе басқа рейтинг агенттіктерінің бірінің осыған ұқсас деңгейдегі рейтингі бар халықаралық қаржы ұйымдары шығарған борыштық бағалы қағаздар, мына халықаралық қаржы ұйымдары шығарған: </w:t>
            </w:r>
            <w:r>
              <w:br/>
            </w:r>
            <w:r>
              <w:rPr>
                <w:rFonts w:ascii="Times New Roman"/>
                <w:b w:val="false"/>
                <w:i w:val="false"/>
                <w:color w:val="000000"/>
                <w:sz w:val="20"/>
              </w:rPr>
              <w:t xml:space="preserve">
   Халықаралық қайта құру және даму банкі; </w:t>
            </w:r>
            <w:r>
              <w:br/>
            </w:r>
            <w:r>
              <w:rPr>
                <w:rFonts w:ascii="Times New Roman"/>
                <w:b w:val="false"/>
                <w:i w:val="false"/>
                <w:color w:val="000000"/>
                <w:sz w:val="20"/>
              </w:rPr>
              <w:t xml:space="preserve">
   Еуропа қайта құру және даму банкі; </w:t>
            </w:r>
            <w:r>
              <w:br/>
            </w:r>
            <w:r>
              <w:rPr>
                <w:rFonts w:ascii="Times New Roman"/>
                <w:b w:val="false"/>
                <w:i w:val="false"/>
                <w:color w:val="000000"/>
                <w:sz w:val="20"/>
              </w:rPr>
              <w:t xml:space="preserve">
   Америка аралық даму банкі; </w:t>
            </w:r>
            <w:r>
              <w:br/>
            </w:r>
            <w:r>
              <w:rPr>
                <w:rFonts w:ascii="Times New Roman"/>
                <w:b w:val="false"/>
                <w:i w:val="false"/>
                <w:color w:val="000000"/>
                <w:sz w:val="20"/>
              </w:rPr>
              <w:t xml:space="preserve">
   Халықаралық есеп-айырысу банкі; </w:t>
            </w:r>
            <w:r>
              <w:br/>
            </w:r>
            <w:r>
              <w:rPr>
                <w:rFonts w:ascii="Times New Roman"/>
                <w:b w:val="false"/>
                <w:i w:val="false"/>
                <w:color w:val="000000"/>
                <w:sz w:val="20"/>
              </w:rPr>
              <w:t xml:space="preserve">
   Азия даму банкі; </w:t>
            </w:r>
            <w:r>
              <w:br/>
            </w:r>
            <w:r>
              <w:rPr>
                <w:rFonts w:ascii="Times New Roman"/>
                <w:b w:val="false"/>
                <w:i w:val="false"/>
                <w:color w:val="000000"/>
                <w:sz w:val="20"/>
              </w:rPr>
              <w:t xml:space="preserve">
   Африка даму банкі; </w:t>
            </w:r>
            <w:r>
              <w:br/>
            </w:r>
            <w:r>
              <w:rPr>
                <w:rFonts w:ascii="Times New Roman"/>
                <w:b w:val="false"/>
                <w:i w:val="false"/>
                <w:color w:val="000000"/>
                <w:sz w:val="20"/>
              </w:rPr>
              <w:t xml:space="preserve">
   Халықаралық қаржы корпорациясы; </w:t>
            </w:r>
            <w:r>
              <w:br/>
            </w:r>
            <w:r>
              <w:rPr>
                <w:rFonts w:ascii="Times New Roman"/>
                <w:b w:val="false"/>
                <w:i w:val="false"/>
                <w:color w:val="000000"/>
                <w:sz w:val="20"/>
              </w:rPr>
              <w:t xml:space="preserve">
   Ислам даму банкі; </w:t>
            </w:r>
            <w:r>
              <w:br/>
            </w:r>
            <w:r>
              <w:rPr>
                <w:rFonts w:ascii="Times New Roman"/>
                <w:b w:val="false"/>
                <w:i w:val="false"/>
                <w:color w:val="000000"/>
                <w:sz w:val="20"/>
              </w:rPr>
              <w:t xml:space="preserve">
   Еуропа инвестициялық банкі; </w:t>
            </w:r>
            <w:r>
              <w:br/>
            </w:r>
            <w:r>
              <w:rPr>
                <w:rFonts w:ascii="Times New Roman"/>
                <w:b w:val="false"/>
                <w:i w:val="false"/>
                <w:color w:val="000000"/>
                <w:sz w:val="20"/>
              </w:rPr>
              <w:t xml:space="preserve">
   Еуразиялық даму банкі.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Шетел ұйымдары шығарған мемлекеттік емес бағалы қағаздар: </w:t>
            </w:r>
            <w:r>
              <w:br/>
            </w:r>
            <w:r>
              <w:rPr>
                <w:rFonts w:ascii="Times New Roman"/>
                <w:b w:val="false"/>
                <w:i w:val="false"/>
                <w:color w:val="000000"/>
                <w:sz w:val="20"/>
              </w:rPr>
              <w:t xml:space="preserve">
   "Standard &amp; Poor's" агенттігінің "ВВВ-"-тен төмен емес халықаралық рейтингтік бағасы бар немесе басқа рейтинг агенттіктерінің бірінің осыған ұқсас деңгейіндегі рейтингі бар борыштық бағалы қағаздар; </w:t>
            </w:r>
            <w:r>
              <w:br/>
            </w:r>
            <w:r>
              <w:rPr>
                <w:rFonts w:ascii="Times New Roman"/>
                <w:b w:val="false"/>
                <w:i w:val="false"/>
                <w:color w:val="000000"/>
                <w:sz w:val="20"/>
              </w:rPr>
              <w:t xml:space="preserve">
   "Standard &amp; Poor's" агенттігінің "ВВВ-"-тен төмен емес халықаралық рейтингтік бағасы бар немесе басқа рейтинг агенттіктерінің бірінің осыған ұқсас деңгейіндегі рейтингі бар шетел эмитенттерінің акциялары; </w:t>
            </w:r>
            <w:r>
              <w:br/>
            </w:r>
            <w:r>
              <w:rPr>
                <w:rFonts w:ascii="Times New Roman"/>
                <w:b w:val="false"/>
                <w:i w:val="false"/>
                <w:color w:val="000000"/>
                <w:sz w:val="20"/>
              </w:rPr>
              <w:t xml:space="preserve">
   қор биржасының ресми тізімінің "акциялар" секторының бірінші санатына енгізілген, Қазақстан Республикасы резиденті болып табылатын шетел ұйымдарының акциялары.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principal stability fund ratings" "ВВВm-"-тен төмен емес не "Standard &amp; Poor's Fund credit quality ratings" "ВВВf-" төмен емес халықаралық рейтингтік бағасы бар инвестициялық қорлардың пайлары.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 </w:t>
            </w:r>
            <w:r>
              <w:br/>
            </w:r>
            <w:r>
              <w:rPr>
                <w:rFonts w:ascii="Times New Roman"/>
                <w:b w:val="false"/>
                <w:i w:val="false"/>
                <w:color w:val="000000"/>
                <w:sz w:val="20"/>
              </w:rPr>
              <w:t xml:space="preserve">
   1) "Standard &amp; Poor's" агенттігінің халықаралық шәкілі бойынша "ВВ-"ден төмен емес рейтингтік бағасы бар немесе басқа рейтинг агенттіктерінің бірінің осыған ұқсас деңгейіндегі рейтингі бар немесе "Standard &amp; Poor's" агенттігінің ұлттық шәкілі бойынша "kzВВ-"-тен төмен емес рейтингтік бағасы бар ұйымдардың акциялары; </w:t>
            </w:r>
            <w:r>
              <w:br/>
            </w:r>
            <w:r>
              <w:rPr>
                <w:rFonts w:ascii="Times New Roman"/>
                <w:b w:val="false"/>
                <w:i w:val="false"/>
                <w:color w:val="000000"/>
                <w:sz w:val="20"/>
              </w:rPr>
              <w:t xml:space="preserve">
   2) қор биржасының ресми тізімінің "акциялар" секторының бірінші немесе екінші санатына енгізілген ұйымдардың акциялары; </w:t>
            </w:r>
            <w:r>
              <w:br/>
            </w:r>
            <w:r>
              <w:rPr>
                <w:rFonts w:ascii="Times New Roman"/>
                <w:b w:val="false"/>
                <w:i w:val="false"/>
                <w:color w:val="000000"/>
                <w:sz w:val="20"/>
              </w:rPr>
              <w:t xml:space="preserve">
   3) "Standard &amp; Poor's" агенттігінің халықаралық шәкілі "В-" тен төмен емес рейтингтік бағасы бар немесе басқа рейтинг агенттіктерінің бірінің осыған ұқсас деңгейіндегі рейтингі бар немесе "Standard &amp; Poor's" ұлттық шәкілі бойынша "kzВ-" төмен емес рейтингі бар борыштық бағалы қағаздар; </w:t>
            </w:r>
            <w:r>
              <w:br/>
            </w:r>
            <w:r>
              <w:rPr>
                <w:rFonts w:ascii="Times New Roman"/>
                <w:b w:val="false"/>
                <w:i w:val="false"/>
                <w:color w:val="000000"/>
                <w:sz w:val="20"/>
              </w:rPr>
              <w:t xml:space="preserve">
   4) қор биржасының ресми тізіміндегі "рейтинг бағасы жоқ борыштық бағалы қағаздар" санатына енгізілген борыштық бағалы қағаздар; </w:t>
            </w:r>
            <w:r>
              <w:br/>
            </w:r>
            <w:r>
              <w:rPr>
                <w:rFonts w:ascii="Times New Roman"/>
                <w:b w:val="false"/>
                <w:i w:val="false"/>
                <w:color w:val="000000"/>
                <w:sz w:val="20"/>
              </w:rPr>
              <w:t xml:space="preserve">
   5) Қазақстан Республикасы ұйымдарының инфрақұрылымдық облигациялары; </w:t>
            </w:r>
            <w:r>
              <w:br/>
            </w:r>
            <w:r>
              <w:rPr>
                <w:rFonts w:ascii="Times New Roman"/>
                <w:b w:val="false"/>
                <w:i w:val="false"/>
                <w:color w:val="000000"/>
                <w:sz w:val="20"/>
              </w:rPr>
              <w:t xml:space="preserve">
   6) басқарушы компаниясы Қазақстан Республикасының заңнамасына сәйкес құрылған заңды тұлға болып табылатын, қор биржасының ресми тізіміне енгізілген аралық инвестициялық пай қорларының пайлары.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Лондонның қымбат металдар рыногы қауымдастығы (London bullion market association) қабылдаған халықаралық сапа стандартына сәйкес келетін және "Лондондық сапалы жеткізу" стандарты ретінде ("London good delivery") осы қауымдастықтың құжаттарында белгіленген тазартылған қымбат металдар және 12 айдан астам емес мерзімге металл депозиттері, оның ішінде, "Standard &amp; Poor's агенттігінің" "АА" дан төмен емес рейтингтік бағасы бар немесе басқа рейтинг агенттіктерінің бірінің осыған ұқсас деңгейіндегі рейтингі бар резидент емес банктердегі.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рейтингтік бағасы бар немесе басқа рейтингтік агенттіктерінің бірінің осындай деңгейдегі рейтингі бар ұйымдар шығарған Principal protected notes және олар бойынша негізгі борыш сомасын толық қайтару жөніндегі эмитенттің кепілдемесі белгіленген.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Депозитарлық қолхаттар осы тізбеде көрсетілген базалық активтері акциялар болып табылатын депозитарлық қолхаттар, базалық активтері болып зейнетақы активтері есебінен сатып алуға рұқсат етілген қаржы құралдары табылатын фьючерстер, опциондар, своптар, форвардтар; шетел валютасы; мынадай есеп айырысу көрсеткіштері (индекстер): </w:t>
            </w:r>
            <w:r>
              <w:br/>
            </w:r>
            <w:r>
              <w:rPr>
                <w:rFonts w:ascii="Times New Roman"/>
                <w:b w:val="false"/>
                <w:i w:val="false"/>
                <w:color w:val="000000"/>
                <w:sz w:val="20"/>
              </w:rPr>
              <w:t xml:space="preserve">
   1. МІСЕХ (Mosckow Interbank Currency Exchange Index); </w:t>
            </w:r>
            <w:r>
              <w:br/>
            </w:r>
            <w:r>
              <w:rPr>
                <w:rFonts w:ascii="Times New Roman"/>
                <w:b w:val="false"/>
                <w:i w:val="false"/>
                <w:color w:val="000000"/>
                <w:sz w:val="20"/>
              </w:rPr>
              <w:t xml:space="preserve">
   2. DAX (Deutscher Aktienindex); </w:t>
            </w:r>
            <w:r>
              <w:br/>
            </w:r>
            <w:r>
              <w:rPr>
                <w:rFonts w:ascii="Times New Roman"/>
                <w:b w:val="false"/>
                <w:i w:val="false"/>
                <w:color w:val="000000"/>
                <w:sz w:val="20"/>
              </w:rPr>
              <w:t xml:space="preserve">
   3. CAC40 (Compagndesie Agentsde Change 40 Index); </w:t>
            </w:r>
            <w:r>
              <w:br/>
            </w:r>
            <w:r>
              <w:rPr>
                <w:rFonts w:ascii="Times New Roman"/>
                <w:b w:val="false"/>
                <w:i w:val="false"/>
                <w:color w:val="000000"/>
                <w:sz w:val="20"/>
              </w:rPr>
              <w:t xml:space="preserve">
   4. NIККЕІ - 225 (NIККЕІ - 225 Index); </w:t>
            </w:r>
            <w:r>
              <w:br/>
            </w:r>
            <w:r>
              <w:rPr>
                <w:rFonts w:ascii="Times New Roman"/>
                <w:b w:val="false"/>
                <w:i w:val="false"/>
                <w:color w:val="000000"/>
                <w:sz w:val="20"/>
              </w:rPr>
              <w:t xml:space="preserve">
   5. ТОРІХ (Tokyo Price Index); </w:t>
            </w:r>
            <w:r>
              <w:br/>
            </w:r>
            <w:r>
              <w:rPr>
                <w:rFonts w:ascii="Times New Roman"/>
                <w:b w:val="false"/>
                <w:i w:val="false"/>
                <w:color w:val="000000"/>
                <w:sz w:val="20"/>
              </w:rPr>
              <w:t xml:space="preserve">
   6. HSI (Hang Seng Index); </w:t>
            </w:r>
            <w:r>
              <w:br/>
            </w:r>
            <w:r>
              <w:rPr>
                <w:rFonts w:ascii="Times New Roman"/>
                <w:b w:val="false"/>
                <w:i w:val="false"/>
                <w:color w:val="000000"/>
                <w:sz w:val="20"/>
              </w:rPr>
              <w:t xml:space="preserve">
   7. ЕИХТ 100 (Euronext 100); </w:t>
            </w:r>
            <w:r>
              <w:br/>
            </w:r>
            <w:r>
              <w:rPr>
                <w:rFonts w:ascii="Times New Roman"/>
                <w:b w:val="false"/>
                <w:i w:val="false"/>
                <w:color w:val="000000"/>
                <w:sz w:val="20"/>
              </w:rPr>
              <w:t xml:space="preserve">
   8. RTSI (Russian Trade System Index); </w:t>
            </w:r>
            <w:r>
              <w:br/>
            </w:r>
            <w:r>
              <w:rPr>
                <w:rFonts w:ascii="Times New Roman"/>
                <w:b w:val="false"/>
                <w:i w:val="false"/>
                <w:color w:val="000000"/>
                <w:sz w:val="20"/>
              </w:rPr>
              <w:t xml:space="preserve">
   9. DJIA (Dow Jones Industrial Average); </w:t>
            </w:r>
            <w:r>
              <w:br/>
            </w:r>
            <w:r>
              <w:rPr>
                <w:rFonts w:ascii="Times New Roman"/>
                <w:b w:val="false"/>
                <w:i w:val="false"/>
                <w:color w:val="000000"/>
                <w:sz w:val="20"/>
              </w:rPr>
              <w:t xml:space="preserve">
   10. S&amp;P 500 (Standardand &amp; Poor's 500 Index); </w:t>
            </w:r>
            <w:r>
              <w:br/>
            </w:r>
            <w:r>
              <w:rPr>
                <w:rFonts w:ascii="Times New Roman"/>
                <w:b w:val="false"/>
                <w:i w:val="false"/>
                <w:color w:val="000000"/>
                <w:sz w:val="20"/>
              </w:rPr>
              <w:t xml:space="preserve">
   11. FT-SE 100 (Financial Times Stock Exchange 100 Index); </w:t>
            </w:r>
            <w:r>
              <w:br/>
            </w:r>
            <w:r>
              <w:rPr>
                <w:rFonts w:ascii="Times New Roman"/>
                <w:b w:val="false"/>
                <w:i w:val="false"/>
                <w:color w:val="000000"/>
                <w:sz w:val="20"/>
              </w:rPr>
              <w:t xml:space="preserve">
   12. KASE (Kazahstan Stock Exchange); </w:t>
            </w:r>
            <w:r>
              <w:br/>
            </w:r>
            <w:r>
              <w:rPr>
                <w:rFonts w:ascii="Times New Roman"/>
                <w:b w:val="false"/>
                <w:i w:val="false"/>
                <w:color w:val="000000"/>
                <w:sz w:val="20"/>
              </w:rPr>
              <w:t xml:space="preserve">
   13. MSCI World Index (Morgan Stanley Capital International World Index)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тәуелсіз рейтингі бар немесе басқа рейтингтік агенттігінің бірінің осындай деңгейдегі рейтингі бар елдердің және тиісті рейтингтік бағасы жоқ елдердің шетел валютасындағы қолма-қол валютасы. </w:t>
            </w:r>
          </w:p>
        </w:tc>
      </w:tr>
    </w:tbl>
    <w:p>
      <w:pPr>
        <w:spacing w:after="0"/>
        <w:ind w:left="0"/>
        <w:jc w:val="both"/>
      </w:pPr>
      <w:r>
        <w:rPr>
          <w:rFonts w:ascii="Times New Roman"/>
          <w:b w:val="false"/>
          <w:i w:val="false"/>
          <w:color w:val="000000"/>
          <w:sz w:val="28"/>
        </w:rPr>
        <w:t xml:space="preserve">      2. Мынадай қаржы құралдарына салынатын инвестициялардың жиынтық көлемі орташа инвестициялық портфельдің зейнетақы активтерінің 5%-нан аспауы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2163"/>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Инфрақұрылымдық облигацияларды қоспағанда, Қазақстан Республикасының және басқа мемлекеттердің заңнамасына сәйкес Қазақстан Республикасының ұйымдары шығарған, қор биржасының ресми тізіміндегі "екінші шағын санатының рейтингтік бағасы жоқ борыштық бағалы қағаздар" шағын санатына енгізілген борыштық бағалы қағаздар.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Басқарушы компаниясы қор биржасының ресми тізіміне енгізілген, Қазақстан Республикасының заңнамасына сәйкес құрылған заңды тұлға болып табылатын аралық инвестициялық пай қорларының пайлары.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Базалық активтері болып "Standard &amp; Poor's агенттігінің" халықаралық шәкілі бойынша "ВВ-" төмен рейтингтік бағасы бар немесе басқа рейтинг агенттіктерінің бірінің осыған ұқсас деңгейіндегі рейтингі бар қаржы құралдары табылатын фьючерстер, опциондар, своптар, форвардтар. </w:t>
            </w:r>
          </w:p>
        </w:tc>
      </w:tr>
    </w:tbl>
    <w:p>
      <w:pPr>
        <w:spacing w:after="0"/>
        <w:ind w:left="0"/>
        <w:jc w:val="both"/>
      </w:pP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 </w:t>
      </w:r>
      <w:r>
        <w:br/>
      </w:r>
      <w:r>
        <w:rPr>
          <w:rFonts w:ascii="Times New Roman"/>
          <w:b w:val="false"/>
          <w:i w:val="false"/>
          <w:color w:val="000000"/>
          <w:sz w:val="28"/>
        </w:rPr>
        <w:t xml:space="preserve">
                                          жөніндегі қызметті жүзеге </w:t>
      </w:r>
      <w:r>
        <w:br/>
      </w:r>
      <w:r>
        <w:rPr>
          <w:rFonts w:ascii="Times New Roman"/>
          <w:b w:val="false"/>
          <w:i w:val="false"/>
          <w:color w:val="000000"/>
          <w:sz w:val="28"/>
        </w:rPr>
        <w:t xml:space="preserve">
                                          асыру ережесіне 1-3-қосымша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Агрессивті инвестициялық портфельдің </w:t>
      </w:r>
      <w:r>
        <w:br/>
      </w:r>
      <w:r>
        <w:rPr>
          <w:rFonts w:ascii="Times New Roman"/>
          <w:b w:val="false"/>
          <w:i w:val="false"/>
          <w:color w:val="000000"/>
          <w:sz w:val="28"/>
        </w:rPr>
        <w:t>
</w:t>
      </w:r>
      <w:r>
        <w:rPr>
          <w:rFonts w:ascii="Times New Roman"/>
          <w:b/>
          <w:i w:val="false"/>
          <w:color w:val="000080"/>
          <w:sz w:val="28"/>
        </w:rPr>
        <w:t xml:space="preserve">         есебінен сатып алуға рұқсат берілген </w:t>
      </w:r>
      <w:r>
        <w:br/>
      </w:r>
      <w:r>
        <w:rPr>
          <w:rFonts w:ascii="Times New Roman"/>
          <w:b w:val="false"/>
          <w:i w:val="false"/>
          <w:color w:val="000000"/>
          <w:sz w:val="28"/>
        </w:rPr>
        <w:t>
</w:t>
      </w:r>
      <w:r>
        <w:rPr>
          <w:rFonts w:ascii="Times New Roman"/>
          <w:b/>
          <w:i w:val="false"/>
          <w:color w:val="000080"/>
          <w:sz w:val="28"/>
        </w:rPr>
        <w:t xml:space="preserve">              қаржы құралдарының тізбесі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2196"/>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N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құралдарының атауы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сондай-ақ мемлекет кепілімен шығарған бағалы қағаздар.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қор биржасының ресми тізіміне енгізілген облигациялар.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басқарушы холдинг шығарған борыштық бағалы қағаздар.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банктеріндегі салымдар мынадай талаптардың біріне сәйкес келген жағдайда: </w:t>
            </w:r>
            <w:r>
              <w:br/>
            </w:r>
            <w:r>
              <w:rPr>
                <w:rFonts w:ascii="Times New Roman"/>
                <w:b w:val="false"/>
                <w:i w:val="false"/>
                <w:color w:val="000000"/>
                <w:sz w:val="20"/>
              </w:rPr>
              <w:t xml:space="preserve">
   1) банктердің халықаралық шәкіл бойынша "Standard &amp; Poor's" агенттігінің "ВВ-" төмен емес ұзақ мерзімді кредиттік рейтингі немесе басқа рейтинг агенттіктерінің бірінің осыған ұқсас деңгейдегі рейтингі бар немесе "Standard &amp; Poor's" ұлттық шәкілі бойынша "kzВВ-" төмен емес рейтинг бағасы бар болса; </w:t>
            </w:r>
            <w:r>
              <w:br/>
            </w:r>
            <w:r>
              <w:rPr>
                <w:rFonts w:ascii="Times New Roman"/>
                <w:b w:val="false"/>
                <w:i w:val="false"/>
                <w:color w:val="000000"/>
                <w:sz w:val="20"/>
              </w:rPr>
              <w:t xml:space="preserve">
   2) банктер "Standard &amp; Poor's" агенттігінің халықаралық шәкілі бойынша "А-" төмен емес ұзақ мерзімді кредиттік рейтингі немесе басқа рейтинг агенттіктерінің бірінің осыған ұқсас деңгейдегі рейтингі бар резидент емес сабақтас банктің еншілес резидент банктері болып табылса; </w:t>
            </w:r>
            <w:r>
              <w:br/>
            </w:r>
            <w:r>
              <w:rPr>
                <w:rFonts w:ascii="Times New Roman"/>
                <w:b w:val="false"/>
                <w:i w:val="false"/>
                <w:color w:val="000000"/>
                <w:sz w:val="20"/>
              </w:rPr>
              <w:t xml:space="preserve">
   3) банктер қор биржасының ресми тізімінің "акциялар" секторындағы бірінші санатқа енгізілген эмитент банктер болып табылса.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халықаралық рейтинг бағасы бар немесе басқа рейтинг агенттіктерінің бірінің осыған ұқсас деңгейдегі рейтингі бар халықаралық қаржы ұйымдары шығарған борыштық бағалы қағаздар, мына халықаралық қаржы ұйымдары шығарған: </w:t>
            </w:r>
            <w:r>
              <w:br/>
            </w:r>
            <w:r>
              <w:rPr>
                <w:rFonts w:ascii="Times New Roman"/>
                <w:b w:val="false"/>
                <w:i w:val="false"/>
                <w:color w:val="000000"/>
                <w:sz w:val="20"/>
              </w:rPr>
              <w:t xml:space="preserve">
   Халықаралық қайта құру және даму банкі; </w:t>
            </w:r>
            <w:r>
              <w:br/>
            </w:r>
            <w:r>
              <w:rPr>
                <w:rFonts w:ascii="Times New Roman"/>
                <w:b w:val="false"/>
                <w:i w:val="false"/>
                <w:color w:val="000000"/>
                <w:sz w:val="20"/>
              </w:rPr>
              <w:t xml:space="preserve">
   Еуропа қайта құру және даму банкі; </w:t>
            </w:r>
            <w:r>
              <w:br/>
            </w:r>
            <w:r>
              <w:rPr>
                <w:rFonts w:ascii="Times New Roman"/>
                <w:b w:val="false"/>
                <w:i w:val="false"/>
                <w:color w:val="000000"/>
                <w:sz w:val="20"/>
              </w:rPr>
              <w:t xml:space="preserve">
   Америка аралық даму банкі; </w:t>
            </w:r>
            <w:r>
              <w:br/>
            </w:r>
            <w:r>
              <w:rPr>
                <w:rFonts w:ascii="Times New Roman"/>
                <w:b w:val="false"/>
                <w:i w:val="false"/>
                <w:color w:val="000000"/>
                <w:sz w:val="20"/>
              </w:rPr>
              <w:t xml:space="preserve">
   Халықаралық есеп-айырысу банкі; </w:t>
            </w:r>
            <w:r>
              <w:br/>
            </w:r>
            <w:r>
              <w:rPr>
                <w:rFonts w:ascii="Times New Roman"/>
                <w:b w:val="false"/>
                <w:i w:val="false"/>
                <w:color w:val="000000"/>
                <w:sz w:val="20"/>
              </w:rPr>
              <w:t xml:space="preserve">
   Азия даму банкі; </w:t>
            </w:r>
            <w:r>
              <w:br/>
            </w:r>
            <w:r>
              <w:rPr>
                <w:rFonts w:ascii="Times New Roman"/>
                <w:b w:val="false"/>
                <w:i w:val="false"/>
                <w:color w:val="000000"/>
                <w:sz w:val="20"/>
              </w:rPr>
              <w:t xml:space="preserve">
   Африка даму банкі; </w:t>
            </w:r>
            <w:r>
              <w:br/>
            </w:r>
            <w:r>
              <w:rPr>
                <w:rFonts w:ascii="Times New Roman"/>
                <w:b w:val="false"/>
                <w:i w:val="false"/>
                <w:color w:val="000000"/>
                <w:sz w:val="20"/>
              </w:rPr>
              <w:t xml:space="preserve">
   Халықаралық қаржы корпорациясы; </w:t>
            </w:r>
            <w:r>
              <w:br/>
            </w:r>
            <w:r>
              <w:rPr>
                <w:rFonts w:ascii="Times New Roman"/>
                <w:b w:val="false"/>
                <w:i w:val="false"/>
                <w:color w:val="000000"/>
                <w:sz w:val="20"/>
              </w:rPr>
              <w:t xml:space="preserve">
   Ислам даму банкі; </w:t>
            </w:r>
            <w:r>
              <w:br/>
            </w:r>
            <w:r>
              <w:rPr>
                <w:rFonts w:ascii="Times New Roman"/>
                <w:b w:val="false"/>
                <w:i w:val="false"/>
                <w:color w:val="000000"/>
                <w:sz w:val="20"/>
              </w:rPr>
              <w:t xml:space="preserve">
   Еуропа инвестициялық банкі; </w:t>
            </w:r>
            <w:r>
              <w:br/>
            </w:r>
            <w:r>
              <w:rPr>
                <w:rFonts w:ascii="Times New Roman"/>
                <w:b w:val="false"/>
                <w:i w:val="false"/>
                <w:color w:val="000000"/>
                <w:sz w:val="20"/>
              </w:rPr>
              <w:t xml:space="preserve">
   Еуразиялық даму банкі.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Шетел ұйымдары шығарған мемлекеттік емес бағалы қағаздар: </w:t>
            </w:r>
            <w:r>
              <w:br/>
            </w:r>
            <w:r>
              <w:rPr>
                <w:rFonts w:ascii="Times New Roman"/>
                <w:b w:val="false"/>
                <w:i w:val="false"/>
                <w:color w:val="000000"/>
                <w:sz w:val="20"/>
              </w:rPr>
              <w:t xml:space="preserve">
   1) "Standard &amp; Poor's" агенттігінің "ВВВ-" ден төмен емес халықаралық рейтингтік бағасы бар немесе басқа рейтинг агенттіктерінің бірінің осыған ұқсас деңгейіндегі рейтингі бар борыштық бағалы қағаздар; </w:t>
            </w:r>
            <w:r>
              <w:br/>
            </w:r>
            <w:r>
              <w:rPr>
                <w:rFonts w:ascii="Times New Roman"/>
                <w:b w:val="false"/>
                <w:i w:val="false"/>
                <w:color w:val="000000"/>
                <w:sz w:val="20"/>
              </w:rPr>
              <w:t xml:space="preserve">
   2) "Standard &amp; Poor's" агенттігінің "ВВВ-" ден төмен емес халықаралық рейтингтік бағасы бар немесе басқа рейтинг агенттіктерінің бірінің осыған ұқсас деңгейіндегі рейтингі бар шетел эмитенттерінің акциялары; </w:t>
            </w:r>
            <w:r>
              <w:br/>
            </w:r>
            <w:r>
              <w:rPr>
                <w:rFonts w:ascii="Times New Roman"/>
                <w:b w:val="false"/>
                <w:i w:val="false"/>
                <w:color w:val="000000"/>
                <w:sz w:val="20"/>
              </w:rPr>
              <w:t xml:space="preserve">
   3) қор биржасының ресми тізімінің "акциялар" секторының бірінші санатына енгізілген, Қазақстан Республикасы резиденті болып табылатын шетел ұйымдарының акциялары.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principal stability fund ratings" "ВВВm-"-тен төмен емес не "Standard &amp; Poor's Fund credit quality ratings" "ВВВf-" төмен емес халықаралық рейтингтік бағасы бар инвестициялық қорлардың пайлары.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 </w:t>
            </w:r>
            <w:r>
              <w:br/>
            </w:r>
            <w:r>
              <w:rPr>
                <w:rFonts w:ascii="Times New Roman"/>
                <w:b w:val="false"/>
                <w:i w:val="false"/>
                <w:color w:val="000000"/>
                <w:sz w:val="20"/>
              </w:rPr>
              <w:t xml:space="preserve">
   1) "Standard &amp; Poor's" агенттігінің халықаралық шәкілі бойынша "ВВ-"ден төмен емес рейтингтік бағасы бар немесе басқа рейтинг агенттіктерінің бірінің осыған ұқсас деңгейіндегі рейтингі бар немесе "Standard &amp; Poor's" агенттігінің ұлттық шәкілі бойынша "kzВВ-"-тен төмен емес рейтингтік бағасы бар ұйымдардың акциялары; </w:t>
            </w:r>
            <w:r>
              <w:br/>
            </w:r>
            <w:r>
              <w:rPr>
                <w:rFonts w:ascii="Times New Roman"/>
                <w:b w:val="false"/>
                <w:i w:val="false"/>
                <w:color w:val="000000"/>
                <w:sz w:val="20"/>
              </w:rPr>
              <w:t xml:space="preserve">
   2) қор биржасының ресми тізімінің "акциялар" секторының бірінші, екінші немесе үшінші санатына енгізілген ұйымдардың акциялары; </w:t>
            </w:r>
            <w:r>
              <w:br/>
            </w:r>
            <w:r>
              <w:rPr>
                <w:rFonts w:ascii="Times New Roman"/>
                <w:b w:val="false"/>
                <w:i w:val="false"/>
                <w:color w:val="000000"/>
                <w:sz w:val="20"/>
              </w:rPr>
              <w:t xml:space="preserve">
   3) "Standard &amp; Poor's" агенттігінің халықаралық шәкілі "В-" төмен емес рейтингтік бағасы бар немесе басқа рейтинг агенттіктерінің бірінің осыған ұқсас деңгейіндегі рейтингі бар немесе "Standard &amp; Poor's" ұлттық шәкілі бойынша "kzВ-" төмен емес рейтингі бар борыштық бағалы қағаздар; </w:t>
            </w:r>
            <w:r>
              <w:br/>
            </w:r>
            <w:r>
              <w:rPr>
                <w:rFonts w:ascii="Times New Roman"/>
                <w:b w:val="false"/>
                <w:i w:val="false"/>
                <w:color w:val="000000"/>
                <w:sz w:val="20"/>
              </w:rPr>
              <w:t xml:space="preserve">
   4) қор биржасының ресми тізіміндегі "рейтинг бағасы жоқ борыштық бағалы қағаздар" санатына енгізілген борыштық бағалы қағаздар; </w:t>
            </w:r>
            <w:r>
              <w:br/>
            </w:r>
            <w:r>
              <w:rPr>
                <w:rFonts w:ascii="Times New Roman"/>
                <w:b w:val="false"/>
                <w:i w:val="false"/>
                <w:color w:val="000000"/>
                <w:sz w:val="20"/>
              </w:rPr>
              <w:t xml:space="preserve">
   5) Қазақстан Республикасы ұйымдарының инфрақұрылымдық облигациялары; </w:t>
            </w:r>
            <w:r>
              <w:br/>
            </w:r>
            <w:r>
              <w:rPr>
                <w:rFonts w:ascii="Times New Roman"/>
                <w:b w:val="false"/>
                <w:i w:val="false"/>
                <w:color w:val="000000"/>
                <w:sz w:val="20"/>
              </w:rPr>
              <w:t xml:space="preserve">
   6) басқарушы компаниясы Қазақстан Республикасының заңнамасына сәйкес құрылған заңды тұлға болып табылатын, қор биржасының ресми тізіміне енгізілген аралық инвестициялық пай қорларының пайлары.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Лондонның қымбат металдар рыногы қауымдастығы (London bullion market association) қабылдаған халықаралық сапа стандартына сәйкес келетін және "Лондондық сапалы жеткізу" стандарты ретінде ("London good delivery") осы қауымдастықтың құжаттарында белгіленген тазартылған қымбат металдар және 12 айдан астам емес мерзімге металл депозиттері, оның ішінде, "Standard &amp; Poor's агенттігінің" "АА" дан төмен емес рейтингтік бағасы бар немесе басқа рейтинг агенттіктерінің бірінің осыған ұқсас деңгейіндегі рейтингі бар резидент емес банктердегі.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 төмен емес рейтингтік бағасы бар немесе басқа рейтингтік агенттіктерінің бірінің осындай деңгейдегі рейтингі бар ұйымдар шығарған Principal protected notes және олар бойынша негізгі борыш сомасын толық қайтару жөніндегі эмитенттің кепілдемесі белгіленген.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Депозитарлық қолхаттар осы тізбеде көрсетілген базалық активтері акциялар болып табылатын депозитарлық қолхаттар, базалық активтері болып зейнетақы активтері есебінен сатып алуға рұқсат етілген қаржы құралдары табылатын фьючерстер, опциондар, своптар, форвардтар; шетел валютасы; мынадай есеп айырысу көрсеткіштері (индекстер): </w:t>
            </w:r>
            <w:r>
              <w:br/>
            </w:r>
            <w:r>
              <w:rPr>
                <w:rFonts w:ascii="Times New Roman"/>
                <w:b w:val="false"/>
                <w:i w:val="false"/>
                <w:color w:val="000000"/>
                <w:sz w:val="20"/>
              </w:rPr>
              <w:t xml:space="preserve">
   1. МІСЕХ (Mosckow Interbank Currency Exchange Index); </w:t>
            </w:r>
            <w:r>
              <w:br/>
            </w:r>
            <w:r>
              <w:rPr>
                <w:rFonts w:ascii="Times New Roman"/>
                <w:b w:val="false"/>
                <w:i w:val="false"/>
                <w:color w:val="000000"/>
                <w:sz w:val="20"/>
              </w:rPr>
              <w:t xml:space="preserve">
   2. DAX (Deutscher Aktienindex); </w:t>
            </w:r>
            <w:r>
              <w:br/>
            </w:r>
            <w:r>
              <w:rPr>
                <w:rFonts w:ascii="Times New Roman"/>
                <w:b w:val="false"/>
                <w:i w:val="false"/>
                <w:color w:val="000000"/>
                <w:sz w:val="20"/>
              </w:rPr>
              <w:t xml:space="preserve">
   3. CAC40 (Compagndesie Agentsde Change 40 Index); </w:t>
            </w:r>
            <w:r>
              <w:br/>
            </w:r>
            <w:r>
              <w:rPr>
                <w:rFonts w:ascii="Times New Roman"/>
                <w:b w:val="false"/>
                <w:i w:val="false"/>
                <w:color w:val="000000"/>
                <w:sz w:val="20"/>
              </w:rPr>
              <w:t xml:space="preserve">
   4. NIККЕІ - 225 (NIККЕІ - 225 Index); </w:t>
            </w:r>
            <w:r>
              <w:br/>
            </w:r>
            <w:r>
              <w:rPr>
                <w:rFonts w:ascii="Times New Roman"/>
                <w:b w:val="false"/>
                <w:i w:val="false"/>
                <w:color w:val="000000"/>
                <w:sz w:val="20"/>
              </w:rPr>
              <w:t xml:space="preserve">
   5. ТОРІХ (Tokyo Price Index); </w:t>
            </w:r>
            <w:r>
              <w:br/>
            </w:r>
            <w:r>
              <w:rPr>
                <w:rFonts w:ascii="Times New Roman"/>
                <w:b w:val="false"/>
                <w:i w:val="false"/>
                <w:color w:val="000000"/>
                <w:sz w:val="20"/>
              </w:rPr>
              <w:t xml:space="preserve">
   6. HSI (Hang Seng Index); </w:t>
            </w:r>
            <w:r>
              <w:br/>
            </w:r>
            <w:r>
              <w:rPr>
                <w:rFonts w:ascii="Times New Roman"/>
                <w:b w:val="false"/>
                <w:i w:val="false"/>
                <w:color w:val="000000"/>
                <w:sz w:val="20"/>
              </w:rPr>
              <w:t xml:space="preserve">
   7. ЕИХТ 100 (Euronext 100); </w:t>
            </w:r>
            <w:r>
              <w:br/>
            </w:r>
            <w:r>
              <w:rPr>
                <w:rFonts w:ascii="Times New Roman"/>
                <w:b w:val="false"/>
                <w:i w:val="false"/>
                <w:color w:val="000000"/>
                <w:sz w:val="20"/>
              </w:rPr>
              <w:t xml:space="preserve">
   8. RTSI (Russian Trade System Index); </w:t>
            </w:r>
            <w:r>
              <w:br/>
            </w:r>
            <w:r>
              <w:rPr>
                <w:rFonts w:ascii="Times New Roman"/>
                <w:b w:val="false"/>
                <w:i w:val="false"/>
                <w:color w:val="000000"/>
                <w:sz w:val="20"/>
              </w:rPr>
              <w:t xml:space="preserve">
   9. DJIA (Dow Jones Industrial Average); </w:t>
            </w:r>
            <w:r>
              <w:br/>
            </w:r>
            <w:r>
              <w:rPr>
                <w:rFonts w:ascii="Times New Roman"/>
                <w:b w:val="false"/>
                <w:i w:val="false"/>
                <w:color w:val="000000"/>
                <w:sz w:val="20"/>
              </w:rPr>
              <w:t xml:space="preserve">
   10. S&amp;P 500 (Standardand &amp; Poor's 500 Index); </w:t>
            </w:r>
            <w:r>
              <w:br/>
            </w:r>
            <w:r>
              <w:rPr>
                <w:rFonts w:ascii="Times New Roman"/>
                <w:b w:val="false"/>
                <w:i w:val="false"/>
                <w:color w:val="000000"/>
                <w:sz w:val="20"/>
              </w:rPr>
              <w:t xml:space="preserve">
   11. FT-SE 100 (Financial Times Stock Exchange 100 Index); </w:t>
            </w:r>
            <w:r>
              <w:br/>
            </w:r>
            <w:r>
              <w:rPr>
                <w:rFonts w:ascii="Times New Roman"/>
                <w:b w:val="false"/>
                <w:i w:val="false"/>
                <w:color w:val="000000"/>
                <w:sz w:val="20"/>
              </w:rPr>
              <w:t xml:space="preserve">
   12. KASE (Kazahstan Stock Exchange); </w:t>
            </w:r>
            <w:r>
              <w:br/>
            </w:r>
            <w:r>
              <w:rPr>
                <w:rFonts w:ascii="Times New Roman"/>
                <w:b w:val="false"/>
                <w:i w:val="false"/>
                <w:color w:val="000000"/>
                <w:sz w:val="20"/>
              </w:rPr>
              <w:t xml:space="preserve">
   13. MSCI World Index (Morgan Stanley Capital International World Index)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Базалық активтері болып "Standard &amp; Poor's агенттігінің" халықаралық шәкілі бойынша "ВВ-" төмен рейтингтік бағасы бар немесе басқа рейтинг агенттіктерінің бірінің осыған ұқсас деңгейіндегі рейтингі бар қаржы құралдары табылатын фьючерстер, опциондар, своптар, форвардтар.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1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"ВВВ-" төмен емес тәуелсіз рейтингі бар немесе басқа рейтингтік агенттігінің бірінің осындай деңгейдегі рейтингі бар елдердің және тиісті рейтингтік бағасы жоқ елдердің шетел валютасындағы қолма-қол валютасы.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