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8dc3c" w14:textId="6b8dc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"Су шаруашылығы және (немесе) кәріз жүйелері саласында реттеліп көрсетілетін) қызметтерге (тауарларға, жұмыстарға) қол жеткізуге тең жағдайлар беру ережесін) бекіту туралы" Қазақстан Республикасы Табиғи монополияларды реттеу агенттігі төрағасының 2005 жылғы 23 наурыздағы N 95-НҚ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Табиғи монополияларды реттеу агенттігі төрағасының 2009 жылғы 26 ақпандағы N 66-НҚ Бұйрығы. Қазақстан Республикасының Әділет министрлігінде 2009 жылғы 11 наурызда Нормативтік құқықтық кесімдерді мемлекеттік тіркеудің тізіліміне N 5586 болып енгізілді. Күші жойылды - Қазақстан Республикасы Табиғи монополияларды реттеу агенттігі төрағасының 2012 жылғы 27 наурыздағы № 53-НҚ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Табиғи монополияларды реттеу агенттігі төрағасының 2012.03.27 </w:t>
      </w:r>
      <w:r>
        <w:rPr>
          <w:rFonts w:ascii="Times New Roman"/>
          <w:b w:val="false"/>
          <w:i w:val="false"/>
          <w:color w:val="ff0000"/>
          <w:sz w:val="28"/>
        </w:rPr>
        <w:t>№ 53-НҚ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"Табиғи монополиялар және реттелетін нарықтар туралы" Қазақстан Республикасы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тармақшасына 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2007 жылғы 12 қазандағы N 943 қаулысымен бекітілген Қазақстан Республикасы Табиғи монополияларды реттеу агенттігі туралы ереженің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21-тармағының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6) тармақшасына сәйкес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"Су шаруашылығы және (немесе) кәріз жүйелері саласында реттеліп көрсетілетін қызметтерге (тауарларға, жұмыстарға) қол жеткізуге тең жағдайлар беру ережесін бекіту туралы" (Нормативтік құқықтық актілерді мемлекеттік тіркеу тізілімінде 2005 жылғы 29 наурызда N 3523 нөмірмен тіркелген, "Ресми газеттің" 2005 жылғы 16 сәуірдегі N 16 (225), "Заң газетінің" 2006 жылғы 20 қаңтардағы N 8-9 (988-989) нөмірлерінде жарияланған) Қазақстан Республикасы Табиғи монополияларды реттеу агенттігі төрағасының 2005 жылғы 23 наурыздағы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95-НҚ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кіріспеде "монополиялар" деген сөзден кейін "және реттелетін нарықтар"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Су шаруашылығы және (немесе) кәріз жүйелері саласында реттеліп көрсетілетін қызметтерге (тауарларға, жұмыстарға) қол жеткізуге тең жағдайлар беру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 "монополиялар" деген сөзден кейін "және реттелетін нарықтар"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1) тармақшасы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тұтынушы - табиғи монополия субъектілерінің және реттелетін нарықтың реттеліп көрсетілетін қызметтерін (тауарларын, жұмыстарын) пайдаланушы немесе пайдалануға ниеттенуші жеке немесе заңды тұлға;".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Табиғи монополияларды реттеу агенттігінің Құбыржолдары және кәріз жүйелері саласындағы реттеу департаменті (А.Г. Асқарова) осы бұйрықты заңнамада белгіленген тәртіппен Қазақстан Республикасының Әділет министрлігінде мемлекеттік тіркеуді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Табиғи монополияларды реттеу агенттігінің Әкімшілік жұмысы департаменті (Е.О. Есіркепов) осы бұйрық Қазақстан Республикасының Әділет министрлігінде мемлекеттік тіркелгеннен кейін: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 заңнамада белгіленген тәртіппен бұқаралық ақпарат құралдарында ресми жариялауды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 Қазақстан Республикасы Табиғи монополияларды реттеу агенттігінің құрылымдық бөлімшелері мен аумақтық органдарының назарына жеткізсін.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 Қазақстан Республикасы Табиғи монополияларды реттеу агенттігі төрағасының орынбасары Ж.Ә. Жарқынбаевқа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алғаш рет ресми жарияланған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Төраға                                  Н. Алдабергенов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Келісілген: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Ауыл шаруашылығы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А. Күрішбаев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