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745c" w14:textId="4fe7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Экономика және бюджеттік жоспарлау министрдің міндетін атқарушысының 2008 жылғы 22 желтоқсандағы N 265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2009 жылғы 27 ақпандағы N 26 Бұйрығы. Қазақстан Республикасының Әділет министрлігінде 2009 жылғы 11 наурызда Нормативтік құқықтық кесімдерді мемлекеттік тіркеудің тізіліміне N 5587 болып енгізілді. Күші жойылды - Қазақстан Республикасы Қаржы министрінің 2010 жылғы 1 сәуірдегі N 141 бұйрығы.</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2010.04.01 </w:t>
      </w:r>
      <w:r>
        <w:rPr>
          <w:rFonts w:ascii="Times New Roman"/>
          <w:b w:val="false"/>
          <w:i w:val="false"/>
          <w:color w:val="ff0000"/>
          <w:sz w:val="28"/>
        </w:rPr>
        <w:t>N 141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 xml:space="preserve">26-бабының </w:t>
      </w:r>
      <w:r>
        <w:rPr>
          <w:rFonts w:ascii="Times New Roman"/>
          <w:b w:val="false"/>
          <w:i w:val="false"/>
          <w:color w:val="000000"/>
          <w:sz w:val="28"/>
        </w:rPr>
        <w:t xml:space="preserve">3, </w:t>
      </w:r>
      <w:r>
        <w:rPr>
          <w:rFonts w:ascii="Times New Roman"/>
          <w:b w:val="false"/>
          <w:i w:val="false"/>
          <w:color w:val="000000"/>
          <w:sz w:val="28"/>
        </w:rPr>
        <w:t xml:space="preserve">4-тармақтарына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Экономика және бюджеттік жоспарлау министрдің міндетін атқарушысының 2008 жылғы 22 желтоқсандағы </w:t>
      </w:r>
      <w:r>
        <w:rPr>
          <w:rFonts w:ascii="Times New Roman"/>
          <w:b w:val="false"/>
          <w:i w:val="false"/>
          <w:color w:val="000000"/>
          <w:sz w:val="28"/>
        </w:rPr>
        <w:t xml:space="preserve">N 265 </w:t>
      </w:r>
      <w:r>
        <w:rPr>
          <w:rFonts w:ascii="Times New Roman"/>
          <w:b w:val="false"/>
          <w:i w:val="false"/>
          <w:color w:val="000000"/>
          <w:sz w:val="28"/>
        </w:rPr>
        <w:t xml:space="preserve">(Нормативтік құқықтық кесімдерді мемлекеттік тіркеу тізілімінде 2008 жылғы 29 желтоқсандағы N 5429 болып тіркелген) бұйрығына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бұйрықтың 1-қосымшасында: </w:t>
      </w:r>
      <w:r>
        <w:br/>
      </w:r>
      <w:r>
        <w:rPr>
          <w:rFonts w:ascii="Times New Roman"/>
          <w:b w:val="false"/>
          <w:i w:val="false"/>
          <w:color w:val="000000"/>
          <w:sz w:val="28"/>
        </w:rPr>
        <w:t xml:space="preserve">
      бюджет түсімдерінің сыныптамасында: </w:t>
      </w:r>
      <w:r>
        <w:br/>
      </w:r>
      <w:r>
        <w:rPr>
          <w:rFonts w:ascii="Times New Roman"/>
          <w:b w:val="false"/>
          <w:i w:val="false"/>
          <w:color w:val="000000"/>
          <w:sz w:val="28"/>
        </w:rPr>
        <w:t>
</w:t>
      </w:r>
      <w:r>
        <w:rPr>
          <w:rFonts w:ascii="Times New Roman"/>
          <w:b w:val="false"/>
          <w:i w:val="false"/>
          <w:color w:val="000000"/>
          <w:sz w:val="28"/>
        </w:rPr>
        <w:t xml:space="preserve">
      1 "Салықтық түсімдер" санатында: </w:t>
      </w:r>
      <w:r>
        <w:br/>
      </w:r>
      <w:r>
        <w:rPr>
          <w:rFonts w:ascii="Times New Roman"/>
          <w:b w:val="false"/>
          <w:i w:val="false"/>
          <w:color w:val="000000"/>
          <w:sz w:val="28"/>
        </w:rPr>
        <w:t xml:space="preserve">
      05 "Тауарларға, жұмыстарға және қызметтерге салынатын ішкі салықтар" сыныбында: </w:t>
      </w:r>
      <w:r>
        <w:br/>
      </w:r>
      <w:r>
        <w:rPr>
          <w:rFonts w:ascii="Times New Roman"/>
          <w:b w:val="false"/>
          <w:i w:val="false"/>
          <w:color w:val="000000"/>
          <w:sz w:val="28"/>
        </w:rPr>
        <w:t xml:space="preserve">
      3 "Табиғи және басқа да ресурстарды пайдаланғаны үшін түсетін түсімдер" ішкі сыныбында: </w:t>
      </w:r>
      <w:r>
        <w:br/>
      </w:r>
      <w:r>
        <w:rPr>
          <w:rFonts w:ascii="Times New Roman"/>
          <w:b w:val="false"/>
          <w:i w:val="false"/>
          <w:color w:val="000000"/>
          <w:sz w:val="28"/>
        </w:rPr>
        <w:t xml:space="preserve">
      16 "Қоршаған ортаны эмиссия үшін төленетін төлемақы" ерекшілігінде: </w:t>
      </w:r>
      <w:r>
        <w:br/>
      </w:r>
      <w:r>
        <w:rPr>
          <w:rFonts w:ascii="Times New Roman"/>
          <w:b w:val="false"/>
          <w:i w:val="false"/>
          <w:color w:val="000000"/>
          <w:sz w:val="28"/>
        </w:rPr>
        <w:t xml:space="preserve">
      "ортаны" деген сөз "ортаға" деген сөзбен ауыстырылсын, орыс тіліндегі мәтіні өзгертілмейді; </w:t>
      </w:r>
      <w:r>
        <w:br/>
      </w:r>
      <w:r>
        <w:rPr>
          <w:rFonts w:ascii="Times New Roman"/>
          <w:b w:val="false"/>
          <w:i w:val="false"/>
          <w:color w:val="000000"/>
          <w:sz w:val="28"/>
        </w:rPr>
        <w:t xml:space="preserve">
      2 "Салықтық емес түсімдер" санатында: </w:t>
      </w:r>
      <w:r>
        <w:br/>
      </w:r>
      <w:r>
        <w:rPr>
          <w:rFonts w:ascii="Times New Roman"/>
          <w:b w:val="false"/>
          <w:i w:val="false"/>
          <w:color w:val="000000"/>
          <w:sz w:val="28"/>
        </w:rPr>
        <w:t xml:space="preserve">
      06 "Басқа да салықтық емес түсімдер" сыныбында: </w:t>
      </w:r>
      <w:r>
        <w:br/>
      </w:r>
      <w:r>
        <w:rPr>
          <w:rFonts w:ascii="Times New Roman"/>
          <w:b w:val="false"/>
          <w:i w:val="false"/>
          <w:color w:val="000000"/>
          <w:sz w:val="28"/>
        </w:rPr>
        <w:t xml:space="preserve">
      1 "Басқа да салықтық емес түсімдер" ішкі сыныбында: </w:t>
      </w:r>
      <w:r>
        <w:br/>
      </w:r>
      <w:r>
        <w:rPr>
          <w:rFonts w:ascii="Times New Roman"/>
          <w:b w:val="false"/>
          <w:i w:val="false"/>
          <w:color w:val="000000"/>
          <w:sz w:val="28"/>
        </w:rPr>
        <w:t xml:space="preserve">
      01 "Анықталмаған түсімдер" ерекшелігі алынып тасталсын; </w:t>
      </w:r>
      <w:r>
        <w:br/>
      </w:r>
      <w:r>
        <w:rPr>
          <w:rFonts w:ascii="Times New Roman"/>
          <w:b w:val="false"/>
          <w:i w:val="false"/>
          <w:color w:val="000000"/>
          <w:sz w:val="28"/>
        </w:rPr>
        <w:t>
</w:t>
      </w:r>
      <w:r>
        <w:rPr>
          <w:rFonts w:ascii="Times New Roman"/>
          <w:b w:val="false"/>
          <w:i w:val="false"/>
          <w:color w:val="000000"/>
          <w:sz w:val="28"/>
        </w:rPr>
        <w:t xml:space="preserve">
      бюджет шығыстарының функционалдық сыныптамасында: </w:t>
      </w:r>
      <w:r>
        <w:br/>
      </w:r>
      <w:r>
        <w:rPr>
          <w:rFonts w:ascii="Times New Roman"/>
          <w:b w:val="false"/>
          <w:i w:val="false"/>
          <w:color w:val="000000"/>
          <w:sz w:val="28"/>
        </w:rPr>
        <w:t xml:space="preserve">
      105 "Республикалық бюджеттік инвестициялық және концессиялық жобалардың техникалық-экономикалық негіздемелерін әзірлеу және оларға сараптама жасау" бюджеттік бағдарламасының атауы "инвестициялық" деген сөзден кейін "жобалардың" деген сөзбен толықтырылсын, орыс тіліндегі мәтіні өзгертілмейді; </w:t>
      </w:r>
      <w:r>
        <w:br/>
      </w:r>
      <w:r>
        <w:rPr>
          <w:rFonts w:ascii="Times New Roman"/>
          <w:b w:val="false"/>
          <w:i w:val="false"/>
          <w:color w:val="000000"/>
          <w:sz w:val="28"/>
        </w:rPr>
        <w:t xml:space="preserve">
      108 "Жергілікті бюджеттік инвестициялық және концессиялық жобалардың техникалық-экономикалық негіздемелерін әзірлеу және оларға сараптама жасау" бюджеттік бағдарламасының атауы "инвестициялық" деген сөзден кейін "жобалардың" деген сөзбен толықтырылсын,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1 "Жалпы сипаттағы мемлекеттік қызметтер" функционалдық тобында: </w:t>
      </w:r>
      <w:r>
        <w:br/>
      </w:r>
      <w:r>
        <w:rPr>
          <w:rFonts w:ascii="Times New Roman"/>
          <w:b w:val="false"/>
          <w:i w:val="false"/>
          <w:color w:val="000000"/>
          <w:sz w:val="28"/>
        </w:rPr>
        <w:t xml:space="preserve">
      02 "Қаржылық қызмет" кіші функциясында: </w:t>
      </w:r>
      <w:r>
        <w:br/>
      </w:r>
      <w:r>
        <w:rPr>
          <w:rFonts w:ascii="Times New Roman"/>
          <w:b w:val="false"/>
          <w:i w:val="false"/>
          <w:color w:val="000000"/>
          <w:sz w:val="28"/>
        </w:rPr>
        <w:t xml:space="preserve">
      мынадай мазмұндағы 003, 004, 010, 011 бюджеттік бағдарламалары бар 459 бюджеттік бағдарламалардың әкімшісімен толықтырылсын: </w:t>
      </w:r>
      <w:r>
        <w:br/>
      </w:r>
      <w:r>
        <w:rPr>
          <w:rFonts w:ascii="Times New Roman"/>
          <w:b w:val="false"/>
          <w:i w:val="false"/>
          <w:color w:val="000000"/>
          <w:sz w:val="28"/>
        </w:rPr>
        <w:t xml:space="preserve">
      "459 Ауданның (облыстық маңызы бар қаланың) экономика және қаржы бөлімі </w:t>
      </w:r>
      <w:r>
        <w:br/>
      </w:r>
      <w:r>
        <w:rPr>
          <w:rFonts w:ascii="Times New Roman"/>
          <w:b w:val="false"/>
          <w:i w:val="false"/>
          <w:color w:val="000000"/>
          <w:sz w:val="28"/>
        </w:rPr>
        <w:t xml:space="preserve">
      003 Салық салу мақсатында мүлікті бағалауды жүргізу </w:t>
      </w:r>
      <w:r>
        <w:br/>
      </w:r>
      <w:r>
        <w:rPr>
          <w:rFonts w:ascii="Times New Roman"/>
          <w:b w:val="false"/>
          <w:i w:val="false"/>
          <w:color w:val="000000"/>
          <w:sz w:val="28"/>
        </w:rPr>
        <w:t xml:space="preserve">
      004 Бір жолғы талондарды беру жөніндегі жұмысты және бір жолғы талондарды іске асырудан сомаларды жинаудың толықтығын қамтамасыз етуді ұйымдастыру </w:t>
      </w:r>
      <w:r>
        <w:br/>
      </w:r>
      <w:r>
        <w:rPr>
          <w:rFonts w:ascii="Times New Roman"/>
          <w:b w:val="false"/>
          <w:i w:val="false"/>
          <w:color w:val="000000"/>
          <w:sz w:val="28"/>
        </w:rPr>
        <w:t xml:space="preserve">
      010 Коммуналдық меншікті жекешелендіруді ұйымдастыру </w:t>
      </w:r>
      <w:r>
        <w:br/>
      </w:r>
      <w:r>
        <w:rPr>
          <w:rFonts w:ascii="Times New Roman"/>
          <w:b w:val="false"/>
          <w:i w:val="false"/>
          <w:color w:val="000000"/>
          <w:sz w:val="28"/>
        </w:rPr>
        <w:t xml:space="preserve">
      011 Коммуналдық меншікке түскен мүлікті есепке алу, сақтау, бағалау және сату"; </w:t>
      </w:r>
      <w:r>
        <w:br/>
      </w:r>
      <w:r>
        <w:rPr>
          <w:rFonts w:ascii="Times New Roman"/>
          <w:b w:val="false"/>
          <w:i w:val="false"/>
          <w:color w:val="000000"/>
          <w:sz w:val="28"/>
        </w:rPr>
        <w:t>
</w:t>
      </w:r>
      <w:r>
        <w:rPr>
          <w:rFonts w:ascii="Times New Roman"/>
          <w:b w:val="false"/>
          <w:i w:val="false"/>
          <w:color w:val="000000"/>
          <w:sz w:val="28"/>
        </w:rPr>
        <w:t xml:space="preserve">
      09 "Жалпы сипаттағы өзге де мемлекеттік қызметтер" кіші функциясында: </w:t>
      </w:r>
      <w:r>
        <w:br/>
      </w:r>
      <w:r>
        <w:rPr>
          <w:rFonts w:ascii="Times New Roman"/>
          <w:b w:val="false"/>
          <w:i w:val="false"/>
          <w:color w:val="000000"/>
          <w:sz w:val="28"/>
        </w:rPr>
        <w:t xml:space="preserve">
      мынадай мазмұндағы 001 бюджеттік бағдарламамен және 003, 007, 008 мен 009 кіші бағдарламалары бар 459 бюджеттік бағдарламалардың әкімшісімен толықтырылсын: </w:t>
      </w:r>
      <w:r>
        <w:br/>
      </w:r>
      <w:r>
        <w:rPr>
          <w:rFonts w:ascii="Times New Roman"/>
          <w:b w:val="false"/>
          <w:i w:val="false"/>
          <w:color w:val="000000"/>
          <w:sz w:val="28"/>
        </w:rPr>
        <w:t xml:space="preserve">
      "459 Ауданның (облыстық маңызы бар қаланың) экономика және қаржы бөлімі </w:t>
      </w:r>
      <w:r>
        <w:br/>
      </w:r>
      <w:r>
        <w:rPr>
          <w:rFonts w:ascii="Times New Roman"/>
          <w:b w:val="false"/>
          <w:i w:val="false"/>
          <w:color w:val="000000"/>
          <w:sz w:val="28"/>
        </w:rPr>
        <w:t xml:space="preserve">
      001 Экономика және қаржы бөлімінің қызметін қамтамасыз ету </w:t>
      </w:r>
      <w:r>
        <w:br/>
      </w:r>
      <w:r>
        <w:rPr>
          <w:rFonts w:ascii="Times New Roman"/>
          <w:b w:val="false"/>
          <w:i w:val="false"/>
          <w:color w:val="000000"/>
          <w:sz w:val="28"/>
        </w:rPr>
        <w:t xml:space="preserve">
      003 Жергілікті органдардың аппараттары </w:t>
      </w:r>
      <w:r>
        <w:br/>
      </w:r>
      <w:r>
        <w:rPr>
          <w:rFonts w:ascii="Times New Roman"/>
          <w:b w:val="false"/>
          <w:i w:val="false"/>
          <w:color w:val="000000"/>
          <w:sz w:val="28"/>
        </w:rPr>
        <w:t xml:space="preserve">
      007 Мемлекеттік қызметшілердің біліктілігін арттыру </w:t>
      </w:r>
      <w:r>
        <w:br/>
      </w:r>
      <w:r>
        <w:rPr>
          <w:rFonts w:ascii="Times New Roman"/>
          <w:b w:val="false"/>
          <w:i w:val="false"/>
          <w:color w:val="000000"/>
          <w:sz w:val="28"/>
        </w:rPr>
        <w:t xml:space="preserve">
      008 Мемлекеттік органдардың ғимараттарын, үй-жайлары және құрылыстарын күрделі жөндеу </w:t>
      </w:r>
      <w:r>
        <w:br/>
      </w:r>
      <w:r>
        <w:rPr>
          <w:rFonts w:ascii="Times New Roman"/>
          <w:b w:val="false"/>
          <w:i w:val="false"/>
          <w:color w:val="000000"/>
          <w:sz w:val="28"/>
        </w:rPr>
        <w:t xml:space="preserve">
      009 Мемлекеттік органдарды материалдық-техникалық жарақтандыру";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002, 100, 106, 107, 108, 109 және 115 бюджеттік бағдарламалар толықтырылсын: </w:t>
      </w:r>
      <w:r>
        <w:br/>
      </w:r>
      <w:r>
        <w:rPr>
          <w:rFonts w:ascii="Times New Roman"/>
          <w:b w:val="false"/>
          <w:i w:val="false"/>
          <w:color w:val="000000"/>
          <w:sz w:val="28"/>
        </w:rPr>
        <w:t xml:space="preserve">
      "002 Ақпараттық жүйелер құру </w:t>
      </w:r>
      <w:r>
        <w:br/>
      </w:r>
      <w:r>
        <w:rPr>
          <w:rFonts w:ascii="Times New Roman"/>
          <w:b w:val="false"/>
          <w:i w:val="false"/>
          <w:color w:val="000000"/>
          <w:sz w:val="28"/>
        </w:rPr>
        <w:t xml:space="preserve">
      100 Қазақстан Республикасы Үкіметінің төтенше резервінің есебінен іс-шаралар өткізу </w:t>
      </w:r>
      <w:r>
        <w:br/>
      </w:r>
      <w:r>
        <w:rPr>
          <w:rFonts w:ascii="Times New Roman"/>
          <w:b w:val="false"/>
          <w:i w:val="false"/>
          <w:color w:val="000000"/>
          <w:sz w:val="28"/>
        </w:rPr>
        <w:t xml:space="preserve">
      106 Табиғи және техногендік сипаттағы төтенше жағдайларды жою үшін жергілікті атқарушы органның төтенше резервінің есебінен іс-шаралар өткізу </w:t>
      </w:r>
      <w:r>
        <w:br/>
      </w:r>
      <w:r>
        <w:rPr>
          <w:rFonts w:ascii="Times New Roman"/>
          <w:b w:val="false"/>
          <w:i w:val="false"/>
          <w:color w:val="000000"/>
          <w:sz w:val="28"/>
        </w:rPr>
        <w:t xml:space="preserve">
      107 Жергілікті атқарушы органның шұғыл шығындарға арналған резервінің есебінен іс-шаралар өткізу </w:t>
      </w:r>
      <w:r>
        <w:br/>
      </w:r>
      <w:r>
        <w:rPr>
          <w:rFonts w:ascii="Times New Roman"/>
          <w:b w:val="false"/>
          <w:i w:val="false"/>
          <w:color w:val="000000"/>
          <w:sz w:val="28"/>
        </w:rPr>
        <w:t xml:space="preserve">
      108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r>
        <w:br/>
      </w:r>
      <w:r>
        <w:rPr>
          <w:rFonts w:ascii="Times New Roman"/>
          <w:b w:val="false"/>
          <w:i w:val="false"/>
          <w:color w:val="000000"/>
          <w:sz w:val="28"/>
        </w:rPr>
        <w:t xml:space="preserve">
      109 Қазақстан Республикасы Үкіметінің шұғыл шығындарға арналған резервінің есебінен іс-шаралар өткізу </w:t>
      </w:r>
      <w:r>
        <w:br/>
      </w:r>
      <w:r>
        <w:rPr>
          <w:rFonts w:ascii="Times New Roman"/>
          <w:b w:val="false"/>
          <w:i w:val="false"/>
          <w:color w:val="000000"/>
          <w:sz w:val="28"/>
        </w:rPr>
        <w:t xml:space="preserve">
      115 Жергілікті атқарушы органы резервінің қаражаты есебінен соттардың шешімдері бойынша жергілікті атқарушы органдардың міндеттемелерін орындау"; </w:t>
      </w:r>
      <w:r>
        <w:br/>
      </w:r>
      <w:r>
        <w:rPr>
          <w:rFonts w:ascii="Times New Roman"/>
          <w:b w:val="false"/>
          <w:i w:val="false"/>
          <w:color w:val="000000"/>
          <w:sz w:val="28"/>
        </w:rPr>
        <w:t>
</w:t>
      </w:r>
      <w:r>
        <w:rPr>
          <w:rFonts w:ascii="Times New Roman"/>
          <w:b w:val="false"/>
          <w:i w:val="false"/>
          <w:color w:val="000000"/>
          <w:sz w:val="28"/>
        </w:rPr>
        <w:t xml:space="preserve">
      2 "Қорғаныс" функционалдық тобында: </w:t>
      </w:r>
      <w:r>
        <w:br/>
      </w:r>
      <w:r>
        <w:rPr>
          <w:rFonts w:ascii="Times New Roman"/>
          <w:b w:val="false"/>
          <w:i w:val="false"/>
          <w:color w:val="000000"/>
          <w:sz w:val="28"/>
        </w:rPr>
        <w:t xml:space="preserve">
      02 "Төтенше жағдайлар жөніндегі жұмыстарды ұйымдастыру" кіші функциясында: </w:t>
      </w:r>
      <w:r>
        <w:br/>
      </w:r>
      <w:r>
        <w:rPr>
          <w:rFonts w:ascii="Times New Roman"/>
          <w:b w:val="false"/>
          <w:i w:val="false"/>
          <w:color w:val="000000"/>
          <w:sz w:val="28"/>
        </w:rPr>
        <w:t xml:space="preserve">
      250 "Облыстың жұмылдыру дайындығы, азаматтық қорғаныс, авариялар мен дүлей зілзалалардың алдын алуды және жоюды ұйымдастыру басқармасы" бюджеттік бағдарламалар әкімшісі мемлекеттік тіліндегі келесі редакциясында жазылсын: </w:t>
      </w:r>
      <w:r>
        <w:br/>
      </w:r>
      <w:r>
        <w:rPr>
          <w:rFonts w:ascii="Times New Roman"/>
          <w:b w:val="false"/>
          <w:i w:val="false"/>
          <w:color w:val="000000"/>
          <w:sz w:val="28"/>
        </w:rPr>
        <w:t xml:space="preserve">
      "250 Облыстың жұмылдыру дайындығы, азаматтық қорғаныс, авариялар мен дүлей зілзалалардың алдын алуды және жоюды ұйымдастыру басқармасы",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250 "Облыстың жұмылдыру дайындығы, азаматтық қорғаныс, авариялар мен дүлей зілзалалардың алдын алуды және жоюды ұйымдастыру басқармасы" бюджеттік бағдарламалардың әкімшісі бойынша: </w:t>
      </w:r>
      <w:r>
        <w:br/>
      </w:r>
      <w:r>
        <w:rPr>
          <w:rFonts w:ascii="Times New Roman"/>
          <w:b w:val="false"/>
          <w:i w:val="false"/>
          <w:color w:val="000000"/>
          <w:sz w:val="28"/>
        </w:rPr>
        <w:t xml:space="preserve">
      001 "Жұмылдыру дайындығы, азаматтық қорғаныс және авариялар мен дүлей зілзалалардың алдын алуды және жоюды ұйымдастыру басқармасының қызметін қамтамасыз ету" бюджеттік бағдарламасындағы "қорғаныс және авариялар" деген сөздер "қорғаныс, авариялар" деген сөздермен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350 "Республикалық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 бюджеттік бағдарламалардың әкімшісі бойынша: </w:t>
      </w:r>
      <w:r>
        <w:br/>
      </w:r>
      <w:r>
        <w:rPr>
          <w:rFonts w:ascii="Times New Roman"/>
          <w:b w:val="false"/>
          <w:i w:val="false"/>
          <w:color w:val="000000"/>
          <w:sz w:val="28"/>
        </w:rPr>
        <w:t xml:space="preserve">
      001 "Жұмылдыру дайындығы, азаматтық қорғаныс және авариялар мен дүлей зілзалалардың алдын алуды және жоюды ұйымдастыру басқармасының қызметін қамтамасыз ету" мемлекеттік тілінде "қорғаныс және авариялар" деген сөздер "қорғаныс, авариялар" деген сөздермен ауыстырылсын, орыс тіліндегі текст өзгертілмейді; </w:t>
      </w:r>
      <w:r>
        <w:br/>
      </w:r>
      <w:r>
        <w:rPr>
          <w:rFonts w:ascii="Times New Roman"/>
          <w:b w:val="false"/>
          <w:i w:val="false"/>
          <w:color w:val="000000"/>
          <w:sz w:val="28"/>
        </w:rPr>
        <w:t>
</w:t>
      </w:r>
      <w:r>
        <w:rPr>
          <w:rFonts w:ascii="Times New Roman"/>
          <w:b w:val="false"/>
          <w:i w:val="false"/>
          <w:color w:val="000000"/>
          <w:sz w:val="28"/>
        </w:rPr>
        <w:t xml:space="preserve">
      3 "Қоғамдық тәртіп, қауіпсіздік, құқықтық, сот, қылмыстық-атқару қызметі" функционалдық тобында: </w:t>
      </w:r>
      <w:r>
        <w:br/>
      </w:r>
      <w:r>
        <w:rPr>
          <w:rFonts w:ascii="Times New Roman"/>
          <w:b w:val="false"/>
          <w:i w:val="false"/>
          <w:color w:val="000000"/>
          <w:sz w:val="28"/>
        </w:rPr>
        <w:t xml:space="preserve">
      01 "Құқық қорғау қызметі" кіші функциясында: </w:t>
      </w:r>
      <w:r>
        <w:br/>
      </w:r>
      <w:r>
        <w:rPr>
          <w:rFonts w:ascii="Times New Roman"/>
          <w:b w:val="false"/>
          <w:i w:val="false"/>
          <w:color w:val="000000"/>
          <w:sz w:val="28"/>
        </w:rPr>
        <w:t xml:space="preserve">
      201 "Қазақстан Республикасы Ішкі істер министрлігі" бюджеттік бағдарламалардың әкімшісі бойынша: </w:t>
      </w:r>
      <w:r>
        <w:br/>
      </w:r>
      <w:r>
        <w:rPr>
          <w:rFonts w:ascii="Times New Roman"/>
          <w:b w:val="false"/>
          <w:i w:val="false"/>
          <w:color w:val="000000"/>
          <w:sz w:val="28"/>
        </w:rPr>
        <w:t xml:space="preserve">
      008 "Деректер берудің спутниктік желісі мен телефонияны жаңғырту және дамыту" бюджеттік бағдарламасы алынып тасталсын; </w:t>
      </w:r>
      <w:r>
        <w:br/>
      </w:r>
      <w:r>
        <w:rPr>
          <w:rFonts w:ascii="Times New Roman"/>
          <w:b w:val="false"/>
          <w:i w:val="false"/>
          <w:color w:val="000000"/>
          <w:sz w:val="28"/>
        </w:rPr>
        <w:t xml:space="preserve">
      026 "Қазақстан Республикасы Ішкі істер министрлігіне ведомстволық бағыныстағы мекемелерінің ғимараттарын, үй-жайлары мен құрылыстарын күрделі жөндеу" бюджеттік бағдарламасы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4 "Білім беру" функционалдық тобында: </w:t>
      </w:r>
      <w:r>
        <w:br/>
      </w:r>
      <w:r>
        <w:rPr>
          <w:rFonts w:ascii="Times New Roman"/>
          <w:b w:val="false"/>
          <w:i w:val="false"/>
          <w:color w:val="000000"/>
          <w:sz w:val="28"/>
        </w:rPr>
        <w:t xml:space="preserve">
      04 "Техникалық және кәсіптік, орта білімнен кейінгі білім беру" кіші функциясында: </w:t>
      </w:r>
      <w:r>
        <w:br/>
      </w:r>
      <w:r>
        <w:rPr>
          <w:rFonts w:ascii="Times New Roman"/>
          <w:b w:val="false"/>
          <w:i w:val="false"/>
          <w:color w:val="000000"/>
          <w:sz w:val="28"/>
        </w:rPr>
        <w:t xml:space="preserve">
       253 "Облыстың денсаулық сақтау басқармасы" бюджеттік бағдарламалардың әкімшісі бойынша: </w:t>
      </w:r>
      <w:r>
        <w:br/>
      </w:r>
      <w:r>
        <w:rPr>
          <w:rFonts w:ascii="Times New Roman"/>
          <w:b w:val="false"/>
          <w:i w:val="false"/>
          <w:color w:val="000000"/>
          <w:sz w:val="28"/>
        </w:rPr>
        <w:t xml:space="preserve">
      043 "Техникалық және кәсіби, орта білімнен кейінгі білім беру мекемелерінде мамандар даярлау" бюджеттік бағдарламасындағы "кәсіби" деген сөз "кәсіптік"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261 "Облыстың білім басқармасы" бюджеттік бағдарламалардың әкімшісі бойынша: </w:t>
      </w:r>
      <w:r>
        <w:br/>
      </w:r>
      <w:r>
        <w:rPr>
          <w:rFonts w:ascii="Times New Roman"/>
          <w:b w:val="false"/>
          <w:i w:val="false"/>
          <w:color w:val="000000"/>
          <w:sz w:val="28"/>
        </w:rPr>
        <w:t xml:space="preserve">
      024 "Техникалық және кәсіби білім беру ұйымдарында мамандар даярлау" бюджеттік бағдарламасындағы "кәсіби" деген сөз "кәсіптік"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353 "Республикалық маңызы бар қаланың, астананың денсаулық сақтау басқармасы" бюджеттік бағдарламалардың әкімшісі бойынша: </w:t>
      </w:r>
      <w:r>
        <w:br/>
      </w:r>
      <w:r>
        <w:rPr>
          <w:rFonts w:ascii="Times New Roman"/>
          <w:b w:val="false"/>
          <w:i w:val="false"/>
          <w:color w:val="000000"/>
          <w:sz w:val="28"/>
        </w:rPr>
        <w:t xml:space="preserve">
      043 "Техникалық және кәсіби, орта білімнен кейінгі білім беру мекемелерінде мамандар даярлау" бюджеттік бағдарламасындағы "кәсіби" деген сөз "кәсіптік"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09 "Білім беру саласындағы өзге де қызметтер" кіші функциясында: </w:t>
      </w:r>
      <w:r>
        <w:br/>
      </w:r>
      <w:r>
        <w:rPr>
          <w:rFonts w:ascii="Times New Roman"/>
          <w:b w:val="false"/>
          <w:i w:val="false"/>
          <w:color w:val="000000"/>
          <w:sz w:val="28"/>
        </w:rPr>
        <w:t xml:space="preserve">
      360 "Республикалық маңызы бар қаланың, астананың білім басқармасы" бюджеттік бағдарламалардың әкімшісі бойынша: </w:t>
      </w:r>
      <w:r>
        <w:br/>
      </w:r>
      <w:r>
        <w:rPr>
          <w:rFonts w:ascii="Times New Roman"/>
          <w:b w:val="false"/>
          <w:i w:val="false"/>
          <w:color w:val="000000"/>
          <w:sz w:val="28"/>
        </w:rPr>
        <w:t xml:space="preserve">
      021 "Astana Knowledge city" АҚ жарғылық капиталын ұлғайту" бюджеттік бағдарламасы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037 бюджеттік бағдарламасы және 011 мен 015 кіші бағдарламалары бар 466 бюджеттік бағдарламалардың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037 Білім беру объектілерін салу және реконструкциялау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5 "Денсаулық сақтау" функционалдық тобында: </w:t>
      </w:r>
      <w:r>
        <w:br/>
      </w:r>
      <w:r>
        <w:rPr>
          <w:rFonts w:ascii="Times New Roman"/>
          <w:b w:val="false"/>
          <w:i w:val="false"/>
          <w:color w:val="000000"/>
          <w:sz w:val="28"/>
        </w:rPr>
        <w:t xml:space="preserve">
      09 "Денсаулық сақтау саласындағы өзге де қызметтер" кіші функциясында: </w:t>
      </w:r>
      <w:r>
        <w:br/>
      </w:r>
      <w:r>
        <w:rPr>
          <w:rFonts w:ascii="Times New Roman"/>
          <w:b w:val="false"/>
          <w:i w:val="false"/>
          <w:color w:val="000000"/>
          <w:sz w:val="28"/>
        </w:rPr>
        <w:t xml:space="preserve">
      253 "Облыстың денсаулық сақтау басқармасы" бюджеттік бағдарламалардың әкімшісі бойынша: </w:t>
      </w:r>
      <w:r>
        <w:br/>
      </w:r>
      <w:r>
        <w:rPr>
          <w:rFonts w:ascii="Times New Roman"/>
          <w:b w:val="false"/>
          <w:i w:val="false"/>
          <w:color w:val="000000"/>
          <w:sz w:val="28"/>
        </w:rPr>
        <w:t xml:space="preserve">
      008 "Қазақстан Республикасында ЖҚТБ індетінің алдын алу және қарсы күрес жөніндегі іс-шараларды іске асыру" бюджеттік бағдарламасында: </w:t>
      </w:r>
      <w:r>
        <w:br/>
      </w:r>
      <w:r>
        <w:rPr>
          <w:rFonts w:ascii="Times New Roman"/>
          <w:b w:val="false"/>
          <w:i w:val="false"/>
          <w:color w:val="000000"/>
          <w:sz w:val="28"/>
        </w:rPr>
        <w:t xml:space="preserve">
      011 "Бағдарламаны республикалық бюджеттен берілетін трансферттер есебінен іске асыру" бюджеттік кіші бағдарламасы мынадай редакцияда жазылсын: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w:t>
      </w:r>
      <w:r>
        <w:rPr>
          <w:rFonts w:ascii="Times New Roman"/>
          <w:b w:val="false"/>
          <w:i w:val="false"/>
          <w:color w:val="000000"/>
          <w:sz w:val="28"/>
        </w:rPr>
        <w:t xml:space="preserve">
      015 "Бағдарламаны жергілікті бюджет қаражаты есебінен іске асыру" бюджеттік кіші бағдарламасы келесі редакциясында жазылсын: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353 "Республикалық маңызы бар қаланың, астананың денсаулық сақтау басқармасы" бюджеттік бағдарламалардың әкімшісі бойынша: </w:t>
      </w:r>
      <w:r>
        <w:br/>
      </w:r>
      <w:r>
        <w:rPr>
          <w:rFonts w:ascii="Times New Roman"/>
          <w:b w:val="false"/>
          <w:i w:val="false"/>
          <w:color w:val="000000"/>
          <w:sz w:val="28"/>
        </w:rPr>
        <w:t xml:space="preserve">
      008 "Қазақстан Республикасында ЖҚТБ індетінің алдын алу және қарсы күрес жөніндегі іс-шараларды іске асыру" бюджеттік бағдарламасында: </w:t>
      </w:r>
      <w:r>
        <w:br/>
      </w:r>
      <w:r>
        <w:rPr>
          <w:rFonts w:ascii="Times New Roman"/>
          <w:b w:val="false"/>
          <w:i w:val="false"/>
          <w:color w:val="000000"/>
          <w:sz w:val="28"/>
        </w:rPr>
        <w:t xml:space="preserve">
      011 "Бағдарламаны республикалық бюджеттен берілетін трансферттер есебінен іске асыру" бюджеттік кіші бағдарламасы мынадай редакцияда жазылсын: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w:t>
      </w:r>
      <w:r>
        <w:rPr>
          <w:rFonts w:ascii="Times New Roman"/>
          <w:b w:val="false"/>
          <w:i w:val="false"/>
          <w:color w:val="000000"/>
          <w:sz w:val="28"/>
        </w:rPr>
        <w:t xml:space="preserve">
      015 "Бағдарламаны жергілікті бюджет қаражаты есебінен іске асыру" бюджеттік кіші бағдарламасы мынадай редакцияда жазылсын: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6 "Әлеуметтік көмек және әлеуметтік қамсыздандыру" функционалдық тобында: </w:t>
      </w:r>
      <w:r>
        <w:br/>
      </w:r>
      <w:r>
        <w:rPr>
          <w:rFonts w:ascii="Times New Roman"/>
          <w:b w:val="false"/>
          <w:i w:val="false"/>
          <w:color w:val="000000"/>
          <w:sz w:val="28"/>
        </w:rPr>
        <w:t xml:space="preserve">
      02 "Әлеуметтік көмек" кіші функциясында: </w:t>
      </w:r>
      <w:r>
        <w:br/>
      </w:r>
      <w:r>
        <w:rPr>
          <w:rFonts w:ascii="Times New Roman"/>
          <w:b w:val="false"/>
          <w:i w:val="false"/>
          <w:color w:val="000000"/>
          <w:sz w:val="28"/>
        </w:rPr>
        <w:t xml:space="preserve">
      256 "Облыстың жұмыспен қамтуды үйлестіру және әлеуметтік бағдарламалар басқармасы" бюджеттік бағдарламалардың әкімшісі бойынша: </w:t>
      </w:r>
      <w:r>
        <w:br/>
      </w:r>
      <w:r>
        <w:rPr>
          <w:rFonts w:ascii="Times New Roman"/>
          <w:b w:val="false"/>
          <w:i w:val="false"/>
          <w:color w:val="000000"/>
          <w:sz w:val="28"/>
        </w:rPr>
        <w:t xml:space="preserve">
      020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 бюджеттік бағдарламасы мынадай редакцияда жазылсын: </w:t>
      </w:r>
      <w:r>
        <w:br/>
      </w:r>
      <w:r>
        <w:rPr>
          <w:rFonts w:ascii="Times New Roman"/>
          <w:b w:val="false"/>
          <w:i w:val="false"/>
          <w:color w:val="000000"/>
          <w:sz w:val="28"/>
        </w:rPr>
        <w:t xml:space="preserve">
      "020 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355 "Республикалық маңызы бар қаланың, астананың жұмыспен қамтуды үйлестіру және әлеуметтік бағдарламалар басқармасы" бюджеттік бағдарламалар әкімшісінің атауы мемлекеттік тілінде мынадай редакцияда жазылсын: </w:t>
      </w:r>
      <w:r>
        <w:br/>
      </w:r>
      <w:r>
        <w:rPr>
          <w:rFonts w:ascii="Times New Roman"/>
          <w:b w:val="false"/>
          <w:i w:val="false"/>
          <w:color w:val="000000"/>
          <w:sz w:val="28"/>
        </w:rPr>
        <w:t xml:space="preserve">
      "355 Республикалық маңызы бар қаланың, астананың жұмыспен қамту және әлеуметтік бағдарламалар басқармасы",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09 "Әлеуметтік көмек және әлеуметтік қамтамасыз ету салаларындағы өзге де қызметтер" кіші функциясында: </w:t>
      </w:r>
      <w:r>
        <w:br/>
      </w:r>
      <w:r>
        <w:rPr>
          <w:rFonts w:ascii="Times New Roman"/>
          <w:b w:val="false"/>
          <w:i w:val="false"/>
          <w:color w:val="000000"/>
          <w:sz w:val="28"/>
        </w:rPr>
        <w:t xml:space="preserve">
      355 "Республикалық маңызы бар қаланың, астананың жұмыспен қамтуды үйлестіру және әлеуметтік бағдарламалар басқармасы" бюджеттік бағдарламалар әкімшісінің атауы мынадай редакцияда жазылсын: </w:t>
      </w:r>
      <w:r>
        <w:br/>
      </w:r>
      <w:r>
        <w:rPr>
          <w:rFonts w:ascii="Times New Roman"/>
          <w:b w:val="false"/>
          <w:i w:val="false"/>
          <w:color w:val="000000"/>
          <w:sz w:val="28"/>
        </w:rPr>
        <w:t xml:space="preserve">
      "355 Республикалық маңызы бар қаланың, астананың жұмыспен қамту және әлеуметтік бағдарламалар басқармасы",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001 "Жұмыспен қамтуды үйлестіру және әлеуметтік бағдарламалар басқармасының қызметін қамтамасыз ету" бюджеттік бағдарламасы мемлекеттік тілінде мынадай редакцияда жазылсын: </w:t>
      </w:r>
      <w:r>
        <w:br/>
      </w:r>
      <w:r>
        <w:rPr>
          <w:rFonts w:ascii="Times New Roman"/>
          <w:b w:val="false"/>
          <w:i w:val="false"/>
          <w:color w:val="000000"/>
          <w:sz w:val="28"/>
        </w:rPr>
        <w:t xml:space="preserve">
      "001 Жұмыспен қамту және әлеуметтік бағдарламалар басқармасының қызметін қамтамасыз ету",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7 "Тұрғын үй-коммуналдық шаруашылық" функционалдық тобында: </w:t>
      </w:r>
      <w:r>
        <w:br/>
      </w:r>
      <w:r>
        <w:rPr>
          <w:rFonts w:ascii="Times New Roman"/>
          <w:b w:val="false"/>
          <w:i w:val="false"/>
          <w:color w:val="000000"/>
          <w:sz w:val="28"/>
        </w:rPr>
        <w:t xml:space="preserve">
      01 "Тұрғын үй шаруашылығы" кіші функциясында: </w:t>
      </w:r>
      <w:r>
        <w:br/>
      </w:r>
      <w:r>
        <w:rPr>
          <w:rFonts w:ascii="Times New Roman"/>
          <w:b w:val="false"/>
          <w:i w:val="false"/>
          <w:color w:val="000000"/>
          <w:sz w:val="28"/>
        </w:rPr>
        <w:t xml:space="preserve">
      271 "Облыстың құрылыс басқармасы" бюджеттік бағдарламалардың әкімшісі бойынша: </w:t>
      </w:r>
      <w:r>
        <w:br/>
      </w:r>
      <w:r>
        <w:rPr>
          <w:rFonts w:ascii="Times New Roman"/>
          <w:b w:val="false"/>
          <w:i w:val="false"/>
          <w:color w:val="000000"/>
          <w:sz w:val="28"/>
        </w:rPr>
        <w:t xml:space="preserve">
      012 "Аудандық (облыстық маңызы бар қалалардың) бюджеттерге инженерлік-коммуниациялық инфрақұрылымды дамытуға және жайластыруға берілетін даму трансферттері" бюджеттік бағдарламасында мемлекеттік тілінде "берілетін даму" деген сөздер "берілетін нысаналы даму" сөздерімен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003 бюджеттік бағдарламасы және 011, 013 және 015 бюджеттік кіші бағдарламалары бар 466 бюджеттік бағдарламалар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003 Мемлекеттік коммуналдық тұрғын үй қорының тұрғын үй құрылысы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013 Республикалық бюджеттен берілген кредиттер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011 және 015 бюджеттік кіші бағдарламалары бар 004 бюджеттік бағдарламамен толықтырылсын: </w:t>
      </w:r>
      <w:r>
        <w:br/>
      </w:r>
      <w:r>
        <w:rPr>
          <w:rFonts w:ascii="Times New Roman"/>
          <w:b w:val="false"/>
          <w:i w:val="false"/>
          <w:color w:val="000000"/>
          <w:sz w:val="28"/>
        </w:rPr>
        <w:t xml:space="preserve">
      "004 Инженерлік-коммуникациялық инфрақұрылымды дамыту және жайластыру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013 және 015 кіші бағдарламалары бар 019 бюджеттік бағдарламамен толықтырылсын: </w:t>
      </w:r>
      <w:r>
        <w:br/>
      </w:r>
      <w:r>
        <w:rPr>
          <w:rFonts w:ascii="Times New Roman"/>
          <w:b w:val="false"/>
          <w:i w:val="false"/>
          <w:color w:val="000000"/>
          <w:sz w:val="28"/>
        </w:rPr>
        <w:t xml:space="preserve">
      "019 Тұрғын үй салу және сатып алу </w:t>
      </w:r>
      <w:r>
        <w:br/>
      </w:r>
      <w:r>
        <w:rPr>
          <w:rFonts w:ascii="Times New Roman"/>
          <w:b w:val="false"/>
          <w:i w:val="false"/>
          <w:color w:val="000000"/>
          <w:sz w:val="28"/>
        </w:rPr>
        <w:t xml:space="preserve">
      013 Республикалық бюджеттен берілген кредиттер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02 "Коммуналдық шаруашылық" кіші функциясында: </w:t>
      </w:r>
      <w:r>
        <w:br/>
      </w:r>
      <w:r>
        <w:rPr>
          <w:rFonts w:ascii="Times New Roman"/>
          <w:b w:val="false"/>
          <w:i w:val="false"/>
          <w:color w:val="000000"/>
          <w:sz w:val="28"/>
        </w:rPr>
        <w:t xml:space="preserve">
      271 "Облыстың құрылыс басқармасы" бюджеттік бағдарламалар әкімшісі бойынша: </w:t>
      </w:r>
      <w:r>
        <w:br/>
      </w:r>
      <w:r>
        <w:rPr>
          <w:rFonts w:ascii="Times New Roman"/>
          <w:b w:val="false"/>
          <w:i w:val="false"/>
          <w:color w:val="000000"/>
          <w:sz w:val="28"/>
        </w:rPr>
        <w:t xml:space="preserve">
      мынадай мазмұндағы 011 және 015 кіші бағдарламалары бар 030 бюджеттік бағдарламамен толықтырылсын: </w:t>
      </w:r>
      <w:r>
        <w:br/>
      </w:r>
      <w:r>
        <w:rPr>
          <w:rFonts w:ascii="Times New Roman"/>
          <w:b w:val="false"/>
          <w:i w:val="false"/>
          <w:color w:val="000000"/>
          <w:sz w:val="28"/>
        </w:rPr>
        <w:t xml:space="preserve">
      "030 Коммуналдық-шаруашылық объектілерін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005 бюджеттік бағдарламасы және 011 мен 015 кіші бағдарламалары бар 466 бюджеттік бағдарламалар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005 Коммуналдық-шаруашылығын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және 011 мен 015 бюджеттік кіші бағдарламалары бар 006 бюджеттік бағдарламамен толықтырылсын: </w:t>
      </w:r>
      <w:r>
        <w:br/>
      </w:r>
      <w:r>
        <w:rPr>
          <w:rFonts w:ascii="Times New Roman"/>
          <w:b w:val="false"/>
          <w:i w:val="false"/>
          <w:color w:val="000000"/>
          <w:sz w:val="28"/>
        </w:rPr>
        <w:t xml:space="preserve">
      "006 Сумен жабдықтау жүйесін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03 "Елді-мекендерді көркейту" кіші функциясында: </w:t>
      </w:r>
      <w:r>
        <w:br/>
      </w:r>
      <w:r>
        <w:rPr>
          <w:rFonts w:ascii="Times New Roman"/>
          <w:b w:val="false"/>
          <w:i w:val="false"/>
          <w:color w:val="000000"/>
          <w:sz w:val="28"/>
        </w:rPr>
        <w:t xml:space="preserve">
      мынадай мазмұндағы 007 бюджеттік бағдарламасы және 011 мен 015 кіші бағдарламалары бар 466 бюджеттік бағдарламалардың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007 Қаланы және елді мекендерді көркейтуді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8 "Мәдениет, спорт, туризм және ақпараттық кеңістік" функционалдық тобында: </w:t>
      </w:r>
      <w:r>
        <w:br/>
      </w:r>
      <w:r>
        <w:rPr>
          <w:rFonts w:ascii="Times New Roman"/>
          <w:b w:val="false"/>
          <w:i w:val="false"/>
          <w:color w:val="000000"/>
          <w:sz w:val="28"/>
        </w:rPr>
        <w:t xml:space="preserve">
      01 "Мәдениет саласындағы қызмет" кіші функциясында: </w:t>
      </w:r>
      <w:r>
        <w:br/>
      </w:r>
      <w:r>
        <w:rPr>
          <w:rFonts w:ascii="Times New Roman"/>
          <w:b w:val="false"/>
          <w:i w:val="false"/>
          <w:color w:val="000000"/>
          <w:sz w:val="28"/>
        </w:rPr>
        <w:t xml:space="preserve">
      262 "Облыстың мәдениет басқармасы" бюджеттік бағдарламалар әкімшісі бойынша: </w:t>
      </w:r>
      <w:r>
        <w:br/>
      </w:r>
      <w:r>
        <w:rPr>
          <w:rFonts w:ascii="Times New Roman"/>
          <w:b w:val="false"/>
          <w:i w:val="false"/>
          <w:color w:val="000000"/>
          <w:sz w:val="28"/>
        </w:rPr>
        <w:t xml:space="preserve">
      005 "Жергілікті маңызы бар тарихи-мәдени мұралардың сақталуын және оған қол жетімді болуын қамтамасыз ету" бюджеттік бағдарламасында мемлекеттік тілінде "Жергілікті маңызы бар" деген сөздер алынып тасталсын, орыс тіліндегі мәтіні өзгертілмейді; </w:t>
      </w:r>
      <w:r>
        <w:br/>
      </w:r>
      <w:r>
        <w:rPr>
          <w:rFonts w:ascii="Times New Roman"/>
          <w:b w:val="false"/>
          <w:i w:val="false"/>
          <w:color w:val="000000"/>
          <w:sz w:val="28"/>
        </w:rPr>
        <w:t xml:space="preserve">
      007 "Жергілікті маңызы бар театр және музыка өнерін қолдау" бюджеттік бағдарламасында мемлекеттік тілінде "Жергілікті маңызы бар" деген сөздер алынып тасталсын,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003 және 005 бюджеттік бағдарламалары бар 457 бюджеттік бағдарламалар әкімшісімен толықтырылсын: </w:t>
      </w:r>
      <w:r>
        <w:br/>
      </w:r>
      <w:r>
        <w:rPr>
          <w:rFonts w:ascii="Times New Roman"/>
          <w:b w:val="false"/>
          <w:i w:val="false"/>
          <w:color w:val="000000"/>
          <w:sz w:val="28"/>
        </w:rPr>
        <w:t xml:space="preserve">
      "457 Ауданның (облыстық маңызы бар қаланың) мәдениет, тілдерді дамыту, дене шынықтыру және спорт бөлімі </w:t>
      </w:r>
      <w:r>
        <w:br/>
      </w:r>
      <w:r>
        <w:rPr>
          <w:rFonts w:ascii="Times New Roman"/>
          <w:b w:val="false"/>
          <w:i w:val="false"/>
          <w:color w:val="000000"/>
          <w:sz w:val="28"/>
        </w:rPr>
        <w:t xml:space="preserve">
      003 Мәдени-демалыс жұмысын қолдау </w:t>
      </w:r>
      <w:r>
        <w:br/>
      </w:r>
      <w:r>
        <w:rPr>
          <w:rFonts w:ascii="Times New Roman"/>
          <w:b w:val="false"/>
          <w:i w:val="false"/>
          <w:color w:val="000000"/>
          <w:sz w:val="28"/>
        </w:rPr>
        <w:t xml:space="preserve">
      005 Зоопарктер мен дендропарктердің жұмыс істеуін қамтамасыз ету";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011 бюджеттік бағдарламасы және 011 мен 015 бюджеттік кіші бағдарламалары бар 466 бюджеттік бағдарламалар әкімшісімен толықтырылсын: </w:t>
      </w:r>
      <w:r>
        <w:br/>
      </w:r>
      <w:r>
        <w:rPr>
          <w:rFonts w:ascii="Times New Roman"/>
          <w:b w:val="false"/>
          <w:i w:val="false"/>
          <w:color w:val="000000"/>
          <w:sz w:val="28"/>
        </w:rPr>
        <w:t xml:space="preserve">
      "466 Ауданның (облыстық маңызы бар қаланың) сәулет, кала құрылысы және құрылыс бөлімі </w:t>
      </w:r>
      <w:r>
        <w:br/>
      </w:r>
      <w:r>
        <w:rPr>
          <w:rFonts w:ascii="Times New Roman"/>
          <w:b w:val="false"/>
          <w:i w:val="false"/>
          <w:color w:val="000000"/>
          <w:sz w:val="28"/>
        </w:rPr>
        <w:t xml:space="preserve">
      011 Мәдениет объектілерін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02 "Спорт" кіші функциясында: </w:t>
      </w:r>
      <w:r>
        <w:br/>
      </w:r>
      <w:r>
        <w:rPr>
          <w:rFonts w:ascii="Times New Roman"/>
          <w:b w:val="false"/>
          <w:i w:val="false"/>
          <w:color w:val="000000"/>
          <w:sz w:val="28"/>
        </w:rPr>
        <w:t xml:space="preserve">
      359 "Республикалық маңызы бар қаланың, астананың туризм, дене шынықтыру және спорт басқармасы" бюджеттік бағдарламалар әкімшісі бойынша: </w:t>
      </w:r>
      <w:r>
        <w:br/>
      </w:r>
      <w:r>
        <w:rPr>
          <w:rFonts w:ascii="Times New Roman"/>
          <w:b w:val="false"/>
          <w:i w:val="false"/>
          <w:color w:val="000000"/>
          <w:sz w:val="28"/>
        </w:rPr>
        <w:t xml:space="preserve">
      001 "Дене шынықтыру және спорт басқармасының қызметін қамтамасыз ету" бюджеттік бағдарламасы мемлекеттік тілінде мынадай редакцияда жазылсын: </w:t>
      </w:r>
      <w:r>
        <w:br/>
      </w:r>
      <w:r>
        <w:rPr>
          <w:rFonts w:ascii="Times New Roman"/>
          <w:b w:val="false"/>
          <w:i w:val="false"/>
          <w:color w:val="000000"/>
          <w:sz w:val="28"/>
        </w:rPr>
        <w:t xml:space="preserve">
      "001 Туризм, дене шынықтыру және спорт басқармасының қызметін қамтамасыз ету",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008, 009 және 010 бюджеттік бағдарламалары бар 457 бюджеттік бағдарламалар әкімшісімен толықтырылсын: </w:t>
      </w:r>
      <w:r>
        <w:br/>
      </w:r>
      <w:r>
        <w:rPr>
          <w:rFonts w:ascii="Times New Roman"/>
          <w:b w:val="false"/>
          <w:i w:val="false"/>
          <w:color w:val="000000"/>
          <w:sz w:val="28"/>
        </w:rPr>
        <w:t xml:space="preserve">
      "457 Ауданның (облыстық маңызы бар қаланың) мәдениет, тілдерді дамыту, дене шынықтыру және спорт бөлімі </w:t>
      </w:r>
      <w:r>
        <w:br/>
      </w:r>
      <w:r>
        <w:rPr>
          <w:rFonts w:ascii="Times New Roman"/>
          <w:b w:val="false"/>
          <w:i w:val="false"/>
          <w:color w:val="000000"/>
          <w:sz w:val="28"/>
        </w:rPr>
        <w:t xml:space="preserve">
      008 Ұлттық және бұқаралық спорт түрлерін дамыту </w:t>
      </w:r>
      <w:r>
        <w:br/>
      </w:r>
      <w:r>
        <w:rPr>
          <w:rFonts w:ascii="Times New Roman"/>
          <w:b w:val="false"/>
          <w:i w:val="false"/>
          <w:color w:val="000000"/>
          <w:sz w:val="28"/>
        </w:rPr>
        <w:t xml:space="preserve">
      009 Аудандық (облыстық маңызы бар қалалық) деңгейде спорттық жарыстар өткізу </w:t>
      </w:r>
      <w:r>
        <w:br/>
      </w:r>
      <w:r>
        <w:rPr>
          <w:rFonts w:ascii="Times New Roman"/>
          <w:b w:val="false"/>
          <w:i w:val="false"/>
          <w:color w:val="000000"/>
          <w:sz w:val="28"/>
        </w:rPr>
        <w:t xml:space="preserve">
      010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008 бюджеттік бағдарламасы және 011 мен 015 бюджеттік кіші бағдарламалары бар 466 бюджеттік бағдарламалар әкімшісімен толықтырылсын: </w:t>
      </w:r>
      <w:r>
        <w:br/>
      </w:r>
      <w:r>
        <w:rPr>
          <w:rFonts w:ascii="Times New Roman"/>
          <w:b w:val="false"/>
          <w:i w:val="false"/>
          <w:color w:val="000000"/>
          <w:sz w:val="28"/>
        </w:rPr>
        <w:t xml:space="preserve">
      "466 Ауданның (облыстық маңызы бар қаланың) сәулет, кала құрылысы және құрылыс бөлімі </w:t>
      </w:r>
      <w:r>
        <w:br/>
      </w:r>
      <w:r>
        <w:rPr>
          <w:rFonts w:ascii="Times New Roman"/>
          <w:b w:val="false"/>
          <w:i w:val="false"/>
          <w:color w:val="000000"/>
          <w:sz w:val="28"/>
        </w:rPr>
        <w:t xml:space="preserve">
      008 Спорт объектілерін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03 "Ақпараттық кеңістік" кіші функциясында: </w:t>
      </w:r>
      <w:r>
        <w:br/>
      </w:r>
      <w:r>
        <w:rPr>
          <w:rFonts w:ascii="Times New Roman"/>
          <w:b w:val="false"/>
          <w:i w:val="false"/>
          <w:color w:val="000000"/>
          <w:sz w:val="28"/>
        </w:rPr>
        <w:t xml:space="preserve">
      264 "Облыстың тілдерді дамыту басқармасы" бюджеттік бағдарламалардың әкімшісі бойынша: </w:t>
      </w:r>
      <w:r>
        <w:br/>
      </w:r>
      <w:r>
        <w:rPr>
          <w:rFonts w:ascii="Times New Roman"/>
          <w:b w:val="false"/>
          <w:i w:val="false"/>
          <w:color w:val="000000"/>
          <w:sz w:val="28"/>
        </w:rPr>
        <w:t xml:space="preserve">
      002 "Мемлекеттік тілді және Қазақстан халықтарының баска да тілді дамыту" бюджеттік бағдарламасында мемлекеттік тілінде "тілді" деген сөз "тілдерін"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358 "Республикалық маңызы бар қаланың, астананың мұрағат және құжаттар басқармасы" бюджеттік бағдарламалардың әкімшісінің атауын мемлекеттік тілінде мынадай редакцияда жазылсын: </w:t>
      </w:r>
      <w:r>
        <w:br/>
      </w:r>
      <w:r>
        <w:rPr>
          <w:rFonts w:ascii="Times New Roman"/>
          <w:b w:val="false"/>
          <w:i w:val="false"/>
          <w:color w:val="000000"/>
          <w:sz w:val="28"/>
        </w:rPr>
        <w:t xml:space="preserve">
      "358 Республикалық маңызы бар қаланың, астананың мұрағаттар және құжаттама басқармасы",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001 "Мұрағат және құжаттама басқармасының қызметін қамтамасыз ету" бюджеттік бағдарламасы мемлекеттік тілінде мынадай редакцияда жазылсын: </w:t>
      </w:r>
      <w:r>
        <w:br/>
      </w:r>
      <w:r>
        <w:rPr>
          <w:rFonts w:ascii="Times New Roman"/>
          <w:b w:val="false"/>
          <w:i w:val="false"/>
          <w:color w:val="000000"/>
          <w:sz w:val="28"/>
        </w:rPr>
        <w:t xml:space="preserve">
      "001 Мұрағаттар және құжаттама басқармасының қызметін қамтамасыз ету",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363 "Республикалық маңызы бар қаланың, астананың тілдерді дамыту басқармасы" бюджеттік бағдарламалар әкімшісі бойынша: </w:t>
      </w:r>
      <w:r>
        <w:br/>
      </w:r>
      <w:r>
        <w:rPr>
          <w:rFonts w:ascii="Times New Roman"/>
          <w:b w:val="false"/>
          <w:i w:val="false"/>
          <w:color w:val="000000"/>
          <w:sz w:val="28"/>
        </w:rPr>
        <w:t xml:space="preserve">
      002 "Мемлекеттік тілді және Қазақстан халықтарының баска да тілді дамыту" бюджеттік бағдарламасында мемлекеттік тілінде "тілді" деген сөз "тілдерін"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455 "Ауданның (облыстық маңызы бар қаланың) мәдениет және тілдерді дамыту бөлімі" бюджеттік бағдарламалар әкімшісі бойынша: </w:t>
      </w:r>
      <w:r>
        <w:br/>
      </w:r>
      <w:r>
        <w:rPr>
          <w:rFonts w:ascii="Times New Roman"/>
          <w:b w:val="false"/>
          <w:i w:val="false"/>
          <w:color w:val="000000"/>
          <w:sz w:val="28"/>
        </w:rPr>
        <w:t xml:space="preserve">
      007 "Мемлекеттік тілді және Қазақстан халықтарының басқа да тілді дамыту" бюджеттік бағдарламасында мемлекеттік тілінде "тілді" деген сөз "тілдерін"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006 және 007 бюджеттік бағдарламалары бар 457 бюджеттік бағдарламалар әкімшісімен толықтырылсын: </w:t>
      </w:r>
      <w:r>
        <w:br/>
      </w:r>
      <w:r>
        <w:rPr>
          <w:rFonts w:ascii="Times New Roman"/>
          <w:b w:val="false"/>
          <w:i w:val="false"/>
          <w:color w:val="000000"/>
          <w:sz w:val="28"/>
        </w:rPr>
        <w:t xml:space="preserve">
      "457 Ауданның (облыстық маңызы бар қаланың) мәдениет, тілдерді дамыту, дене шынықтыру және спорт бөлімі </w:t>
      </w:r>
      <w:r>
        <w:br/>
      </w:r>
      <w:r>
        <w:rPr>
          <w:rFonts w:ascii="Times New Roman"/>
          <w:b w:val="false"/>
          <w:i w:val="false"/>
          <w:color w:val="000000"/>
          <w:sz w:val="28"/>
        </w:rPr>
        <w:t xml:space="preserve">
      006 Аудандық (қалалық) кітапханалардың жұмыс істеуі </w:t>
      </w:r>
      <w:r>
        <w:br/>
      </w:r>
      <w:r>
        <w:rPr>
          <w:rFonts w:ascii="Times New Roman"/>
          <w:b w:val="false"/>
          <w:i w:val="false"/>
          <w:color w:val="000000"/>
          <w:sz w:val="28"/>
        </w:rPr>
        <w:t xml:space="preserve">
      007 Мемлекеттік тілді және Қазақстан халықтарының басқа да тілдерін дамыту"; </w:t>
      </w:r>
      <w:r>
        <w:br/>
      </w:r>
      <w:r>
        <w:rPr>
          <w:rFonts w:ascii="Times New Roman"/>
          <w:b w:val="false"/>
          <w:i w:val="false"/>
          <w:color w:val="000000"/>
          <w:sz w:val="28"/>
        </w:rPr>
        <w:t>
</w:t>
      </w:r>
      <w:r>
        <w:rPr>
          <w:rFonts w:ascii="Times New Roman"/>
          <w:b w:val="false"/>
          <w:i w:val="false"/>
          <w:color w:val="000000"/>
          <w:sz w:val="28"/>
        </w:rPr>
        <w:t xml:space="preserve">
      09 "Мәдениет, спорт, туризм және ақпараттық кеңістікті ұйымдастыру жөніндегі өзге де қызметтер" кіші функциясында: </w:t>
      </w:r>
      <w:r>
        <w:br/>
      </w:r>
      <w:r>
        <w:rPr>
          <w:rFonts w:ascii="Times New Roman"/>
          <w:b w:val="false"/>
          <w:i w:val="false"/>
          <w:color w:val="000000"/>
          <w:sz w:val="28"/>
        </w:rPr>
        <w:t xml:space="preserve">
      мынадай мазмұндағы 001 бюджеттік бағдарламасы және 003, 007, 008 мен 009 кіші бағдарламалары бар 457 бюджеттік бағдарламалар әкімшісімен толықтырылсын: </w:t>
      </w:r>
      <w:r>
        <w:br/>
      </w:r>
      <w:r>
        <w:rPr>
          <w:rFonts w:ascii="Times New Roman"/>
          <w:b w:val="false"/>
          <w:i w:val="false"/>
          <w:color w:val="000000"/>
          <w:sz w:val="28"/>
        </w:rPr>
        <w:t xml:space="preserve">
      "457 Ауданның (облыстық маңызы бар қаланың) мәдениет, тілдерді дамыту, дене шынықтыру және спорт бөлімі </w:t>
      </w:r>
      <w:r>
        <w:br/>
      </w:r>
      <w:r>
        <w:rPr>
          <w:rFonts w:ascii="Times New Roman"/>
          <w:b w:val="false"/>
          <w:i w:val="false"/>
          <w:color w:val="000000"/>
          <w:sz w:val="28"/>
        </w:rPr>
        <w:t xml:space="preserve">
      001 Мәдениет, тілдерді дамыту, дене шынықтыру және спорт бөлімінің қызметін қамтамасыз ету </w:t>
      </w:r>
      <w:r>
        <w:br/>
      </w:r>
      <w:r>
        <w:rPr>
          <w:rFonts w:ascii="Times New Roman"/>
          <w:b w:val="false"/>
          <w:i w:val="false"/>
          <w:color w:val="000000"/>
          <w:sz w:val="28"/>
        </w:rPr>
        <w:t xml:space="preserve">
      003 Жергілікті органдардың аппараттары </w:t>
      </w:r>
      <w:r>
        <w:br/>
      </w:r>
      <w:r>
        <w:rPr>
          <w:rFonts w:ascii="Times New Roman"/>
          <w:b w:val="false"/>
          <w:i w:val="false"/>
          <w:color w:val="000000"/>
          <w:sz w:val="28"/>
        </w:rPr>
        <w:t xml:space="preserve">
      007 Мемлекеттік қызметшілердің біліктілігін арттыру </w:t>
      </w:r>
      <w:r>
        <w:br/>
      </w:r>
      <w:r>
        <w:rPr>
          <w:rFonts w:ascii="Times New Roman"/>
          <w:b w:val="false"/>
          <w:i w:val="false"/>
          <w:color w:val="000000"/>
          <w:sz w:val="28"/>
        </w:rPr>
        <w:t xml:space="preserve">
      008 Мемлекеттік органдардың ғимараттарын, үй-жайлары және құрылыстарын күрделі жөндеу </w:t>
      </w:r>
      <w:r>
        <w:br/>
      </w:r>
      <w:r>
        <w:rPr>
          <w:rFonts w:ascii="Times New Roman"/>
          <w:b w:val="false"/>
          <w:i w:val="false"/>
          <w:color w:val="000000"/>
          <w:sz w:val="28"/>
        </w:rPr>
        <w:t xml:space="preserve">
      009 Мемлекеттік органдарды материалдық-техникалық жарақтандыру";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002, 099, 100, 106, 107, 108, 109 мен 115 бюджеттік бағдарламалармен толықтырылсын: </w:t>
      </w:r>
      <w:r>
        <w:br/>
      </w:r>
      <w:r>
        <w:rPr>
          <w:rFonts w:ascii="Times New Roman"/>
          <w:b w:val="false"/>
          <w:i w:val="false"/>
          <w:color w:val="000000"/>
          <w:sz w:val="28"/>
        </w:rPr>
        <w:t xml:space="preserve">
      "002 Ақпараттық жүйелер құру </w:t>
      </w:r>
      <w:r>
        <w:br/>
      </w:r>
      <w:r>
        <w:rPr>
          <w:rFonts w:ascii="Times New Roman"/>
          <w:b w:val="false"/>
          <w:i w:val="false"/>
          <w:color w:val="000000"/>
          <w:sz w:val="28"/>
        </w:rPr>
        <w:t xml:space="preserve">
      099 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r>
        <w:br/>
      </w:r>
      <w:r>
        <w:rPr>
          <w:rFonts w:ascii="Times New Roman"/>
          <w:b w:val="false"/>
          <w:i w:val="false"/>
          <w:color w:val="000000"/>
          <w:sz w:val="28"/>
        </w:rPr>
        <w:t xml:space="preserve">
      100 Қазақстан Республикасы Үкіметінің төтенше резервінің есебінен іс-шаралар өткізу </w:t>
      </w:r>
      <w:r>
        <w:br/>
      </w:r>
      <w:r>
        <w:rPr>
          <w:rFonts w:ascii="Times New Roman"/>
          <w:b w:val="false"/>
          <w:i w:val="false"/>
          <w:color w:val="000000"/>
          <w:sz w:val="28"/>
        </w:rPr>
        <w:t xml:space="preserve">
      106 Табиғи және техногендік сипаттағы төтенше жағдайларды жою үшін жергілікті атқарушы органның төтенше резервінің есебінен іс-шаралар өткізу </w:t>
      </w:r>
      <w:r>
        <w:br/>
      </w:r>
      <w:r>
        <w:rPr>
          <w:rFonts w:ascii="Times New Roman"/>
          <w:b w:val="false"/>
          <w:i w:val="false"/>
          <w:color w:val="000000"/>
          <w:sz w:val="28"/>
        </w:rPr>
        <w:t xml:space="preserve">
      107 Жергілікті атқарушы органның шұғыл шығымдарға арналған резервінің есебінен іс-шаралар өткізу </w:t>
      </w:r>
      <w:r>
        <w:br/>
      </w:r>
      <w:r>
        <w:rPr>
          <w:rFonts w:ascii="Times New Roman"/>
          <w:b w:val="false"/>
          <w:i w:val="false"/>
          <w:color w:val="000000"/>
          <w:sz w:val="28"/>
        </w:rPr>
        <w:t xml:space="preserve">
      108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r>
        <w:br/>
      </w:r>
      <w:r>
        <w:rPr>
          <w:rFonts w:ascii="Times New Roman"/>
          <w:b w:val="false"/>
          <w:i w:val="false"/>
          <w:color w:val="000000"/>
          <w:sz w:val="28"/>
        </w:rPr>
        <w:t xml:space="preserve">
      109 Қазақстан Республикасы Үкіметінің шұғыл шығындарға арналған резервінің есебінен іс-шаралар өткізу </w:t>
      </w:r>
      <w:r>
        <w:br/>
      </w:r>
      <w:r>
        <w:rPr>
          <w:rFonts w:ascii="Times New Roman"/>
          <w:b w:val="false"/>
          <w:i w:val="false"/>
          <w:color w:val="000000"/>
          <w:sz w:val="28"/>
        </w:rPr>
        <w:t xml:space="preserve">
      115 Жергілікті атқарушы органы резервінің қаражаты есебінен соттардың шешімдері бойынша жергілікті атқарушы органдардың міндеттемелерін орындау"; </w:t>
      </w:r>
      <w:r>
        <w:br/>
      </w:r>
      <w:r>
        <w:rPr>
          <w:rFonts w:ascii="Times New Roman"/>
          <w:b w:val="false"/>
          <w:i w:val="false"/>
          <w:color w:val="000000"/>
          <w:sz w:val="28"/>
        </w:rPr>
        <w:t>
</w:t>
      </w:r>
      <w:r>
        <w:rPr>
          <w:rFonts w:ascii="Times New Roman"/>
          <w:b w:val="false"/>
          <w:i w:val="false"/>
          <w:color w:val="000000"/>
          <w:sz w:val="28"/>
        </w:rPr>
        <w:t xml:space="preserve">
      9 "Отын-энергетика кешені және жер қойнауын пайдалану" функционалдық тобында: </w:t>
      </w:r>
      <w:r>
        <w:br/>
      </w:r>
      <w:r>
        <w:rPr>
          <w:rFonts w:ascii="Times New Roman"/>
          <w:b w:val="false"/>
          <w:i w:val="false"/>
          <w:color w:val="000000"/>
          <w:sz w:val="28"/>
        </w:rPr>
        <w:t xml:space="preserve">
      09 "Отын-энергетика кешені және жер қойнауын пайдалану саласындағы өзге де қызметтер" кіші функциясында: </w:t>
      </w:r>
      <w:r>
        <w:br/>
      </w:r>
      <w:r>
        <w:rPr>
          <w:rFonts w:ascii="Times New Roman"/>
          <w:b w:val="false"/>
          <w:i w:val="false"/>
          <w:color w:val="000000"/>
          <w:sz w:val="28"/>
        </w:rPr>
        <w:t xml:space="preserve">
      мынадай мазмұндағы 009 бюджеттік бағдарлама және 011 мен 015 бюджеттік кіші бағдарламалары бар 466 бюджеттік бағдарламалар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009 Жылу-энергетикалық жүйені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w:t>
      </w:r>
      <w:r>
        <w:br/>
      </w:r>
      <w:r>
        <w:rPr>
          <w:rFonts w:ascii="Times New Roman"/>
          <w:b w:val="false"/>
          <w:i w:val="false"/>
          <w:color w:val="000000"/>
          <w:sz w:val="28"/>
        </w:rPr>
        <w:t xml:space="preserve">
      01 "Ауыл шаруашылығы" кіші функциясында: </w:t>
      </w:r>
      <w:r>
        <w:br/>
      </w:r>
      <w:r>
        <w:rPr>
          <w:rFonts w:ascii="Times New Roman"/>
          <w:b w:val="false"/>
          <w:i w:val="false"/>
          <w:color w:val="000000"/>
          <w:sz w:val="28"/>
        </w:rPr>
        <w:t xml:space="preserve">
      255 "Облыстың ауыл шаруашылығы басқармасы" бюджеттік бағдарламалардың әкімшісі бойынша: </w:t>
      </w:r>
      <w:r>
        <w:br/>
      </w:r>
      <w:r>
        <w:rPr>
          <w:rFonts w:ascii="Times New Roman"/>
          <w:b w:val="false"/>
          <w:i w:val="false"/>
          <w:color w:val="000000"/>
          <w:sz w:val="28"/>
        </w:rPr>
        <w:t xml:space="preserve">
      010 "Мал шаруашылықты қолдау" бюджеттік бағдарламасы мемлекеттік тілінде келесі редакциясында жазылсын: </w:t>
      </w:r>
      <w:r>
        <w:br/>
      </w:r>
      <w:r>
        <w:rPr>
          <w:rFonts w:ascii="Times New Roman"/>
          <w:b w:val="false"/>
          <w:i w:val="false"/>
          <w:color w:val="000000"/>
          <w:sz w:val="28"/>
        </w:rPr>
        <w:t xml:space="preserve">
      "010 Асыл тұқымды мал шаруашылығын қолдау",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011 "Өндірілетін ауыл шаруашылығы дақылдарының шығымдылығы мен сапасын арттыруды қолдау" бюджеттік бағдарламасында мемлекеттік тіліндегі "шығымдылығы" деген сөз "өнімділігі"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014 "Ауыл шаруашылығы тауарларын өндірушілерге су жеткізу жөніндегі қызметтердің құнын субсидиялау" бюджеттік бағдарламасында мемлекеттік тіліндегі "жөніндегі" деген сөз "бойынша көрсетілетін"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020 "Көктемгі егіс және егін жинау жұмыстарын жүргізу үшін қажетті жанар-жағар май және баска да тауар-материалдық құндылықтарының құнын арзандатуға берілетін ағымдағы нысаналы трансферттер" бюджеттік бағдарламасы мемлекеттік тілінде келесі редакциясында жазылсын: </w:t>
      </w:r>
      <w:r>
        <w:br/>
      </w:r>
      <w:r>
        <w:rPr>
          <w:rFonts w:ascii="Times New Roman"/>
          <w:b w:val="false"/>
          <w:i w:val="false"/>
          <w:color w:val="000000"/>
          <w:sz w:val="28"/>
        </w:rPr>
        <w:t xml:space="preserve">
      "020 Көктемгі егіс және егін жинау жұмыстарын жүргізу үшін қажетті жанар-жағар май және басқа да тауар-материалдық құндылықтарының құнын арзандату",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375 "Республикалық маңызы бар қаланың, астананың ауыл шаруашылығы атқарушы органы" бюджеттік бағдарламалардың әкімшісінің атауы мемлекеттік тілде келесі редакциясында жазылсын: </w:t>
      </w:r>
      <w:r>
        <w:br/>
      </w:r>
      <w:r>
        <w:rPr>
          <w:rFonts w:ascii="Times New Roman"/>
          <w:b w:val="false"/>
          <w:i w:val="false"/>
          <w:color w:val="000000"/>
          <w:sz w:val="28"/>
        </w:rPr>
        <w:t xml:space="preserve">
      "375 Республикалық маңызы бар қаланың, астананың ауыл шаруашылығы басқармасы",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003 "Мал шаруашылықты қолдау" бюджеттік бағдарламасы мемлекеттік тілінде келесі редакциясында жазылсын: </w:t>
      </w:r>
      <w:r>
        <w:br/>
      </w:r>
      <w:r>
        <w:rPr>
          <w:rFonts w:ascii="Times New Roman"/>
          <w:b w:val="false"/>
          <w:i w:val="false"/>
          <w:color w:val="000000"/>
          <w:sz w:val="28"/>
        </w:rPr>
        <w:t xml:space="preserve">
      "003 Асыл тұқымды мал шаруашылығын қолдау",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004 "Өндірілетін ауыл шаруашылығы дақылдарының шығымдылығы мен сапасын арттыруды қолдау" бюджеттік бағдарламасында мемлекеттік тіліндегі "шығымдылығы" деген сөз "өнімділігі" деген сөзбен ауыстырылсын, орыс тіліндегі мәтіні өзгертілмейді; </w:t>
      </w:r>
      <w:r>
        <w:br/>
      </w:r>
      <w:r>
        <w:rPr>
          <w:rFonts w:ascii="Times New Roman"/>
          <w:b w:val="false"/>
          <w:i w:val="false"/>
          <w:color w:val="000000"/>
          <w:sz w:val="28"/>
        </w:rPr>
        <w:t xml:space="preserve">
      007 "Ауыл шаруашылығы тауарларын өндірушілерге су жеткізу жөніндегі қызметтердің құнын субсидиялау" бюджеттік бағдарламасында мемлекеттік тіліндегі "жөніндегі" деген сөз "бойынша көрсетілетін" деген сөзбен ауыстырылсын,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020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 бюджеттік бағдарламасы мемлекеттік тілде келесі редакциясында жазылсын: </w:t>
      </w:r>
      <w:r>
        <w:br/>
      </w:r>
      <w:r>
        <w:rPr>
          <w:rFonts w:ascii="Times New Roman"/>
          <w:b w:val="false"/>
          <w:i w:val="false"/>
          <w:color w:val="000000"/>
          <w:sz w:val="28"/>
        </w:rPr>
        <w:t xml:space="preserve">
      "020 Көктемгі егіс және егін жинау жұмыстарын жүргізу үшін қажетті жанар-жағар май және басқа да тауар-материалдық құндылықтарының құнын арзандату", орыс тілінде текст өзгертілмейді;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003, 004 және 005 бюджеттік бағдарламалары бар 454 бюджеттік бағдарламалар әкімшісімен толықтырылсын: </w:t>
      </w:r>
      <w:r>
        <w:br/>
      </w:r>
      <w:r>
        <w:rPr>
          <w:rFonts w:ascii="Times New Roman"/>
          <w:b w:val="false"/>
          <w:i w:val="false"/>
          <w:color w:val="000000"/>
          <w:sz w:val="28"/>
        </w:rPr>
        <w:t xml:space="preserve">
      "454 Ауданның (облыстық маңызы бар қаланың) кәсіпкерлік және ауыл шаруашылығы бөлімі </w:t>
      </w:r>
      <w:r>
        <w:br/>
      </w:r>
      <w:r>
        <w:rPr>
          <w:rFonts w:ascii="Times New Roman"/>
          <w:b w:val="false"/>
          <w:i w:val="false"/>
          <w:color w:val="000000"/>
          <w:sz w:val="28"/>
        </w:rPr>
        <w:t xml:space="preserve">
      003 Мал көмінділерінің (биотермиялық шұңқырлардың) жұмыс істеуін қамтамасыз ету </w:t>
      </w:r>
      <w:r>
        <w:br/>
      </w:r>
      <w:r>
        <w:rPr>
          <w:rFonts w:ascii="Times New Roman"/>
          <w:b w:val="false"/>
          <w:i w:val="false"/>
          <w:color w:val="000000"/>
          <w:sz w:val="28"/>
        </w:rPr>
        <w:t xml:space="preserve">
      004 Ауру жануарларды санитарлық союды ұйымдастыру </w:t>
      </w:r>
      <w:r>
        <w:br/>
      </w:r>
      <w:r>
        <w:rPr>
          <w:rFonts w:ascii="Times New Roman"/>
          <w:b w:val="false"/>
          <w:i w:val="false"/>
          <w:color w:val="000000"/>
          <w:sz w:val="28"/>
        </w:rPr>
        <w:t xml:space="preserve">
      005 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011 және 015 бюджеттік кіші бағдарламалары бар 020 бюджеттік бағдарламамен толықтырылсын: </w:t>
      </w:r>
      <w:r>
        <w:br/>
      </w:r>
      <w:r>
        <w:rPr>
          <w:rFonts w:ascii="Times New Roman"/>
          <w:b w:val="false"/>
          <w:i w:val="false"/>
          <w:color w:val="000000"/>
          <w:sz w:val="28"/>
        </w:rPr>
        <w:t xml:space="preserve">
      "020 Көктемгі егіс және егін жинау жұмыстарын жүргізу үшін қажетті жанар-жағар май және басқа да тауар-материалдық құндылықтарының құнын арзандату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099 бюджеттік бағдарламамен толықтырылсын: </w:t>
      </w:r>
      <w:r>
        <w:br/>
      </w:r>
      <w:r>
        <w:rPr>
          <w:rFonts w:ascii="Times New Roman"/>
          <w:b w:val="false"/>
          <w:i w:val="false"/>
          <w:color w:val="000000"/>
          <w:sz w:val="28"/>
        </w:rPr>
        <w:t xml:space="preserve">
      "099 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r>
        <w:br/>
      </w:r>
      <w:r>
        <w:rPr>
          <w:rFonts w:ascii="Times New Roman"/>
          <w:b w:val="false"/>
          <w:i w:val="false"/>
          <w:color w:val="000000"/>
          <w:sz w:val="28"/>
        </w:rPr>
        <w:t xml:space="preserve">
      мынадай мазмұндағы 010 бюджеттік бағдарламасы бар 466 бюджеттік бағдарламалардың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010 Ауыл шаруашылығы объектілерін дамыту"; </w:t>
      </w:r>
      <w:r>
        <w:br/>
      </w:r>
      <w:r>
        <w:rPr>
          <w:rFonts w:ascii="Times New Roman"/>
          <w:b w:val="false"/>
          <w:i w:val="false"/>
          <w:color w:val="000000"/>
          <w:sz w:val="28"/>
        </w:rPr>
        <w:t>
</w:t>
      </w:r>
      <w:r>
        <w:rPr>
          <w:rFonts w:ascii="Times New Roman"/>
          <w:b w:val="false"/>
          <w:i w:val="false"/>
          <w:color w:val="000000"/>
          <w:sz w:val="28"/>
        </w:rPr>
        <w:t xml:space="preserve">
      02 "Су шаруашылығы" кіші функциясында: </w:t>
      </w:r>
      <w:r>
        <w:br/>
      </w:r>
      <w:r>
        <w:rPr>
          <w:rFonts w:ascii="Times New Roman"/>
          <w:b w:val="false"/>
          <w:i w:val="false"/>
          <w:color w:val="000000"/>
          <w:sz w:val="28"/>
        </w:rPr>
        <w:t xml:space="preserve">
      354 "Республикалық маңызы бар қаланың, астананың табиғи ресурстар және табиғат пайдалануды реттеу басқармасы" бюджеттік бағдарламалардың әкімшісі бойынша: </w:t>
      </w:r>
      <w:r>
        <w:br/>
      </w:r>
      <w:r>
        <w:rPr>
          <w:rFonts w:ascii="Times New Roman"/>
          <w:b w:val="false"/>
          <w:i w:val="false"/>
          <w:color w:val="000000"/>
          <w:sz w:val="28"/>
        </w:rPr>
        <w:t xml:space="preserve">
      мынадай мазмұндағы 009 бюджеттік бағдарламамен толықтырылсын: </w:t>
      </w:r>
      <w:r>
        <w:br/>
      </w:r>
      <w:r>
        <w:rPr>
          <w:rFonts w:ascii="Times New Roman"/>
          <w:b w:val="false"/>
          <w:i w:val="false"/>
          <w:color w:val="000000"/>
          <w:sz w:val="28"/>
        </w:rPr>
        <w:t xml:space="preserve">
      "009 Коммуналдық меншіктегі су шаруашылығы құрылыстарының жұмыс істеуін қамтамасыз ету"; </w:t>
      </w:r>
      <w:r>
        <w:br/>
      </w:r>
      <w:r>
        <w:rPr>
          <w:rFonts w:ascii="Times New Roman"/>
          <w:b w:val="false"/>
          <w:i w:val="false"/>
          <w:color w:val="000000"/>
          <w:sz w:val="28"/>
        </w:rPr>
        <w:t>
</w:t>
      </w:r>
      <w:r>
        <w:rPr>
          <w:rFonts w:ascii="Times New Roman"/>
          <w:b w:val="false"/>
          <w:i w:val="false"/>
          <w:color w:val="000000"/>
          <w:sz w:val="28"/>
        </w:rPr>
        <w:t xml:space="preserve">
      375 "Республикалық маңызы бар қаланың, астананың ауыл шаруашылығы атқарушы органы" бюджеттік бағдарламалардың әкімшісінің атауы мемлекеттік тілде мынадай редакцияда жазылсын: </w:t>
      </w:r>
      <w:r>
        <w:br/>
      </w:r>
      <w:r>
        <w:rPr>
          <w:rFonts w:ascii="Times New Roman"/>
          <w:b w:val="false"/>
          <w:i w:val="false"/>
          <w:color w:val="000000"/>
          <w:sz w:val="28"/>
        </w:rPr>
        <w:t xml:space="preserve">
      "375 Республикалық маңызы бар қаланың, астананың ауыл шаруашылығы басқармасы";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012 бюджеттік бағдарламасы және 011 мен 015 кіші бағдарламалары бар 466 бюджеттік бағдарламалардың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012 Сумен жабдықтау жүйесін дамыту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05 "Қоршаған ортаны қорғау" кіші функциясында: </w:t>
      </w:r>
      <w:r>
        <w:br/>
      </w:r>
      <w:r>
        <w:rPr>
          <w:rFonts w:ascii="Times New Roman"/>
          <w:b w:val="false"/>
          <w:i w:val="false"/>
          <w:color w:val="000000"/>
          <w:sz w:val="28"/>
        </w:rPr>
        <w:t xml:space="preserve">
      354 "Республикалық маңызы бар қаланың, астананың табиғи ресурстар және табиғат пайдалануды реттеу басқармасы" бюджеттік бағдарламалардың әкімшісі бойынша: </w:t>
      </w:r>
      <w:r>
        <w:br/>
      </w:r>
      <w:r>
        <w:rPr>
          <w:rFonts w:ascii="Times New Roman"/>
          <w:b w:val="false"/>
          <w:i w:val="false"/>
          <w:color w:val="000000"/>
          <w:sz w:val="28"/>
        </w:rPr>
        <w:t xml:space="preserve">
      001 "Табиғи ресурстар және қоршаған ортаны қорғау басқармасының қызметін қамтамасыз ету" бюджеттік бағдарламасы мемлекеттік тілде мынадай редакцияда жазылсын: </w:t>
      </w:r>
      <w:r>
        <w:br/>
      </w:r>
      <w:r>
        <w:rPr>
          <w:rFonts w:ascii="Times New Roman"/>
          <w:b w:val="false"/>
          <w:i w:val="false"/>
          <w:color w:val="000000"/>
          <w:sz w:val="28"/>
        </w:rPr>
        <w:t xml:space="preserve">
      "001 Табиғи ресурстар және табиғат пайдалануды реттеу басқармасының қызметін қамтамасыз ету"; </w:t>
      </w:r>
      <w:r>
        <w:br/>
      </w:r>
      <w:r>
        <w:rPr>
          <w:rFonts w:ascii="Times New Roman"/>
          <w:b w:val="false"/>
          <w:i w:val="false"/>
          <w:color w:val="000000"/>
          <w:sz w:val="28"/>
        </w:rPr>
        <w:t>
</w:t>
      </w:r>
      <w:r>
        <w:rPr>
          <w:rFonts w:ascii="Times New Roman"/>
          <w:b w:val="false"/>
          <w:i w:val="false"/>
          <w:color w:val="000000"/>
          <w:sz w:val="28"/>
        </w:rPr>
        <w:t xml:space="preserve">
      09 "Ауыл, су, орман, балық шаруашылығы және қоршаған ортаны қорғау мен жер қатынастары саласындағы өзге де қызметтер" кіші функциясында: </w:t>
      </w:r>
      <w:r>
        <w:br/>
      </w:r>
      <w:r>
        <w:rPr>
          <w:rFonts w:ascii="Times New Roman"/>
          <w:b w:val="false"/>
          <w:i w:val="false"/>
          <w:color w:val="000000"/>
          <w:sz w:val="28"/>
        </w:rPr>
        <w:t xml:space="preserve">
      255 "Облыстың ауыл шаруашылығы басқармасы" бюджеттік бағдарламалар әкімшісі бойынша: </w:t>
      </w:r>
      <w:r>
        <w:br/>
      </w:r>
      <w:r>
        <w:rPr>
          <w:rFonts w:ascii="Times New Roman"/>
          <w:b w:val="false"/>
          <w:i w:val="false"/>
          <w:color w:val="000000"/>
          <w:sz w:val="28"/>
        </w:rPr>
        <w:t xml:space="preserve">
      мынадай мазмұндағы 019 бюджеттік бағдарламасымен толықтырылсын: </w:t>
      </w:r>
      <w:r>
        <w:br/>
      </w:r>
      <w:r>
        <w:rPr>
          <w:rFonts w:ascii="Times New Roman"/>
          <w:b w:val="false"/>
          <w:i w:val="false"/>
          <w:color w:val="000000"/>
          <w:sz w:val="28"/>
        </w:rPr>
        <w:t xml:space="preserve">
      "019 Инновациялық тәжірибені тарату және енгізу жөніндегі іс-шараларды өткізу"; </w:t>
      </w:r>
      <w:r>
        <w:br/>
      </w:r>
      <w:r>
        <w:rPr>
          <w:rFonts w:ascii="Times New Roman"/>
          <w:b w:val="false"/>
          <w:i w:val="false"/>
          <w:color w:val="000000"/>
          <w:sz w:val="28"/>
        </w:rPr>
        <w:t>
</w:t>
      </w:r>
      <w:r>
        <w:rPr>
          <w:rFonts w:ascii="Times New Roman"/>
          <w:b w:val="false"/>
          <w:i w:val="false"/>
          <w:color w:val="000000"/>
          <w:sz w:val="28"/>
        </w:rPr>
        <w:t xml:space="preserve">
      375 "Республикалық маңызы бар қаланың, астананың ауыл шаруашылығы атқарушы органы" бюджеттік бағдарламалардың әкімшісінің атауы мемлекеттік тілде келесі редакцияда жазылсын: </w:t>
      </w:r>
      <w:r>
        <w:br/>
      </w:r>
      <w:r>
        <w:rPr>
          <w:rFonts w:ascii="Times New Roman"/>
          <w:b w:val="false"/>
          <w:i w:val="false"/>
          <w:color w:val="000000"/>
          <w:sz w:val="28"/>
        </w:rPr>
        <w:t xml:space="preserve">
      "375 Республикалық маңызы бар қаланың, астананың ауыл шаруашылығы басқармасы"; </w:t>
      </w:r>
      <w:r>
        <w:br/>
      </w:r>
      <w:r>
        <w:rPr>
          <w:rFonts w:ascii="Times New Roman"/>
          <w:b w:val="false"/>
          <w:i w:val="false"/>
          <w:color w:val="000000"/>
          <w:sz w:val="28"/>
        </w:rPr>
        <w:t>
</w:t>
      </w:r>
      <w:r>
        <w:rPr>
          <w:rFonts w:ascii="Times New Roman"/>
          <w:b w:val="false"/>
          <w:i w:val="false"/>
          <w:color w:val="000000"/>
          <w:sz w:val="28"/>
        </w:rPr>
        <w:t xml:space="preserve">
      11 "Өнеркәсіп, сәулет, қала құрылысы және құрылыс қызметі" функционалдық тобында: </w:t>
      </w:r>
      <w:r>
        <w:br/>
      </w:r>
      <w:r>
        <w:rPr>
          <w:rFonts w:ascii="Times New Roman"/>
          <w:b w:val="false"/>
          <w:i w:val="false"/>
          <w:color w:val="000000"/>
          <w:sz w:val="28"/>
        </w:rPr>
        <w:t xml:space="preserve">
      01 "Өнеркәсіп" кіші функциясында: </w:t>
      </w:r>
      <w:r>
        <w:br/>
      </w:r>
      <w:r>
        <w:rPr>
          <w:rFonts w:ascii="Times New Roman"/>
          <w:b w:val="false"/>
          <w:i w:val="false"/>
          <w:color w:val="000000"/>
          <w:sz w:val="28"/>
        </w:rPr>
        <w:t xml:space="preserve">
      мынадай мазмұндағы 012 бюджеттік бағдарламасы бар 265 бюджеттік бағдарламалардың әкімшісімен толықтырылсын: </w:t>
      </w:r>
      <w:r>
        <w:br/>
      </w:r>
      <w:r>
        <w:rPr>
          <w:rFonts w:ascii="Times New Roman"/>
          <w:b w:val="false"/>
          <w:i w:val="false"/>
          <w:color w:val="000000"/>
          <w:sz w:val="28"/>
        </w:rPr>
        <w:t xml:space="preserve">
      "265 Облыстың кәсіпкерлік және өнеркәсіп басқармасы </w:t>
      </w:r>
      <w:r>
        <w:br/>
      </w:r>
      <w:r>
        <w:rPr>
          <w:rFonts w:ascii="Times New Roman"/>
          <w:b w:val="false"/>
          <w:i w:val="false"/>
          <w:color w:val="000000"/>
          <w:sz w:val="28"/>
        </w:rPr>
        <w:t xml:space="preserve">
      012 "Оңтүстік" арнайы экономикалық аймағының инфрақұрылымын дамыту </w:t>
      </w:r>
      <w:r>
        <w:br/>
      </w:r>
      <w:r>
        <w:rPr>
          <w:rFonts w:ascii="Times New Roman"/>
          <w:b w:val="false"/>
          <w:i w:val="false"/>
          <w:color w:val="000000"/>
          <w:sz w:val="28"/>
        </w:rPr>
        <w:t>
</w:t>
      </w:r>
      <w:r>
        <w:rPr>
          <w:rFonts w:ascii="Times New Roman"/>
          <w:b w:val="false"/>
          <w:i w:val="false"/>
          <w:color w:val="000000"/>
          <w:sz w:val="28"/>
        </w:rPr>
        <w:t xml:space="preserve">
      271 "Облыстың құрылыс басқармасы" бюджеттік бағдарламалардың әкімшісі 035 "Оңтүстік" арнайы экономикалық аймағының инфрақұрылымын дамыту" бюджеттік бағдарламасымен бірге алынып тасталсын; </w:t>
      </w:r>
      <w:r>
        <w:br/>
      </w:r>
      <w:r>
        <w:rPr>
          <w:rFonts w:ascii="Times New Roman"/>
          <w:b w:val="false"/>
          <w:i w:val="false"/>
          <w:color w:val="000000"/>
          <w:sz w:val="28"/>
        </w:rPr>
        <w:t>
</w:t>
      </w:r>
      <w:r>
        <w:rPr>
          <w:rFonts w:ascii="Times New Roman"/>
          <w:b w:val="false"/>
          <w:i w:val="false"/>
          <w:color w:val="000000"/>
          <w:sz w:val="28"/>
        </w:rPr>
        <w:t xml:space="preserve">
      02 "Сәулет, қала құрылысы және құрылыс қызметі" кіші функциясында: </w:t>
      </w:r>
      <w:r>
        <w:br/>
      </w:r>
      <w:r>
        <w:rPr>
          <w:rFonts w:ascii="Times New Roman"/>
          <w:b w:val="false"/>
          <w:i w:val="false"/>
          <w:color w:val="000000"/>
          <w:sz w:val="28"/>
        </w:rPr>
        <w:t xml:space="preserve">
      мынадай мазмұндағы 001 бюджеттік бағдарламасы және 003, 007, 008 және 009 кіші бағдарламалары бар 466 бюджеттік бағдарламалардың әкімшісімен толықтырылсын: </w:t>
      </w:r>
      <w:r>
        <w:br/>
      </w:r>
      <w:r>
        <w:rPr>
          <w:rFonts w:ascii="Times New Roman"/>
          <w:b w:val="false"/>
          <w:i w:val="false"/>
          <w:color w:val="000000"/>
          <w:sz w:val="28"/>
        </w:rPr>
        <w:t xml:space="preserve">
      "466 Ауданның (облыстық маңызы бар қаланың) сәулет, қала құрылысы және құрылыс бөлімі </w:t>
      </w:r>
      <w:r>
        <w:br/>
      </w:r>
      <w:r>
        <w:rPr>
          <w:rFonts w:ascii="Times New Roman"/>
          <w:b w:val="false"/>
          <w:i w:val="false"/>
          <w:color w:val="000000"/>
          <w:sz w:val="28"/>
        </w:rPr>
        <w:t xml:space="preserve">
      001 Қала құрылысы, сәулет және құрылыс бөлімінің қызметін қамтамасыз ету </w:t>
      </w:r>
      <w:r>
        <w:br/>
      </w:r>
      <w:r>
        <w:rPr>
          <w:rFonts w:ascii="Times New Roman"/>
          <w:b w:val="false"/>
          <w:i w:val="false"/>
          <w:color w:val="000000"/>
          <w:sz w:val="28"/>
        </w:rPr>
        <w:t xml:space="preserve">
      003 Жергілікті органдардың аппараттары </w:t>
      </w:r>
      <w:r>
        <w:br/>
      </w:r>
      <w:r>
        <w:rPr>
          <w:rFonts w:ascii="Times New Roman"/>
          <w:b w:val="false"/>
          <w:i w:val="false"/>
          <w:color w:val="000000"/>
          <w:sz w:val="28"/>
        </w:rPr>
        <w:t xml:space="preserve">
      007 Мемлекеттік қызметшілердің біліктілігін арттыру </w:t>
      </w:r>
      <w:r>
        <w:br/>
      </w:r>
      <w:r>
        <w:rPr>
          <w:rFonts w:ascii="Times New Roman"/>
          <w:b w:val="false"/>
          <w:i w:val="false"/>
          <w:color w:val="000000"/>
          <w:sz w:val="28"/>
        </w:rPr>
        <w:t xml:space="preserve">
      008 Мемлекеттік органдардың ғимараттарын, үй-жайлары және құрылыстарын күрделі жөндеу </w:t>
      </w:r>
      <w:r>
        <w:br/>
      </w:r>
      <w:r>
        <w:rPr>
          <w:rFonts w:ascii="Times New Roman"/>
          <w:b w:val="false"/>
          <w:i w:val="false"/>
          <w:color w:val="000000"/>
          <w:sz w:val="28"/>
        </w:rPr>
        <w:t xml:space="preserve">
      009 Мемлекеттік органдарды материалдық-техникалық жарақтандыру";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002, 013, 100, 106, 107, 108, 109 және 115 бюджеттік бағдарламалармен толықтырылсын: </w:t>
      </w:r>
      <w:r>
        <w:br/>
      </w:r>
      <w:r>
        <w:rPr>
          <w:rFonts w:ascii="Times New Roman"/>
          <w:b w:val="false"/>
          <w:i w:val="false"/>
          <w:color w:val="000000"/>
          <w:sz w:val="28"/>
        </w:rPr>
        <w:t xml:space="preserve">
      "002 Ақпараттық жүйелер құру </w:t>
      </w:r>
      <w:r>
        <w:br/>
      </w:r>
      <w:r>
        <w:rPr>
          <w:rFonts w:ascii="Times New Roman"/>
          <w:b w:val="false"/>
          <w:i w:val="false"/>
          <w:color w:val="000000"/>
          <w:sz w:val="28"/>
        </w:rPr>
        <w:t xml:space="preserve">
      013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r>
        <w:br/>
      </w:r>
      <w:r>
        <w:rPr>
          <w:rFonts w:ascii="Times New Roman"/>
          <w:b w:val="false"/>
          <w:i w:val="false"/>
          <w:color w:val="000000"/>
          <w:sz w:val="28"/>
        </w:rPr>
        <w:t xml:space="preserve">
      100 Қазақстан Республикасы Үкіметінің төтенше резервінің есебінен іс-шаралар өткізу </w:t>
      </w:r>
      <w:r>
        <w:br/>
      </w:r>
      <w:r>
        <w:rPr>
          <w:rFonts w:ascii="Times New Roman"/>
          <w:b w:val="false"/>
          <w:i w:val="false"/>
          <w:color w:val="000000"/>
          <w:sz w:val="28"/>
        </w:rPr>
        <w:t xml:space="preserve">
      106 Табиғи және техногендік сипаттағы төтенше жағдайларды жою үшін жергілікті атқарушы органның төтенше резервінің есебінен іс-шаралар өткізу </w:t>
      </w:r>
      <w:r>
        <w:br/>
      </w:r>
      <w:r>
        <w:rPr>
          <w:rFonts w:ascii="Times New Roman"/>
          <w:b w:val="false"/>
          <w:i w:val="false"/>
          <w:color w:val="000000"/>
          <w:sz w:val="28"/>
        </w:rPr>
        <w:t xml:space="preserve">
      107 Жергілікті атқарушы органның шұғыл шығындарға арналған резервінің есебінен іс-шаралар өткізу </w:t>
      </w:r>
      <w:r>
        <w:br/>
      </w:r>
      <w:r>
        <w:rPr>
          <w:rFonts w:ascii="Times New Roman"/>
          <w:b w:val="false"/>
          <w:i w:val="false"/>
          <w:color w:val="000000"/>
          <w:sz w:val="28"/>
        </w:rPr>
        <w:t xml:space="preserve">
      108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r>
        <w:br/>
      </w:r>
      <w:r>
        <w:rPr>
          <w:rFonts w:ascii="Times New Roman"/>
          <w:b w:val="false"/>
          <w:i w:val="false"/>
          <w:color w:val="000000"/>
          <w:sz w:val="28"/>
        </w:rPr>
        <w:t xml:space="preserve">
      109 Қазақстан Республикасы Үкіметінің шұғыл шығындарға арналған резервінің есебінен іс-шаралар өткізу </w:t>
      </w:r>
      <w:r>
        <w:br/>
      </w:r>
      <w:r>
        <w:rPr>
          <w:rFonts w:ascii="Times New Roman"/>
          <w:b w:val="false"/>
          <w:i w:val="false"/>
          <w:color w:val="000000"/>
          <w:sz w:val="28"/>
        </w:rPr>
        <w:t xml:space="preserve">
      115 Жергілікті атқарушы органы резервінің қаражаты есебінен соттардың шешімдері бойынша жергілікті атқарушы органдардың міндеттемелерін орындау"; </w:t>
      </w:r>
      <w:r>
        <w:br/>
      </w:r>
      <w:r>
        <w:rPr>
          <w:rFonts w:ascii="Times New Roman"/>
          <w:b w:val="false"/>
          <w:i w:val="false"/>
          <w:color w:val="000000"/>
          <w:sz w:val="28"/>
        </w:rPr>
        <w:t>
</w:t>
      </w:r>
      <w:r>
        <w:rPr>
          <w:rFonts w:ascii="Times New Roman"/>
          <w:b w:val="false"/>
          <w:i w:val="false"/>
          <w:color w:val="000000"/>
          <w:sz w:val="28"/>
        </w:rPr>
        <w:t xml:space="preserve">
      12 "Көлік және коммуникация" функционалдық тобында: </w:t>
      </w:r>
      <w:r>
        <w:br/>
      </w:r>
      <w:r>
        <w:rPr>
          <w:rFonts w:ascii="Times New Roman"/>
          <w:b w:val="false"/>
          <w:i w:val="false"/>
          <w:color w:val="000000"/>
          <w:sz w:val="28"/>
        </w:rPr>
        <w:t xml:space="preserve">
      01 "Автомобиль көлігі" кіші функциясында: </w:t>
      </w:r>
      <w:r>
        <w:br/>
      </w:r>
      <w:r>
        <w:rPr>
          <w:rFonts w:ascii="Times New Roman"/>
          <w:b w:val="false"/>
          <w:i w:val="false"/>
          <w:color w:val="000000"/>
          <w:sz w:val="28"/>
        </w:rPr>
        <w:t xml:space="preserve">
      268 "Облыстың жолаушылар көлігі және автомобиль жолдары басқармасы" бюджеттік бағдарламалардың әкімшісі бойынша: </w:t>
      </w:r>
      <w:r>
        <w:br/>
      </w:r>
      <w:r>
        <w:rPr>
          <w:rFonts w:ascii="Times New Roman"/>
          <w:b w:val="false"/>
          <w:i w:val="false"/>
          <w:color w:val="000000"/>
          <w:sz w:val="28"/>
        </w:rPr>
        <w:t xml:space="preserve">
      003 "Автомобиль жолдарының жұмыс істеуін қамтамасыз ету" бюджеттік бағдарламасында: </w:t>
      </w:r>
      <w:r>
        <w:br/>
      </w:r>
      <w:r>
        <w:rPr>
          <w:rFonts w:ascii="Times New Roman"/>
          <w:b w:val="false"/>
          <w:i w:val="false"/>
          <w:color w:val="000000"/>
          <w:sz w:val="28"/>
        </w:rPr>
        <w:t xml:space="preserve">
      011 "Бағдарламаны республикалық бюджеттен берілетін трансферттер есебінен іске асыру" бюджеттік кіші бағдарламасы мынадай редакцияда жазылсын: </w:t>
      </w:r>
      <w:r>
        <w:br/>
      </w:r>
      <w:r>
        <w:rPr>
          <w:rFonts w:ascii="Times New Roman"/>
          <w:b w:val="false"/>
          <w:i w:val="false"/>
          <w:color w:val="000000"/>
          <w:sz w:val="28"/>
        </w:rPr>
        <w:t xml:space="preserve">
      мемлекеттік тілде "011 Республикалық бюджеттен берілетін трансферттер есебінен",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015 "Бағдарламаны жергілікті бюджет қаражаты есебінен іске асыру" бюджеттік кіші бағдарламасы келесі редакциясында жазылсын: </w:t>
      </w:r>
      <w:r>
        <w:br/>
      </w:r>
      <w:r>
        <w:rPr>
          <w:rFonts w:ascii="Times New Roman"/>
          <w:b w:val="false"/>
          <w:i w:val="false"/>
          <w:color w:val="000000"/>
          <w:sz w:val="28"/>
        </w:rPr>
        <w:t xml:space="preserve">
      мемлекеттік тілде "015 Жергілікті бюджет қаражаты есебінен", орыс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008 "Облыстың жолаушылар көлігі және автомобиль жолдары басқармасы" бюджеттік бағдарламасының әкімшісі бойынша 008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бюджеттік бағдарламасы мемлекеттік тілде мынадай редакцияда жазылсын: </w:t>
      </w:r>
      <w:r>
        <w:br/>
      </w:r>
      <w:r>
        <w:rPr>
          <w:rFonts w:ascii="Times New Roman"/>
          <w:b w:val="false"/>
          <w:i w:val="false"/>
          <w:color w:val="000000"/>
          <w:sz w:val="28"/>
        </w:rPr>
        <w:t xml:space="preserve">
      "008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xml:space="preserve">
      368 "Республикалық маңызы бар қаланың, астананың жолаушылар көлігі және автомобиль жолдары басқармасы" бюджеттік бағдарламалардың әкімшісі бойынша: </w:t>
      </w:r>
      <w:r>
        <w:br/>
      </w:r>
      <w:r>
        <w:rPr>
          <w:rFonts w:ascii="Times New Roman"/>
          <w:b w:val="false"/>
          <w:i w:val="false"/>
          <w:color w:val="000000"/>
          <w:sz w:val="28"/>
        </w:rPr>
        <w:t xml:space="preserve">
      002 "Көлік инфрақұрылымын дамыту" бюджеттік бағдарламасында: </w:t>
      </w:r>
      <w:r>
        <w:br/>
      </w:r>
      <w:r>
        <w:rPr>
          <w:rFonts w:ascii="Times New Roman"/>
          <w:b w:val="false"/>
          <w:i w:val="false"/>
          <w:color w:val="000000"/>
          <w:sz w:val="28"/>
        </w:rPr>
        <w:t xml:space="preserve">
      011 "Бағдарламаны республикалық бюджеттен берілетін трансферттер есебінен іске асыру" бюджеттік кіші бағдарламасы мынадай редакцияда жазылсын: </w:t>
      </w:r>
      <w:r>
        <w:br/>
      </w:r>
      <w:r>
        <w:rPr>
          <w:rFonts w:ascii="Times New Roman"/>
          <w:b w:val="false"/>
          <w:i w:val="false"/>
          <w:color w:val="000000"/>
          <w:sz w:val="28"/>
        </w:rPr>
        <w:t xml:space="preserve">
      "011 Республикалық бюджеттен берілетін трансферттер есебінен"; </w:t>
      </w:r>
      <w:r>
        <w:br/>
      </w:r>
      <w:r>
        <w:rPr>
          <w:rFonts w:ascii="Times New Roman"/>
          <w:b w:val="false"/>
          <w:i w:val="false"/>
          <w:color w:val="000000"/>
          <w:sz w:val="28"/>
        </w:rPr>
        <w:t>
</w:t>
      </w:r>
      <w:r>
        <w:rPr>
          <w:rFonts w:ascii="Times New Roman"/>
          <w:b w:val="false"/>
          <w:i w:val="false"/>
          <w:color w:val="000000"/>
          <w:sz w:val="28"/>
        </w:rPr>
        <w:t xml:space="preserve">
      015 "Бағдарламаны жергілікті бюджет қаражаты есебінен іске асыру" бюджеттік кіші бағдарламасы мынадай редакцияда жазылсын: </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xml:space="preserve">
      02 "Байланыс жүйелері" кіші функциясында: </w:t>
      </w:r>
      <w:r>
        <w:br/>
      </w:r>
      <w:r>
        <w:rPr>
          <w:rFonts w:ascii="Times New Roman"/>
          <w:b w:val="false"/>
          <w:i w:val="false"/>
          <w:color w:val="000000"/>
          <w:sz w:val="28"/>
        </w:rPr>
        <w:t xml:space="preserve">
      603 "Қазақстан Республикасы Ақпараттандыру және байланыс агенттігі" бюджеттік бағдарламалардың әкімшісі бойынша: </w:t>
      </w:r>
      <w:r>
        <w:br/>
      </w:r>
      <w:r>
        <w:rPr>
          <w:rFonts w:ascii="Times New Roman"/>
          <w:b w:val="false"/>
          <w:i w:val="false"/>
          <w:color w:val="000000"/>
          <w:sz w:val="28"/>
        </w:rPr>
        <w:t xml:space="preserve">
      мемлекеттік тіліндегі 007 "Ауылдағы байланыс операторларының әмбебап байланыс қызметтерін ұсыну жөніндегі залалдарына өтемақы" бюджеттік бағдарламасы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13 "Басқалар" функционалдық тобында: </w:t>
      </w:r>
      <w:r>
        <w:br/>
      </w:r>
      <w:r>
        <w:rPr>
          <w:rFonts w:ascii="Times New Roman"/>
          <w:b w:val="false"/>
          <w:i w:val="false"/>
          <w:color w:val="000000"/>
          <w:sz w:val="28"/>
        </w:rPr>
        <w:t xml:space="preserve">
      03 "Кәсіпкерлік қызметті қолдау және бәсекелестікті қорғау" кіші функциясында: </w:t>
      </w:r>
      <w:r>
        <w:br/>
      </w:r>
      <w:r>
        <w:rPr>
          <w:rFonts w:ascii="Times New Roman"/>
          <w:b w:val="false"/>
          <w:i w:val="false"/>
          <w:color w:val="000000"/>
          <w:sz w:val="28"/>
        </w:rPr>
        <w:t xml:space="preserve">
      мынадай мазмұндағы 006 бюджеттік бағдарламасы бар 454 бюджеттік бағдарламалардың әкімшісімен толықтырылсын: </w:t>
      </w:r>
      <w:r>
        <w:br/>
      </w:r>
      <w:r>
        <w:rPr>
          <w:rFonts w:ascii="Times New Roman"/>
          <w:b w:val="false"/>
          <w:i w:val="false"/>
          <w:color w:val="000000"/>
          <w:sz w:val="28"/>
        </w:rPr>
        <w:t xml:space="preserve">
      "454 Ауданның (облыстық маңызы бар қаланың) кәсіпкерлік және ауыл шаруашылығы бөлімі </w:t>
      </w:r>
      <w:r>
        <w:br/>
      </w:r>
      <w:r>
        <w:rPr>
          <w:rFonts w:ascii="Times New Roman"/>
          <w:b w:val="false"/>
          <w:i w:val="false"/>
          <w:color w:val="000000"/>
          <w:sz w:val="28"/>
        </w:rPr>
        <w:t xml:space="preserve">
      006 Кәсіпкерлік қызметті қолдау"; </w:t>
      </w:r>
      <w:r>
        <w:br/>
      </w:r>
      <w:r>
        <w:rPr>
          <w:rFonts w:ascii="Times New Roman"/>
          <w:b w:val="false"/>
          <w:i w:val="false"/>
          <w:color w:val="000000"/>
          <w:sz w:val="28"/>
        </w:rPr>
        <w:t>
</w:t>
      </w:r>
      <w:r>
        <w:rPr>
          <w:rFonts w:ascii="Times New Roman"/>
          <w:b w:val="false"/>
          <w:i w:val="false"/>
          <w:color w:val="000000"/>
          <w:sz w:val="28"/>
        </w:rPr>
        <w:t xml:space="preserve">
      09 "Басқалар" кіші функциясында: </w:t>
      </w:r>
      <w:r>
        <w:br/>
      </w:r>
      <w:r>
        <w:rPr>
          <w:rFonts w:ascii="Times New Roman"/>
          <w:b w:val="false"/>
          <w:i w:val="false"/>
          <w:color w:val="000000"/>
          <w:sz w:val="28"/>
        </w:rPr>
        <w:t xml:space="preserve">
      217 "Қазақстан Республикасы Қаржы министрлігі" бюджеттік бағдарламалардың әкімшісі бойынша: </w:t>
      </w:r>
      <w:r>
        <w:br/>
      </w:r>
      <w:r>
        <w:rPr>
          <w:rFonts w:ascii="Times New Roman"/>
          <w:b w:val="false"/>
          <w:i w:val="false"/>
          <w:color w:val="000000"/>
          <w:sz w:val="28"/>
        </w:rPr>
        <w:t xml:space="preserve">
      мынадай мазмұндағы 005 бюджеттік бағдарламасымен толықтырылсын: </w:t>
      </w:r>
      <w:r>
        <w:br/>
      </w:r>
      <w:r>
        <w:rPr>
          <w:rFonts w:ascii="Times New Roman"/>
          <w:b w:val="false"/>
          <w:i w:val="false"/>
          <w:color w:val="000000"/>
          <w:sz w:val="28"/>
        </w:rPr>
        <w:t xml:space="preserve">
      "005 Қазақстан Республикасының Ұлттық қорына қаражаттарды аударуды ұйымдастыру"; </w:t>
      </w:r>
      <w:r>
        <w:br/>
      </w:r>
      <w:r>
        <w:rPr>
          <w:rFonts w:ascii="Times New Roman"/>
          <w:b w:val="false"/>
          <w:i w:val="false"/>
          <w:color w:val="000000"/>
          <w:sz w:val="28"/>
        </w:rPr>
        <w:t>
</w:t>
      </w:r>
      <w:r>
        <w:rPr>
          <w:rFonts w:ascii="Times New Roman"/>
          <w:b w:val="false"/>
          <w:i w:val="false"/>
          <w:color w:val="000000"/>
          <w:sz w:val="28"/>
        </w:rPr>
        <w:t xml:space="preserve">
      372 "Астана - жаңа қала" арнайы экономикалық аймағын әкімшілендіру басқармасы" бюджеттік бағдарламалар әкімшісінің атауына орыс тіліндегі мәтінінде өзгерістер енгізіледі, қазақ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372 "Астана - жаңа қала" арнайы экономикалық аймағын әкімшілендіру басқармасы" бюджеттік бағдарламалардың әкімшісі бойынша: </w:t>
      </w:r>
      <w:r>
        <w:br/>
      </w:r>
      <w:r>
        <w:rPr>
          <w:rFonts w:ascii="Times New Roman"/>
          <w:b w:val="false"/>
          <w:i w:val="false"/>
          <w:color w:val="000000"/>
          <w:sz w:val="28"/>
        </w:rPr>
        <w:t xml:space="preserve">
      001 "Сәулет және кала құрылысы басқармасының қызметін қамтамасыз ету" бюджеттік бағдарламалардың атауына орыс тіліндегі мәтінінде өзгерістер енгізіледі, қазақ тіліндегі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001 бюджеттік бағдарламасы және 003, 007, 008 және 009 кіші бағдарламалары бар 454 бюджеттік бағдарламалардың әкімшісімен толықтырылсын: </w:t>
      </w:r>
      <w:r>
        <w:br/>
      </w:r>
      <w:r>
        <w:rPr>
          <w:rFonts w:ascii="Times New Roman"/>
          <w:b w:val="false"/>
          <w:i w:val="false"/>
          <w:color w:val="000000"/>
          <w:sz w:val="28"/>
        </w:rPr>
        <w:t xml:space="preserve">
      "454 Ауданның (облыстық маңызы бар қаланың) кәсіпкерлік және ауыл шаруашылығы бөлімі </w:t>
      </w:r>
      <w:r>
        <w:br/>
      </w:r>
      <w:r>
        <w:rPr>
          <w:rFonts w:ascii="Times New Roman"/>
          <w:b w:val="false"/>
          <w:i w:val="false"/>
          <w:color w:val="000000"/>
          <w:sz w:val="28"/>
        </w:rPr>
        <w:t xml:space="preserve">
      001 Кәсіпкерлік және ауыл шаруашылығы бөлімінің қызметін қамтамасыз ету </w:t>
      </w:r>
      <w:r>
        <w:br/>
      </w:r>
      <w:r>
        <w:rPr>
          <w:rFonts w:ascii="Times New Roman"/>
          <w:b w:val="false"/>
          <w:i w:val="false"/>
          <w:color w:val="000000"/>
          <w:sz w:val="28"/>
        </w:rPr>
        <w:t xml:space="preserve">
      003 Жергілікті органдардың аппараттары </w:t>
      </w:r>
      <w:r>
        <w:br/>
      </w:r>
      <w:r>
        <w:rPr>
          <w:rFonts w:ascii="Times New Roman"/>
          <w:b w:val="false"/>
          <w:i w:val="false"/>
          <w:color w:val="000000"/>
          <w:sz w:val="28"/>
        </w:rPr>
        <w:t xml:space="preserve">
      007 Мемлекеттік қызметшілердің біліктілігін арттыру </w:t>
      </w:r>
      <w:r>
        <w:br/>
      </w:r>
      <w:r>
        <w:rPr>
          <w:rFonts w:ascii="Times New Roman"/>
          <w:b w:val="false"/>
          <w:i w:val="false"/>
          <w:color w:val="000000"/>
          <w:sz w:val="28"/>
        </w:rPr>
        <w:t xml:space="preserve">
      008 Мемлекеттік органдардың ғимараттарын, үй-жайлары және құрылыстарын күрделі жөндеу </w:t>
      </w:r>
      <w:r>
        <w:br/>
      </w:r>
      <w:r>
        <w:rPr>
          <w:rFonts w:ascii="Times New Roman"/>
          <w:b w:val="false"/>
          <w:i w:val="false"/>
          <w:color w:val="000000"/>
          <w:sz w:val="28"/>
        </w:rPr>
        <w:t xml:space="preserve">
      009 Мемлекеттік органдарды материалдық-техникалық жарақтандыру";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002, 100, 106, 107, 108, 109 және 115 бюджеттік бағдарламалармен толықтырылсын: </w:t>
      </w:r>
      <w:r>
        <w:br/>
      </w:r>
      <w:r>
        <w:rPr>
          <w:rFonts w:ascii="Times New Roman"/>
          <w:b w:val="false"/>
          <w:i w:val="false"/>
          <w:color w:val="000000"/>
          <w:sz w:val="28"/>
        </w:rPr>
        <w:t xml:space="preserve">
      "002 Ақпараттық жүйелер құру </w:t>
      </w:r>
      <w:r>
        <w:br/>
      </w:r>
      <w:r>
        <w:rPr>
          <w:rFonts w:ascii="Times New Roman"/>
          <w:b w:val="false"/>
          <w:i w:val="false"/>
          <w:color w:val="000000"/>
          <w:sz w:val="28"/>
        </w:rPr>
        <w:t xml:space="preserve">
      100 Қазақстан Республикасы Үкіметінің төтенше резервінің есебінен іс-шаралар өткізу </w:t>
      </w:r>
      <w:r>
        <w:br/>
      </w:r>
      <w:r>
        <w:rPr>
          <w:rFonts w:ascii="Times New Roman"/>
          <w:b w:val="false"/>
          <w:i w:val="false"/>
          <w:color w:val="000000"/>
          <w:sz w:val="28"/>
        </w:rPr>
        <w:t xml:space="preserve">
      106 Табиғи және техногендік сипаттағы төтенше жағдайларды жою үшін жергілікті атқарушы органның төтенше резервінің есебінен іс-шаралар өткізу </w:t>
      </w:r>
      <w:r>
        <w:br/>
      </w:r>
      <w:r>
        <w:rPr>
          <w:rFonts w:ascii="Times New Roman"/>
          <w:b w:val="false"/>
          <w:i w:val="false"/>
          <w:color w:val="000000"/>
          <w:sz w:val="28"/>
        </w:rPr>
        <w:t xml:space="preserve">
      107 Жергілікті атқарушы органның шұғыл шығындарға арналған резервінің есебінен іс-шаралар өткізу </w:t>
      </w:r>
      <w:r>
        <w:br/>
      </w:r>
      <w:r>
        <w:rPr>
          <w:rFonts w:ascii="Times New Roman"/>
          <w:b w:val="false"/>
          <w:i w:val="false"/>
          <w:color w:val="000000"/>
          <w:sz w:val="28"/>
        </w:rPr>
        <w:t xml:space="preserve">
      108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r>
        <w:br/>
      </w:r>
      <w:r>
        <w:rPr>
          <w:rFonts w:ascii="Times New Roman"/>
          <w:b w:val="false"/>
          <w:i w:val="false"/>
          <w:color w:val="000000"/>
          <w:sz w:val="28"/>
        </w:rPr>
        <w:t xml:space="preserve">
      109 Қазақстан Республикасы Үкіметінің шұғыл шығындарға арналған резервінің есебінен іс-шаралар өткізу </w:t>
      </w:r>
      <w:r>
        <w:br/>
      </w:r>
      <w:r>
        <w:rPr>
          <w:rFonts w:ascii="Times New Roman"/>
          <w:b w:val="false"/>
          <w:i w:val="false"/>
          <w:color w:val="000000"/>
          <w:sz w:val="28"/>
        </w:rPr>
        <w:t xml:space="preserve">
      115 Жергілікті атқарушы органы резервінің қаражаты есебінен соттардың шешімдері бойынша жергілікті атқарушы органдардың міндеттемелерін орындау";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008 бюджеттік бағдарламасы бар 459 бюджеттік бағдарламалардың әкімшісімен толықтырылсын: </w:t>
      </w:r>
      <w:r>
        <w:br/>
      </w:r>
      <w:r>
        <w:rPr>
          <w:rFonts w:ascii="Times New Roman"/>
          <w:b w:val="false"/>
          <w:i w:val="false"/>
          <w:color w:val="000000"/>
          <w:sz w:val="28"/>
        </w:rPr>
        <w:t xml:space="preserve">
      "459 Ауданның (облыстық маңызы бар қаланың) экономика және қаржы бөлімі </w:t>
      </w:r>
      <w:r>
        <w:br/>
      </w:r>
      <w:r>
        <w:rPr>
          <w:rFonts w:ascii="Times New Roman"/>
          <w:b w:val="false"/>
          <w:i w:val="false"/>
          <w:color w:val="000000"/>
          <w:sz w:val="28"/>
        </w:rPr>
        <w:t xml:space="preserve">
      008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100, 101 мен 102 бюджеттік кіші бағдарламалары бар 012 бюджеттік бағдарламамен толықтырылсын: </w:t>
      </w:r>
      <w:r>
        <w:br/>
      </w:r>
      <w:r>
        <w:rPr>
          <w:rFonts w:ascii="Times New Roman"/>
          <w:b w:val="false"/>
          <w:i w:val="false"/>
          <w:color w:val="000000"/>
          <w:sz w:val="28"/>
        </w:rPr>
        <w:t xml:space="preserve">
      "012 Ауданның (облыстық маңызы бар қаланың) жергілікті атқарушы органының резерві </w:t>
      </w:r>
      <w:r>
        <w:br/>
      </w:r>
      <w:r>
        <w:rPr>
          <w:rFonts w:ascii="Times New Roman"/>
          <w:b w:val="false"/>
          <w:i w:val="false"/>
          <w:color w:val="000000"/>
          <w:sz w:val="28"/>
        </w:rPr>
        <w:t xml:space="preserve">
      100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8"/>
        </w:rPr>
        <w:t xml:space="preserve">
      101 Шұғыл шығындарға арналған ауданның (облыстық маңызы бар қаланың) жергілікті атқарушы органының резерві </w:t>
      </w:r>
      <w:r>
        <w:br/>
      </w:r>
      <w:r>
        <w:rPr>
          <w:rFonts w:ascii="Times New Roman"/>
          <w:b w:val="false"/>
          <w:i w:val="false"/>
          <w:color w:val="000000"/>
          <w:sz w:val="28"/>
        </w:rPr>
        <w:t xml:space="preserve">
      102 Соттардың шешімдері бойынша міндеттемелерді орындауға арналған ауданның (облыстық маңызы бар қаланың) жергілікті атқарушы органының резерві";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014 бюджеттік бағдарламамен толықтырылсын: </w:t>
      </w:r>
      <w:r>
        <w:br/>
      </w:r>
      <w:r>
        <w:rPr>
          <w:rFonts w:ascii="Times New Roman"/>
          <w:b w:val="false"/>
          <w:i w:val="false"/>
          <w:color w:val="000000"/>
          <w:sz w:val="28"/>
        </w:rPr>
        <w:t xml:space="preserve">
      "014 Заңды тұлғалардың жарғылық капиталын қалыптастыру немесе ұлғайту"; </w:t>
      </w:r>
      <w:r>
        <w:br/>
      </w:r>
      <w:r>
        <w:rPr>
          <w:rFonts w:ascii="Times New Roman"/>
          <w:b w:val="false"/>
          <w:i w:val="false"/>
          <w:color w:val="000000"/>
          <w:sz w:val="28"/>
        </w:rPr>
        <w:t>
</w:t>
      </w:r>
      <w:r>
        <w:rPr>
          <w:rFonts w:ascii="Times New Roman"/>
          <w:b w:val="false"/>
          <w:i w:val="false"/>
          <w:color w:val="000000"/>
          <w:sz w:val="28"/>
        </w:rPr>
        <w:t xml:space="preserve">
      14 "Борышқа қызмет көрсету" функционалдық тобында: </w:t>
      </w:r>
      <w:r>
        <w:br/>
      </w:r>
      <w:r>
        <w:rPr>
          <w:rFonts w:ascii="Times New Roman"/>
          <w:b w:val="false"/>
          <w:i w:val="false"/>
          <w:color w:val="000000"/>
          <w:sz w:val="28"/>
        </w:rPr>
        <w:t xml:space="preserve">
      01 "Борышқа қызмет көрсету" кіші функциясында: </w:t>
      </w:r>
      <w:r>
        <w:br/>
      </w:r>
      <w:r>
        <w:rPr>
          <w:rFonts w:ascii="Times New Roman"/>
          <w:b w:val="false"/>
          <w:i w:val="false"/>
          <w:color w:val="000000"/>
          <w:sz w:val="28"/>
        </w:rPr>
        <w:t xml:space="preserve">
      452 "Ауданның (облыстық маңызы бар қаланың) қаржы бөлімі" бюджеттік бағдарламалар әкімшісі бойынша: </w:t>
      </w:r>
      <w:r>
        <w:br/>
      </w:r>
      <w:r>
        <w:rPr>
          <w:rFonts w:ascii="Times New Roman"/>
          <w:b w:val="false"/>
          <w:i w:val="false"/>
          <w:color w:val="000000"/>
          <w:sz w:val="28"/>
        </w:rPr>
        <w:t xml:space="preserve">
      005 "Жергілікті атқарушы органдардың борышына қызмет көрсету" бюджеттік бағдарламасында: </w:t>
      </w:r>
      <w:r>
        <w:br/>
      </w:r>
      <w:r>
        <w:rPr>
          <w:rFonts w:ascii="Times New Roman"/>
          <w:b w:val="false"/>
          <w:i w:val="false"/>
          <w:color w:val="000000"/>
          <w:sz w:val="28"/>
        </w:rPr>
        <w:t xml:space="preserve">
      102 "Облыстық бюджеттен қарыздар бойынша сыйақылар (мүдделер), өзге де төлемдерді төлеу" бюджеттік кіші бағдарламасы мемлекеттік тілде мынадай редакция да жазылсын: </w:t>
      </w:r>
      <w:r>
        <w:br/>
      </w:r>
      <w:r>
        <w:rPr>
          <w:rFonts w:ascii="Times New Roman"/>
          <w:b w:val="false"/>
          <w:i w:val="false"/>
          <w:color w:val="000000"/>
          <w:sz w:val="28"/>
        </w:rPr>
        <w:t xml:space="preserve">
      "102 Республикалық бюджеттен қарыздар бойынша сыйақылар (мүдделер), өзге де төлемдерді төлеу" мемлекеттік тілде, орыс тілінде мәтіні өзгерілмейді;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013 бюджеттік бағдарламасы және 100, 101 және 102 бюджеттік кіші бағдарламалары бар 459 бюджеттік бағдарламалар әкімшісімен толықтырылсын: </w:t>
      </w:r>
      <w:r>
        <w:br/>
      </w:r>
      <w:r>
        <w:rPr>
          <w:rFonts w:ascii="Times New Roman"/>
          <w:b w:val="false"/>
          <w:i w:val="false"/>
          <w:color w:val="000000"/>
          <w:sz w:val="28"/>
        </w:rPr>
        <w:t xml:space="preserve">
      "459 Ауданның (облыстық маңызы бар қаланың) экономика және қаржы бөлімі </w:t>
      </w:r>
      <w:r>
        <w:br/>
      </w:r>
      <w:r>
        <w:rPr>
          <w:rFonts w:ascii="Times New Roman"/>
          <w:b w:val="false"/>
          <w:i w:val="false"/>
          <w:color w:val="000000"/>
          <w:sz w:val="28"/>
        </w:rPr>
        <w:t xml:space="preserve">
      013 Жергілікті атқарушы органдардың борышына қызмет көрсету </w:t>
      </w:r>
      <w:r>
        <w:br/>
      </w:r>
      <w:r>
        <w:rPr>
          <w:rFonts w:ascii="Times New Roman"/>
          <w:b w:val="false"/>
          <w:i w:val="false"/>
          <w:color w:val="000000"/>
          <w:sz w:val="28"/>
        </w:rPr>
        <w:t xml:space="preserve">
      100 Қарыздар бойынша сыйақылар (мүдделер), өзге де төлемдерді төлеу </w:t>
      </w:r>
      <w:r>
        <w:br/>
      </w:r>
      <w:r>
        <w:rPr>
          <w:rFonts w:ascii="Times New Roman"/>
          <w:b w:val="false"/>
          <w:i w:val="false"/>
          <w:color w:val="000000"/>
          <w:sz w:val="28"/>
        </w:rPr>
        <w:t xml:space="preserve">
      101 Қарызды орналастырғаны үшін комиссиялық төлемдер </w:t>
      </w:r>
      <w:r>
        <w:br/>
      </w:r>
      <w:r>
        <w:rPr>
          <w:rFonts w:ascii="Times New Roman"/>
          <w:b w:val="false"/>
          <w:i w:val="false"/>
          <w:color w:val="000000"/>
          <w:sz w:val="28"/>
        </w:rPr>
        <w:t xml:space="preserve">
      102 Республикалық бюджеттен қарыздар бойынша сыйақылар (мүдделер), өзге де төлемдерді төлеу </w:t>
      </w:r>
      <w:r>
        <w:br/>
      </w:r>
      <w:r>
        <w:rPr>
          <w:rFonts w:ascii="Times New Roman"/>
          <w:b w:val="false"/>
          <w:i w:val="false"/>
          <w:color w:val="000000"/>
          <w:sz w:val="28"/>
        </w:rPr>
        <w:t>
</w:t>
      </w:r>
      <w:r>
        <w:rPr>
          <w:rFonts w:ascii="Times New Roman"/>
          <w:b w:val="false"/>
          <w:i w:val="false"/>
          <w:color w:val="000000"/>
          <w:sz w:val="28"/>
        </w:rPr>
        <w:t xml:space="preserve">
      15 "Трансферттер" функционалдық тобында: </w:t>
      </w:r>
      <w:r>
        <w:br/>
      </w:r>
      <w:r>
        <w:rPr>
          <w:rFonts w:ascii="Times New Roman"/>
          <w:b w:val="false"/>
          <w:i w:val="false"/>
          <w:color w:val="000000"/>
          <w:sz w:val="28"/>
        </w:rPr>
        <w:t xml:space="preserve">
      01 "Трансферттер" кіші функциясында: </w:t>
      </w:r>
      <w:r>
        <w:br/>
      </w:r>
      <w:r>
        <w:rPr>
          <w:rFonts w:ascii="Times New Roman"/>
          <w:b w:val="false"/>
          <w:i w:val="false"/>
          <w:color w:val="000000"/>
          <w:sz w:val="28"/>
        </w:rPr>
        <w:t xml:space="preserve">
      356 "Республикалық маңызы бар қаланың, астананың қаржы басқармасы" бюджеттік бағдарламалардың әкімшісі бойынша: </w:t>
      </w:r>
      <w:r>
        <w:br/>
      </w:r>
      <w:r>
        <w:rPr>
          <w:rFonts w:ascii="Times New Roman"/>
          <w:b w:val="false"/>
          <w:i w:val="false"/>
          <w:color w:val="000000"/>
          <w:sz w:val="28"/>
        </w:rPr>
        <w:t xml:space="preserve">
      026 "Заңнаманың өзгеруіне байланысты жоғары тұрған бюджеттен төмен тұрған бюджеттерге өтемақыға берілетін ағымдағы нысаналы трансферттер" бюджеттік бағдарламасы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452 "Ауданның (облыстық маңызы бар қаланың) қаржы бөлімі" бюджеттік бағдарламалардың әкімшісі бойынша: </w:t>
      </w:r>
      <w:r>
        <w:br/>
      </w:r>
      <w:r>
        <w:rPr>
          <w:rFonts w:ascii="Times New Roman"/>
          <w:b w:val="false"/>
          <w:i w:val="false"/>
          <w:color w:val="000000"/>
          <w:sz w:val="28"/>
        </w:rPr>
        <w:t xml:space="preserve">
      007 "Бюджеттік алулар" бюджеттік бағдарламасында: </w:t>
      </w:r>
      <w:r>
        <w:br/>
      </w:r>
      <w:r>
        <w:rPr>
          <w:rFonts w:ascii="Times New Roman"/>
          <w:b w:val="false"/>
          <w:i w:val="false"/>
          <w:color w:val="000000"/>
          <w:sz w:val="28"/>
        </w:rPr>
        <w:t xml:space="preserve">
      100 "Жоспарлы түсімдер есебінен берілетін трансферттер" бюджеттік кіші бағдарламасы алынып тасталсын; </w:t>
      </w:r>
      <w:r>
        <w:br/>
      </w:r>
      <w:r>
        <w:rPr>
          <w:rFonts w:ascii="Times New Roman"/>
          <w:b w:val="false"/>
          <w:i w:val="false"/>
          <w:color w:val="000000"/>
          <w:sz w:val="28"/>
        </w:rPr>
        <w:t xml:space="preserve">
      101 "Жоспарлы түсімдер есебінен берілетін трансферттер" бюджеттік кіші бағдарламасы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006, 007, 016 және 024 бюджеттік бағдарламалары бар 459 бюджеттік бағдарламалар әкімшісімен толықтырылсын: </w:t>
      </w:r>
      <w:r>
        <w:br/>
      </w:r>
      <w:r>
        <w:rPr>
          <w:rFonts w:ascii="Times New Roman"/>
          <w:b w:val="false"/>
          <w:i w:val="false"/>
          <w:color w:val="000000"/>
          <w:sz w:val="28"/>
        </w:rPr>
        <w:t xml:space="preserve">
      "459 Ауданның (облыстық маңызы бар қаланың) экономика және қаржы бөлімі </w:t>
      </w:r>
      <w:r>
        <w:br/>
      </w:r>
      <w:r>
        <w:rPr>
          <w:rFonts w:ascii="Times New Roman"/>
          <w:b w:val="false"/>
          <w:i w:val="false"/>
          <w:color w:val="000000"/>
          <w:sz w:val="28"/>
        </w:rPr>
        <w:t xml:space="preserve">
      006 Нысаналы пайдаланылмаған (толық пайдаланылмаған) трансферттерді қайтару </w:t>
      </w:r>
      <w:r>
        <w:br/>
      </w:r>
      <w:r>
        <w:rPr>
          <w:rFonts w:ascii="Times New Roman"/>
          <w:b w:val="false"/>
          <w:i w:val="false"/>
          <w:color w:val="000000"/>
          <w:sz w:val="28"/>
        </w:rPr>
        <w:t xml:space="preserve">
      007 Бюджеттік алулар </w:t>
      </w:r>
      <w:r>
        <w:br/>
      </w:r>
      <w:r>
        <w:rPr>
          <w:rFonts w:ascii="Times New Roman"/>
          <w:b w:val="false"/>
          <w:i w:val="false"/>
          <w:color w:val="000000"/>
          <w:sz w:val="28"/>
        </w:rPr>
        <w:t xml:space="preserve">
      016 Нысаналы мақсатқа сай пайдаланылмаған нысаналы трансферттерді қайтару </w:t>
      </w:r>
      <w:r>
        <w:br/>
      </w:r>
      <w:r>
        <w:rPr>
          <w:rFonts w:ascii="Times New Roman"/>
          <w:b w:val="false"/>
          <w:i w:val="false"/>
          <w:color w:val="000000"/>
          <w:sz w:val="28"/>
        </w:rPr>
        <w:t xml:space="preserve">
      024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xml:space="preserve">
      16 "Қарыздарды өтеу" функционалдық тобында: </w:t>
      </w:r>
      <w:r>
        <w:br/>
      </w:r>
      <w:r>
        <w:rPr>
          <w:rFonts w:ascii="Times New Roman"/>
          <w:b w:val="false"/>
          <w:i w:val="false"/>
          <w:color w:val="000000"/>
          <w:sz w:val="28"/>
        </w:rPr>
        <w:t xml:space="preserve">
      01 "Қарыздарды өтеу" кіші функциясында: </w:t>
      </w:r>
      <w:r>
        <w:br/>
      </w:r>
      <w:r>
        <w:rPr>
          <w:rFonts w:ascii="Times New Roman"/>
          <w:b w:val="false"/>
          <w:i w:val="false"/>
          <w:color w:val="000000"/>
          <w:sz w:val="28"/>
        </w:rPr>
        <w:t xml:space="preserve">
      мынадай мазмұндағы 009 бюджеттік бағдарлама және 024, 025 мен 026 бюджеттік кіші бағдарламалары бар 459 бюджеттік бағдарламалардың әкімшісімен толықтырылсын: </w:t>
      </w:r>
      <w:r>
        <w:br/>
      </w:r>
      <w:r>
        <w:rPr>
          <w:rFonts w:ascii="Times New Roman"/>
          <w:b w:val="false"/>
          <w:i w:val="false"/>
          <w:color w:val="000000"/>
          <w:sz w:val="28"/>
        </w:rPr>
        <w:t xml:space="preserve">
      "459 Ауданның (облыстық маңызы бар қаланың) экономика және қаржы бөлімі </w:t>
      </w:r>
      <w:r>
        <w:br/>
      </w:r>
      <w:r>
        <w:rPr>
          <w:rFonts w:ascii="Times New Roman"/>
          <w:b w:val="false"/>
          <w:i w:val="false"/>
          <w:color w:val="000000"/>
          <w:sz w:val="28"/>
        </w:rPr>
        <w:t xml:space="preserve">
      009 Жергілікті атқарушы органдардың борышын өтеу </w:t>
      </w:r>
      <w:r>
        <w:br/>
      </w:r>
      <w:r>
        <w:rPr>
          <w:rFonts w:ascii="Times New Roman"/>
          <w:b w:val="false"/>
          <w:i w:val="false"/>
          <w:color w:val="000000"/>
          <w:sz w:val="28"/>
        </w:rPr>
        <w:t xml:space="preserve">
      024 Жоғары тұрған бюджеттің алдында </w:t>
      </w:r>
      <w:r>
        <w:br/>
      </w:r>
      <w:r>
        <w:rPr>
          <w:rFonts w:ascii="Times New Roman"/>
          <w:b w:val="false"/>
          <w:i w:val="false"/>
          <w:color w:val="000000"/>
          <w:sz w:val="28"/>
        </w:rPr>
        <w:t xml:space="preserve">
      025 Мемлекеттік эмиссиялық бағалы қағаздар бойынша </w:t>
      </w:r>
      <w:r>
        <w:br/>
      </w:r>
      <w:r>
        <w:rPr>
          <w:rFonts w:ascii="Times New Roman"/>
          <w:b w:val="false"/>
          <w:i w:val="false"/>
          <w:color w:val="000000"/>
          <w:sz w:val="28"/>
        </w:rPr>
        <w:t xml:space="preserve">
      026 Келісім-шарттары бойынша"; </w:t>
      </w:r>
      <w:r>
        <w:br/>
      </w:r>
      <w:r>
        <w:rPr>
          <w:rFonts w:ascii="Times New Roman"/>
          <w:b w:val="false"/>
          <w:i w:val="false"/>
          <w:color w:val="000000"/>
          <w:sz w:val="28"/>
        </w:rPr>
        <w:t>
</w:t>
      </w:r>
      <w:r>
        <w:rPr>
          <w:rFonts w:ascii="Times New Roman"/>
          <w:b w:val="false"/>
          <w:i w:val="false"/>
          <w:color w:val="000000"/>
          <w:sz w:val="28"/>
        </w:rPr>
        <w:t xml:space="preserve">
      бюджеттік шығыстардың экономикалық сыныптамасында: </w:t>
      </w:r>
      <w:r>
        <w:br/>
      </w:r>
      <w:r>
        <w:rPr>
          <w:rFonts w:ascii="Times New Roman"/>
          <w:b w:val="false"/>
          <w:i w:val="false"/>
          <w:color w:val="000000"/>
          <w:sz w:val="28"/>
        </w:rPr>
        <w:t xml:space="preserve">
      1 "Ағымдағы шығындар" санатында: </w:t>
      </w:r>
      <w:r>
        <w:br/>
      </w:r>
      <w:r>
        <w:rPr>
          <w:rFonts w:ascii="Times New Roman"/>
          <w:b w:val="false"/>
          <w:i w:val="false"/>
          <w:color w:val="000000"/>
          <w:sz w:val="28"/>
        </w:rPr>
        <w:t xml:space="preserve">
      2 "Сыйақылар төлеу" сыныбының атауы мынадай редакцияда жазылсын: </w:t>
      </w:r>
      <w:r>
        <w:br/>
      </w:r>
      <w:r>
        <w:rPr>
          <w:rFonts w:ascii="Times New Roman"/>
          <w:b w:val="false"/>
          <w:i w:val="false"/>
          <w:color w:val="000000"/>
          <w:sz w:val="28"/>
        </w:rPr>
        <w:t xml:space="preserve">
      "2 Сыйақылар (мүдделер) төлеу": </w:t>
      </w:r>
      <w:r>
        <w:br/>
      </w:r>
      <w:r>
        <w:rPr>
          <w:rFonts w:ascii="Times New Roman"/>
          <w:b w:val="false"/>
          <w:i w:val="false"/>
          <w:color w:val="000000"/>
          <w:sz w:val="28"/>
        </w:rPr>
        <w:t xml:space="preserve">
      210 "Ішкі қарыздар бойынша сыйақы (мүдде) төлемдері" ішкі сыныбының атауына орыс тіліндегі мәтінінде өзгерістер енгізіледі, қазақ тілінде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211 "Ішкі қарыздары бойынша сыйақыларды (мүдделерді) төлеу" ерекшелігінің атауына орыс тіліндегі мәтінінде өзгерістер енгізіледі, қазақ тілінде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212 "Республикалық бюджеттен жергілікті атқарушы органдар алған қарыздар бойынша сыйақылар (мүдде) төлемдері" ерекшелігінің атауы мынадай редакцияда жазылсын: </w:t>
      </w:r>
      <w:r>
        <w:br/>
      </w:r>
      <w:r>
        <w:rPr>
          <w:rFonts w:ascii="Times New Roman"/>
          <w:b w:val="false"/>
          <w:i w:val="false"/>
          <w:color w:val="000000"/>
          <w:sz w:val="28"/>
        </w:rPr>
        <w:t xml:space="preserve">
      "212 Республикалық бюджеттен жергілікті атқарушы органдар алған қарыздар бойынша сыйақылар (мүдделер) төлемдері"; </w:t>
      </w:r>
      <w:r>
        <w:br/>
      </w:r>
      <w:r>
        <w:rPr>
          <w:rFonts w:ascii="Times New Roman"/>
          <w:b w:val="false"/>
          <w:i w:val="false"/>
          <w:color w:val="000000"/>
          <w:sz w:val="28"/>
        </w:rPr>
        <w:t>
</w:t>
      </w:r>
      <w:r>
        <w:rPr>
          <w:rFonts w:ascii="Times New Roman"/>
          <w:b w:val="false"/>
          <w:i w:val="false"/>
          <w:color w:val="000000"/>
          <w:sz w:val="28"/>
        </w:rPr>
        <w:t xml:space="preserve">
      213 "Тәуекелдерді басқару операциялар бойынша сыйақыларды төлеу" ерекшелігінің атауы мынадай редакцияда жазылсын: </w:t>
      </w:r>
      <w:r>
        <w:br/>
      </w:r>
      <w:r>
        <w:rPr>
          <w:rFonts w:ascii="Times New Roman"/>
          <w:b w:val="false"/>
          <w:i w:val="false"/>
          <w:color w:val="000000"/>
          <w:sz w:val="28"/>
        </w:rPr>
        <w:t xml:space="preserve">
      "213 Тәуекелдерді басқару операциялар бойынша сыйақыларды (мүдделерді) төлеу"; </w:t>
      </w:r>
      <w:r>
        <w:br/>
      </w:r>
      <w:r>
        <w:rPr>
          <w:rFonts w:ascii="Times New Roman"/>
          <w:b w:val="false"/>
          <w:i w:val="false"/>
          <w:color w:val="000000"/>
          <w:sz w:val="28"/>
        </w:rPr>
        <w:t>
</w:t>
      </w:r>
      <w:r>
        <w:rPr>
          <w:rFonts w:ascii="Times New Roman"/>
          <w:b w:val="false"/>
          <w:i w:val="false"/>
          <w:color w:val="000000"/>
          <w:sz w:val="28"/>
        </w:rPr>
        <w:t xml:space="preserve">
      220 "Сыртқы заемдар бойынша сыйақылар (мүдделер) төлеу" ішкі сыныбының атауына орыс тіліндегі мәтінінде өзгерістер енгізіледі, қазақ тілінде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221 "Қазақстан Республикасы Үкіметінің сыртқы қарыздары бойынша сыйақы (мүдде) төлемдері" ерекшелігінің атауына орыс тіліндегі мәтінінде өзгерістер енгізіледі, қазақ тілінде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311 "Мемлекеттік мекеме және қоғамдық бірлестік болып табылмайтын заңды тұлғаларға және шаруа (фермер) қожалықтарына берілетін субсидиялар" ерекшелігінің атауы мемлекеттік тілде мынадай редакцияда жазылсын: </w:t>
      </w:r>
      <w:r>
        <w:br/>
      </w:r>
      <w:r>
        <w:rPr>
          <w:rFonts w:ascii="Times New Roman"/>
          <w:b w:val="false"/>
          <w:i w:val="false"/>
          <w:color w:val="000000"/>
          <w:sz w:val="28"/>
        </w:rPr>
        <w:t xml:space="preserve">
      "311 Заңды тұлғаларға соның ішінде шаруа (фермер) қожалықтарына берілетін субсидиялар", орыс тілінде мәтіні өзгертілмейді; </w:t>
      </w:r>
      <w:r>
        <w:br/>
      </w:r>
      <w:r>
        <w:rPr>
          <w:rFonts w:ascii="Times New Roman"/>
          <w:b w:val="false"/>
          <w:i w:val="false"/>
          <w:color w:val="000000"/>
          <w:sz w:val="28"/>
        </w:rPr>
        <w:t>
</w:t>
      </w:r>
      <w:r>
        <w:rPr>
          <w:rFonts w:ascii="Times New Roman"/>
          <w:b w:val="false"/>
          <w:i w:val="false"/>
          <w:color w:val="000000"/>
          <w:sz w:val="28"/>
        </w:rPr>
        <w:t xml:space="preserve">
      көрсетілген бұйрықтың 2-қосымшасында: </w:t>
      </w:r>
      <w:r>
        <w:br/>
      </w:r>
      <w:r>
        <w:rPr>
          <w:rFonts w:ascii="Times New Roman"/>
          <w:b w:val="false"/>
          <w:i w:val="false"/>
          <w:color w:val="000000"/>
          <w:sz w:val="28"/>
        </w:rPr>
        <w:t xml:space="preserve">
      110 "Жалақы" ішкі сыныбы бойынша: </w:t>
      </w:r>
      <w:r>
        <w:br/>
      </w:r>
      <w:r>
        <w:rPr>
          <w:rFonts w:ascii="Times New Roman"/>
          <w:b w:val="false"/>
          <w:i w:val="false"/>
          <w:color w:val="000000"/>
          <w:sz w:val="28"/>
        </w:rPr>
        <w:t xml:space="preserve">
      111 "Еңбек ақы" ерекшелігі бойынша "Шығындардың тізбесі" бағанында: </w:t>
      </w:r>
      <w:r>
        <w:br/>
      </w:r>
      <w:r>
        <w:rPr>
          <w:rFonts w:ascii="Times New Roman"/>
          <w:b w:val="false"/>
          <w:i w:val="false"/>
          <w:color w:val="000000"/>
          <w:sz w:val="28"/>
        </w:rPr>
        <w:t xml:space="preserve">
      "ақы төлеу" деген сөздерден кейін ", жыл сайынғы ақылы еңбек демалысының пайдаланылмаған күндеріне өтемақылық төлемдер" деген сөздермен толықтырылсын; </w:t>
      </w:r>
      <w:r>
        <w:br/>
      </w:r>
      <w:r>
        <w:rPr>
          <w:rFonts w:ascii="Times New Roman"/>
          <w:b w:val="false"/>
          <w:i w:val="false"/>
          <w:color w:val="000000"/>
          <w:sz w:val="28"/>
        </w:rPr>
        <w:t xml:space="preserve">
      130 "Тауарлар сатып алу" ішкі сыныбы бойынша: </w:t>
      </w:r>
      <w:r>
        <w:br/>
      </w:r>
      <w:r>
        <w:rPr>
          <w:rFonts w:ascii="Times New Roman"/>
          <w:b w:val="false"/>
          <w:i w:val="false"/>
          <w:color w:val="000000"/>
          <w:sz w:val="28"/>
        </w:rPr>
        <w:t xml:space="preserve">
      139 "Өзге де тауарлар сатып алу" ерекшелігі бойынша "Анықтама" бағаны мынадай мазмұндағы сөздермен толықтырылсын: </w:t>
      </w:r>
      <w:r>
        <w:br/>
      </w:r>
      <w:r>
        <w:rPr>
          <w:rFonts w:ascii="Times New Roman"/>
          <w:b w:val="false"/>
          <w:i w:val="false"/>
          <w:color w:val="000000"/>
          <w:sz w:val="28"/>
        </w:rPr>
        <w:t xml:space="preserve">
      "Сондай-ақ осы ерекшелік бойынша жабдықтар, көлік құралдары үшін қосалқы бөлшектер сатып алуға арналған шығындар кіреді"; </w:t>
      </w:r>
      <w:r>
        <w:br/>
      </w:r>
      <w:r>
        <w:rPr>
          <w:rFonts w:ascii="Times New Roman"/>
          <w:b w:val="false"/>
          <w:i w:val="false"/>
          <w:color w:val="000000"/>
          <w:sz w:val="28"/>
        </w:rPr>
        <w:t xml:space="preserve">
      159 "Өзге де ағымдағы шығындар" ерекшелігі бойынша "Шығындардың тізбесі" бағанында: </w:t>
      </w:r>
      <w:r>
        <w:br/>
      </w:r>
      <w:r>
        <w:rPr>
          <w:rFonts w:ascii="Times New Roman"/>
          <w:b w:val="false"/>
          <w:i w:val="false"/>
          <w:color w:val="000000"/>
          <w:sz w:val="28"/>
        </w:rPr>
        <w:t xml:space="preserve">
      "қоршаған ортаға ластағаны үшін төлем" деген сөздерді "Қоршаған ортаны эмиссия үшін төленетін төлемақы" деген сөздермен ауыстырылсын; </w:t>
      </w:r>
      <w:r>
        <w:br/>
      </w:r>
      <w:r>
        <w:rPr>
          <w:rFonts w:ascii="Times New Roman"/>
          <w:b w:val="false"/>
          <w:i w:val="false"/>
          <w:color w:val="000000"/>
          <w:sz w:val="28"/>
        </w:rPr>
        <w:t xml:space="preserve">
      "еңбегі үшін ақшалай төлемдерді қоспағанда,", "оның ішінде мемлекеттік мекемелердің қызметкерлеріне көтермелеу сипатындағы" деген сөздер алынып тасталсын; </w:t>
      </w:r>
      <w:r>
        <w:br/>
      </w:r>
      <w:r>
        <w:rPr>
          <w:rFonts w:ascii="Times New Roman"/>
          <w:b w:val="false"/>
          <w:i w:val="false"/>
          <w:color w:val="000000"/>
          <w:sz w:val="28"/>
        </w:rPr>
        <w:t xml:space="preserve">
      410 "Негізгі капиталды сатып алу" ішкі сыныбы бойынша: </w:t>
      </w:r>
      <w:r>
        <w:br/>
      </w:r>
      <w:r>
        <w:rPr>
          <w:rFonts w:ascii="Times New Roman"/>
          <w:b w:val="false"/>
          <w:i w:val="false"/>
          <w:color w:val="000000"/>
          <w:sz w:val="28"/>
        </w:rPr>
        <w:t xml:space="preserve">
      411 "Негізгі құралдарға жататын тауарларды сатып алу" ерекшелігі бойынша "Анықтама" бағаны "135 ерекшелігі бойынша" деген сөздерден кейін ", сондай-ақ 139 ерекшелігі бойынша сатып алынатын бір бірлігі үшін құны 40 есе айлық есептік көрсеткіштен аспайтын негізгі құралдарды"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Мемлекеттік жоспарлау әдіснамасы департаменті (Б. Бабажанова) Заң департаментімен (Д. Ешімова) бірлесіп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мемлекеттік тіркелген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Сұлтанов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