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7db11" w14:textId="337db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шығарылған елді анықтау және тауардың шығуы туралы сертификат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Сауда министрінің 2009 жылғы 11 наурыздағы N 59 Бұйрығы. Қазақстан Республикасының Әділет министрлігінде 2009 жылғы 18 наурызда Нормативтік құқықтық кесімдерді мемлекеттік тіркеудің тізіліміне N 5594 болып енгізілді. Күші жойылды - Қазақстан Республикасы Индустрия және жаңа технологиялар министрінің м.а. 2010 жылғы 21 сәуірдегі № 37 бұйрығымен.</w:t>
      </w:r>
    </w:p>
    <w:p>
      <w:pPr>
        <w:spacing w:after="0"/>
        <w:ind w:left="0"/>
        <w:jc w:val="both"/>
      </w:pPr>
      <w:r>
        <w:rPr>
          <w:rFonts w:ascii="Times New Roman"/>
          <w:b w:val="false"/>
          <w:i w:val="false"/>
          <w:color w:val="ff0000"/>
          <w:sz w:val="28"/>
        </w:rPr>
        <w:t xml:space="preserve">
      Күші жойылды - ҚР Индустрия және жаңа технологиялар министрінің м.а. 2010.04.21 </w:t>
      </w:r>
      <w:r>
        <w:rPr>
          <w:rFonts w:ascii="Times New Roman"/>
          <w:b w:val="false"/>
          <w:i w:val="false"/>
          <w:color w:val="ff0000"/>
          <w:sz w:val="28"/>
        </w:rPr>
        <w:t>№ 37</w:t>
      </w:r>
      <w:r>
        <w:rPr>
          <w:rFonts w:ascii="Times New Roman"/>
          <w:b w:val="false"/>
          <w:i w:val="false"/>
          <w:color w:val="ff0000"/>
          <w:sz w:val="28"/>
        </w:rPr>
        <w:t xml:space="preserve"> бұйрығымен.</w:t>
      </w:r>
    </w:p>
    <w:bookmarkStart w:name="z230" w:id="0"/>
    <w:p>
      <w:pPr>
        <w:spacing w:after="0"/>
        <w:ind w:left="0"/>
        <w:jc w:val="both"/>
      </w:pPr>
      <w:r>
        <w:rPr>
          <w:rFonts w:ascii="Times New Roman"/>
          <w:b w:val="false"/>
          <w:i w:val="false"/>
          <w:color w:val="000000"/>
          <w:sz w:val="28"/>
        </w:rPr>
        <w:t xml:space="preserve">
      "Техникалық реттеу туралы" Қазақстан Республикасы Заңының 7-бабы </w:t>
      </w:r>
      <w:r>
        <w:rPr>
          <w:rFonts w:ascii="Times New Roman"/>
          <w:b w:val="false"/>
          <w:i w:val="false"/>
          <w:color w:val="000000"/>
          <w:sz w:val="28"/>
        </w:rPr>
        <w:t xml:space="preserve">11-1) </w:t>
      </w:r>
      <w:r>
        <w:rPr>
          <w:rFonts w:ascii="Times New Roman"/>
          <w:b w:val="false"/>
          <w:i w:val="false"/>
          <w:color w:val="000000"/>
          <w:sz w:val="28"/>
        </w:rPr>
        <w:t xml:space="preserve">тармақшасына сәйкес </w:t>
      </w:r>
      <w:r>
        <w:rPr>
          <w:rFonts w:ascii="Times New Roman"/>
          <w:b/>
          <w:i w:val="false"/>
          <w:color w:val="000000"/>
          <w:sz w:val="28"/>
        </w:rPr>
        <w:t xml:space="preserve">БҰЙЫРАМЫН: </w:t>
      </w:r>
    </w:p>
    <w:bookmarkEnd w:id="0"/>
    <w:bookmarkStart w:name="z1" w:id="1"/>
    <w:p>
      <w:pPr>
        <w:spacing w:after="0"/>
        <w:ind w:left="0"/>
        <w:jc w:val="both"/>
      </w:pPr>
      <w:r>
        <w:rPr>
          <w:rFonts w:ascii="Times New Roman"/>
          <w:b w:val="false"/>
          <w:i w:val="false"/>
          <w:color w:val="000000"/>
          <w:sz w:val="28"/>
        </w:rPr>
        <w:t xml:space="preserve">
      1. Қоса беріліп отырған Тауар шығарылған елді анықтау және тауардың шығуы туралы сертификат беру ережесі бекітілсін. </w:t>
      </w:r>
    </w:p>
    <w:bookmarkEnd w:id="1"/>
    <w:bookmarkStart w:name="z2" w:id="2"/>
    <w:p>
      <w:pPr>
        <w:spacing w:after="0"/>
        <w:ind w:left="0"/>
        <w:jc w:val="both"/>
      </w:pPr>
      <w:r>
        <w:rPr>
          <w:rFonts w:ascii="Times New Roman"/>
          <w:b w:val="false"/>
          <w:i w:val="false"/>
          <w:color w:val="000000"/>
          <w:sz w:val="28"/>
        </w:rPr>
        <w:t xml:space="preserve">
      2. Мыналар: </w:t>
      </w:r>
    </w:p>
    <w:bookmarkEnd w:id="2"/>
    <w:p>
      <w:pPr>
        <w:spacing w:after="0"/>
        <w:ind w:left="0"/>
        <w:jc w:val="both"/>
      </w:pPr>
      <w:r>
        <w:rPr>
          <w:rFonts w:ascii="Times New Roman"/>
          <w:b w:val="false"/>
          <w:i w:val="false"/>
          <w:color w:val="000000"/>
          <w:sz w:val="28"/>
        </w:rPr>
        <w:t xml:space="preserve">
      1) "Тауардың шыққан елін айқындау және тауардың шығуы туралы сертификаттарды беру ережесін бекіту туралы" Қазақстан Республикасы Индустрия және сауда министрінің 2008 жылғы 24 қыркүйектегі </w:t>
      </w:r>
      <w:r>
        <w:rPr>
          <w:rFonts w:ascii="Times New Roman"/>
          <w:b w:val="false"/>
          <w:i w:val="false"/>
          <w:color w:val="000000"/>
          <w:sz w:val="28"/>
        </w:rPr>
        <w:t xml:space="preserve">N 374 </w:t>
      </w:r>
      <w:r>
        <w:rPr>
          <w:rFonts w:ascii="Times New Roman"/>
          <w:b w:val="false"/>
          <w:i w:val="false"/>
          <w:color w:val="000000"/>
          <w:sz w:val="28"/>
        </w:rPr>
        <w:t xml:space="preserve">бұйрығы (Қазақстан Республикасының Мемлекеттік нормативтік құқықтық актілерді тіркеу тізілімінде 2008 жылғы 23 қазанда N 5347 тіркелді, "Заң газетінде" 2008 жылғы 7 қарашада N 170 жарияланды, Қазақстан Республикасының Орталық атқарушы және өзге де орталық мемлекеттік органдарының актілері жинағы 2008 жылғы 12 желтоқсан N 12); </w:t>
      </w:r>
    </w:p>
    <w:bookmarkStart w:name="z3" w:id="3"/>
    <w:p>
      <w:pPr>
        <w:spacing w:after="0"/>
        <w:ind w:left="0"/>
        <w:jc w:val="both"/>
      </w:pPr>
      <w:r>
        <w:rPr>
          <w:rFonts w:ascii="Times New Roman"/>
          <w:b w:val="false"/>
          <w:i w:val="false"/>
          <w:color w:val="000000"/>
          <w:sz w:val="28"/>
        </w:rPr>
        <w:t xml:space="preserve">
      2) "Тауардың шыққан елін айқындау және тауардың шығуы туралы сертификаттарды беру ережесін бекіту туралы" Қазақстан Республикасы Индустрия және сауда министрінің 2009 жылғы 29 қаңтардағы </w:t>
      </w:r>
      <w:r>
        <w:rPr>
          <w:rFonts w:ascii="Times New Roman"/>
          <w:b w:val="false"/>
          <w:i w:val="false"/>
          <w:color w:val="000000"/>
          <w:sz w:val="28"/>
        </w:rPr>
        <w:t xml:space="preserve">N 27 </w:t>
      </w:r>
      <w:r>
        <w:rPr>
          <w:rFonts w:ascii="Times New Roman"/>
          <w:b w:val="false"/>
          <w:i w:val="false"/>
          <w:color w:val="000000"/>
          <w:sz w:val="28"/>
        </w:rPr>
        <w:t xml:space="preserve">бұйрығы (Қазақстан Республикасының Мемлекеттік нормативтік құқықтық актілерді тіркеу тізілімінде 2009 жылғы 3 ақпанда N 5525 тіркелді) күші жойылды деп танылсын. </w:t>
      </w:r>
    </w:p>
    <w:bookmarkEnd w:id="3"/>
    <w:bookmarkStart w:name="z4" w:id="4"/>
    <w:p>
      <w:pPr>
        <w:spacing w:after="0"/>
        <w:ind w:left="0"/>
        <w:jc w:val="both"/>
      </w:pPr>
      <w:r>
        <w:rPr>
          <w:rFonts w:ascii="Times New Roman"/>
          <w:b w:val="false"/>
          <w:i w:val="false"/>
          <w:color w:val="000000"/>
          <w:sz w:val="28"/>
        </w:rPr>
        <w:t xml:space="preserve">
      3. Қазақстан Республикасы Индустрия және сауда министрлігі </w:t>
      </w:r>
      <w:r>
        <w:rPr>
          <w:rFonts w:ascii="Times New Roman"/>
          <w:b w:val="false"/>
          <w:i w:val="false"/>
          <w:color w:val="000000"/>
          <w:sz w:val="28"/>
        </w:rPr>
        <w:t xml:space="preserve">Техникалық реттеу және метрология комитеті </w:t>
      </w:r>
      <w:r>
        <w:rPr>
          <w:rFonts w:ascii="Times New Roman"/>
          <w:b w:val="false"/>
          <w:i w:val="false"/>
          <w:color w:val="000000"/>
          <w:sz w:val="28"/>
        </w:rPr>
        <w:t xml:space="preserve">: </w:t>
      </w:r>
    </w:p>
    <w:bookmarkEnd w:id="4"/>
    <w:bookmarkStart w:name="z5"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тәртіпте Қазақстан Республикасы Әділет министрлігінде осы бұйрықтың мемлекеттік тіркелуін қамтамасыз етсін; </w:t>
      </w:r>
    </w:p>
    <w:bookmarkEnd w:id="5"/>
    <w:bookmarkStart w:name="z6" w:id="6"/>
    <w:p>
      <w:pPr>
        <w:spacing w:after="0"/>
        <w:ind w:left="0"/>
        <w:jc w:val="both"/>
      </w:pPr>
      <w:r>
        <w:rPr>
          <w:rFonts w:ascii="Times New Roman"/>
          <w:b w:val="false"/>
          <w:i w:val="false"/>
          <w:color w:val="000000"/>
          <w:sz w:val="28"/>
        </w:rPr>
        <w:t xml:space="preserve">
      2) мемлекеттік тіркелгеннен кейін Қазақстан Республикасы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тәртіпте оның бұқаралық ақпарат құралдарында ресми жариялануын қамтамасыз етсін. </w:t>
      </w:r>
    </w:p>
    <w:bookmarkEnd w:id="6"/>
    <w:bookmarkStart w:name="z7" w:id="7"/>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Индустрия және сауда вице-министрі Е.Қ. Мамытбековке жүктелсін. </w:t>
      </w:r>
    </w:p>
    <w:bookmarkEnd w:id="7"/>
    <w:bookmarkStart w:name="z8" w:id="8"/>
    <w:p>
      <w:pPr>
        <w:spacing w:after="0"/>
        <w:ind w:left="0"/>
        <w:jc w:val="both"/>
      </w:pPr>
      <w:r>
        <w:rPr>
          <w:rFonts w:ascii="Times New Roman"/>
          <w:b w:val="false"/>
          <w:i w:val="false"/>
          <w:color w:val="000000"/>
          <w:sz w:val="28"/>
        </w:rPr>
        <w:t xml:space="preserve">
      5. Осы бұйрық бірінші ресми жарияланған күнінен бастап он күнтізбелік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Б.Б. Жәмішев ______________ </w:t>
      </w:r>
    </w:p>
    <w:p>
      <w:pPr>
        <w:spacing w:after="0"/>
        <w:ind w:left="0"/>
        <w:jc w:val="both"/>
      </w:pPr>
      <w:r>
        <w:rPr>
          <w:rFonts w:ascii="Times New Roman"/>
          <w:b w:val="false"/>
          <w:i w:val="false"/>
          <w:color w:val="000000"/>
          <w:sz w:val="28"/>
        </w:rPr>
        <w:t xml:space="preserve">
      2009 жылғы 11 наурыз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сауда</w:t>
            </w:r>
            <w:r>
              <w:br/>
            </w:r>
            <w:r>
              <w:rPr>
                <w:rFonts w:ascii="Times New Roman"/>
                <w:b w:val="false"/>
                <w:i w:val="false"/>
                <w:color w:val="000000"/>
                <w:sz w:val="20"/>
              </w:rPr>
              <w:t>министрінің</w:t>
            </w:r>
            <w:r>
              <w:br/>
            </w:r>
            <w:r>
              <w:rPr>
                <w:rFonts w:ascii="Times New Roman"/>
                <w:b w:val="false"/>
                <w:i w:val="false"/>
                <w:color w:val="000000"/>
                <w:sz w:val="20"/>
              </w:rPr>
              <w:t>2009 жылғы 11 наурыздағы</w:t>
            </w:r>
            <w:r>
              <w:br/>
            </w:r>
            <w:r>
              <w:rPr>
                <w:rFonts w:ascii="Times New Roman"/>
                <w:b w:val="false"/>
                <w:i w:val="false"/>
                <w:color w:val="000000"/>
                <w:sz w:val="20"/>
              </w:rPr>
              <w:t>N 59 бұйрығымен</w:t>
            </w:r>
            <w:r>
              <w:br/>
            </w:r>
            <w:r>
              <w:rPr>
                <w:rFonts w:ascii="Times New Roman"/>
                <w:b w:val="false"/>
                <w:i w:val="false"/>
                <w:color w:val="000000"/>
                <w:sz w:val="20"/>
              </w:rPr>
              <w:t>бекітілген</w:t>
            </w:r>
          </w:p>
        </w:tc>
      </w:tr>
    </w:tbl>
    <w:bookmarkStart w:name="z9" w:id="9"/>
    <w:p>
      <w:pPr>
        <w:spacing w:after="0"/>
        <w:ind w:left="0"/>
        <w:jc w:val="left"/>
      </w:pPr>
      <w:r>
        <w:rPr>
          <w:rFonts w:ascii="Times New Roman"/>
          <w:b/>
          <w:i w:val="false"/>
          <w:color w:val="000000"/>
        </w:rPr>
        <w:t xml:space="preserve"> Тауар шығарылған елді анықтау және тауардың шығуы туралы</w:t>
      </w:r>
      <w:r>
        <w:br/>
      </w:r>
      <w:r>
        <w:rPr>
          <w:rFonts w:ascii="Times New Roman"/>
          <w:b/>
          <w:i w:val="false"/>
          <w:color w:val="000000"/>
        </w:rPr>
        <w:t>сертификат беру ережесі</w:t>
      </w:r>
      <w:r>
        <w:br/>
      </w:r>
      <w:r>
        <w:rPr>
          <w:rFonts w:ascii="Times New Roman"/>
          <w:b/>
          <w:i w:val="false"/>
          <w:color w:val="000000"/>
        </w:rPr>
        <w:t>1. Жалпы ереже</w:t>
      </w:r>
    </w:p>
    <w:bookmarkEnd w:id="9"/>
    <w:bookmarkStart w:name="z11" w:id="10"/>
    <w:p>
      <w:pPr>
        <w:spacing w:after="0"/>
        <w:ind w:left="0"/>
        <w:jc w:val="both"/>
      </w:pPr>
      <w:r>
        <w:rPr>
          <w:rFonts w:ascii="Times New Roman"/>
          <w:b w:val="false"/>
          <w:i w:val="false"/>
          <w:color w:val="000000"/>
          <w:sz w:val="28"/>
        </w:rPr>
        <w:t xml:space="preserve">
      1. Осы Ереже "Техникалық реттеу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әзірленген және Қазақстан Республикасының аумағында жеткілікті өңдеу/қайта өңдеу өлшемдеріне сәйкес өндірілген немесе жеткілікті өңдеу/қайта өңдеуге ұшырайтын тауардың шыққан елін анықтау және тауардың шығуы туралы сертификаттарды ресімдеу, куәландыру және беру тәртібін белгілейді. </w:t>
      </w:r>
    </w:p>
    <w:bookmarkEnd w:id="10"/>
    <w:bookmarkStart w:name="z12" w:id="11"/>
    <w:p>
      <w:pPr>
        <w:spacing w:after="0"/>
        <w:ind w:left="0"/>
        <w:jc w:val="both"/>
      </w:pPr>
      <w:r>
        <w:rPr>
          <w:rFonts w:ascii="Times New Roman"/>
          <w:b w:val="false"/>
          <w:i w:val="false"/>
          <w:color w:val="000000"/>
          <w:sz w:val="28"/>
        </w:rPr>
        <w:t xml:space="preserve">
      2. Осы Ереже: </w:t>
      </w:r>
    </w:p>
    <w:bookmarkEnd w:id="11"/>
    <w:bookmarkStart w:name="z13" w:id="12"/>
    <w:p>
      <w:pPr>
        <w:spacing w:after="0"/>
        <w:ind w:left="0"/>
        <w:jc w:val="both"/>
      </w:pPr>
      <w:r>
        <w:rPr>
          <w:rFonts w:ascii="Times New Roman"/>
          <w:b w:val="false"/>
          <w:i w:val="false"/>
          <w:color w:val="000000"/>
          <w:sz w:val="28"/>
        </w:rPr>
        <w:t xml:space="preserve">
      1) тауардың шығуы туралы сертификатты беруге және куәландыруға Қазақстан Республикасының заңнамасымен уәкілдік берілген мемлекеттік органға (бұдан әрі – уәкілетті мемлекеттік орган); </w:t>
      </w:r>
    </w:p>
    <w:bookmarkEnd w:id="12"/>
    <w:bookmarkStart w:name="z14" w:id="13"/>
    <w:p>
      <w:pPr>
        <w:spacing w:after="0"/>
        <w:ind w:left="0"/>
        <w:jc w:val="both"/>
      </w:pPr>
      <w:r>
        <w:rPr>
          <w:rFonts w:ascii="Times New Roman"/>
          <w:b w:val="false"/>
          <w:i w:val="false"/>
          <w:color w:val="000000"/>
          <w:sz w:val="28"/>
        </w:rPr>
        <w:t xml:space="preserve">
      2) тауардың шығуын сараптауға уәкілетті ұйымға; </w:t>
      </w:r>
    </w:p>
    <w:bookmarkEnd w:id="13"/>
    <w:bookmarkStart w:name="z15" w:id="14"/>
    <w:p>
      <w:pPr>
        <w:spacing w:after="0"/>
        <w:ind w:left="0"/>
        <w:jc w:val="both"/>
      </w:pPr>
      <w:r>
        <w:rPr>
          <w:rFonts w:ascii="Times New Roman"/>
          <w:b w:val="false"/>
          <w:i w:val="false"/>
          <w:color w:val="000000"/>
          <w:sz w:val="28"/>
        </w:rPr>
        <w:t xml:space="preserve">
      3) тауардың шығуы туралы сертификатты алуға мүдделі шаруашылық субъектілерге таралады. </w:t>
      </w:r>
    </w:p>
    <w:bookmarkEnd w:id="14"/>
    <w:bookmarkStart w:name="z16" w:id="15"/>
    <w:p>
      <w:pPr>
        <w:spacing w:after="0"/>
        <w:ind w:left="0"/>
        <w:jc w:val="both"/>
      </w:pPr>
      <w:r>
        <w:rPr>
          <w:rFonts w:ascii="Times New Roman"/>
          <w:b w:val="false"/>
          <w:i w:val="false"/>
          <w:color w:val="000000"/>
          <w:sz w:val="28"/>
        </w:rPr>
        <w:t xml:space="preserve">
      3. Осы Ережеде мынадай негізгі терминдер қолданылады: </w:t>
      </w:r>
    </w:p>
    <w:bookmarkEnd w:id="15"/>
    <w:bookmarkStart w:name="z17" w:id="16"/>
    <w:p>
      <w:pPr>
        <w:spacing w:after="0"/>
        <w:ind w:left="0"/>
        <w:jc w:val="both"/>
      </w:pPr>
      <w:r>
        <w:rPr>
          <w:rFonts w:ascii="Times New Roman"/>
          <w:b w:val="false"/>
          <w:i w:val="false"/>
          <w:color w:val="000000"/>
          <w:sz w:val="28"/>
        </w:rPr>
        <w:t xml:space="preserve">
      адвалорлық үлес – түпкілікті өнім бағасында тіркелген пайыздық үлеске жететін пайдаланылған материалдардың құнының немесе қосылған құнның пайыздық үлесі; </w:t>
      </w:r>
    </w:p>
    <w:bookmarkEnd w:id="16"/>
    <w:bookmarkStart w:name="z18" w:id="17"/>
    <w:p>
      <w:pPr>
        <w:spacing w:after="0"/>
        <w:ind w:left="0"/>
        <w:jc w:val="both"/>
      </w:pPr>
      <w:r>
        <w:rPr>
          <w:rFonts w:ascii="Times New Roman"/>
          <w:b w:val="false"/>
          <w:i w:val="false"/>
          <w:color w:val="000000"/>
          <w:sz w:val="28"/>
        </w:rPr>
        <w:t xml:space="preserve">
      өтініш беруші – тауардың шығуы туралы сертификатты алуға мүдделі заңды немесе жеке тұлға; </w:t>
      </w:r>
    </w:p>
    <w:bookmarkEnd w:id="17"/>
    <w:bookmarkStart w:name="z19" w:id="18"/>
    <w:p>
      <w:pPr>
        <w:spacing w:after="0"/>
        <w:ind w:left="0"/>
        <w:jc w:val="both"/>
      </w:pPr>
      <w:r>
        <w:rPr>
          <w:rFonts w:ascii="Times New Roman"/>
          <w:b w:val="false"/>
          <w:i w:val="false"/>
          <w:color w:val="000000"/>
          <w:sz w:val="28"/>
        </w:rPr>
        <w:t xml:space="preserve">
      жеткілікті өңдеу/қайта өңдеу өлшемі – тауардың шығуын анықтау қағидаттарының бірі, осыған сәйкес тауар, егер, оны өндіруге екі немесе одан да көп елдер қатысса, тауарды өңдеу/қайта өңдеу немесе дайындау бойынша тауарға сипаттық қасиеттер беруге жеткілікті соңғы операцияларды жүзеге асырған елден шыққан деп есептелінеді; </w:t>
      </w:r>
    </w:p>
    <w:bookmarkEnd w:id="18"/>
    <w:bookmarkStart w:name="z20" w:id="19"/>
    <w:p>
      <w:pPr>
        <w:spacing w:after="0"/>
        <w:ind w:left="0"/>
        <w:jc w:val="both"/>
      </w:pPr>
      <w:r>
        <w:rPr>
          <w:rFonts w:ascii="Times New Roman"/>
          <w:b w:val="false"/>
          <w:i w:val="false"/>
          <w:color w:val="000000"/>
          <w:sz w:val="28"/>
        </w:rPr>
        <w:t xml:space="preserve">
      мемлекеттік сатып алуға тапсырыс берушілер – ұлттық басқарушы холдингтерді, ұлттық холдингтерді, ұлттық басқарушы компанияларды, ұлттық компанияларды және олармен аффилиирленген заңды тұлғаларды қоспағанда, осы Заңға, сондай-ақ Қазақстан Республикасының азаматтық заңнамасына сәйкес тауарларды, жұмыстарды, көрсетілетін қызметтерді сатып алуды жүзеге асыратын мемлекеттік органдар, мемлекеттік мекемелер, сондай-ақ мемлекеттік кәсіпорындар, дауыс беретін акцияларының (үлестерінің) елу және одан астам проценті мемлекетке тиесілі заңды тұлғалар және олармен аффилиирленген заңды тұлғалар; </w:t>
      </w:r>
    </w:p>
    <w:bookmarkEnd w:id="19"/>
    <w:bookmarkStart w:name="z21" w:id="20"/>
    <w:p>
      <w:pPr>
        <w:spacing w:after="0"/>
        <w:ind w:left="0"/>
        <w:jc w:val="both"/>
      </w:pPr>
      <w:r>
        <w:rPr>
          <w:rFonts w:ascii="Times New Roman"/>
          <w:b w:val="false"/>
          <w:i w:val="false"/>
          <w:color w:val="000000"/>
          <w:sz w:val="28"/>
        </w:rPr>
        <w:t xml:space="preserve">
      тауардың шығуы туралы сертификат </w:t>
      </w:r>
      <w:r>
        <w:rPr>
          <w:rFonts w:ascii="Times New Roman"/>
          <w:b/>
          <w:i w:val="false"/>
          <w:color w:val="000000"/>
          <w:sz w:val="28"/>
        </w:rPr>
        <w:t xml:space="preserve">– </w:t>
      </w:r>
      <w:r>
        <w:rPr>
          <w:rFonts w:ascii="Times New Roman"/>
          <w:b w:val="false"/>
          <w:i w:val="false"/>
          <w:color w:val="000000"/>
          <w:sz w:val="28"/>
        </w:rPr>
        <w:t xml:space="preserve">Қазақстан Республикасының кеден аумағынан әкетілетін, Қазақстан Республикасының кеден аумағына арнайы экономикалық аймақтардың аумағынан әкелінетін және/немесе Қазақстан Республикасының кеден аумағында іске асырылатын, Қазақстан Республикасының аумағында жеткілікті өңдеу/қайта өңдеу өлшемдеріне сәйкес өндірілген немесе жеткілікті өңдеу/қайта өңдеуге ұшырайтын тауардың шығуын куәландыратын құжат; </w:t>
      </w:r>
    </w:p>
    <w:bookmarkEnd w:id="20"/>
    <w:bookmarkStart w:name="z22" w:id="21"/>
    <w:p>
      <w:pPr>
        <w:spacing w:after="0"/>
        <w:ind w:left="0"/>
        <w:jc w:val="both"/>
      </w:pPr>
      <w:r>
        <w:rPr>
          <w:rFonts w:ascii="Times New Roman"/>
          <w:b w:val="false"/>
          <w:i w:val="false"/>
          <w:color w:val="000000"/>
          <w:sz w:val="28"/>
        </w:rPr>
        <w:t xml:space="preserve">
      кері экспорт – шетелден өңделмей/қайта өңделмей әкелінген тауарларды елден әкету; </w:t>
      </w:r>
    </w:p>
    <w:bookmarkEnd w:id="21"/>
    <w:bookmarkStart w:name="z23" w:id="22"/>
    <w:p>
      <w:pPr>
        <w:spacing w:after="0"/>
        <w:ind w:left="0"/>
        <w:jc w:val="both"/>
      </w:pPr>
      <w:r>
        <w:rPr>
          <w:rFonts w:ascii="Times New Roman"/>
          <w:b w:val="false"/>
          <w:i w:val="false"/>
          <w:color w:val="000000"/>
          <w:sz w:val="28"/>
        </w:rPr>
        <w:t xml:space="preserve">
      тауардың шыққан елі – онда тауар толығымен өндірілген немесе жеткілікті өңдеуге/қайта өңдеуге ұшыраған ел; </w:t>
      </w:r>
    </w:p>
    <w:bookmarkEnd w:id="22"/>
    <w:bookmarkStart w:name="z24" w:id="23"/>
    <w:p>
      <w:pPr>
        <w:spacing w:after="0"/>
        <w:ind w:left="0"/>
        <w:jc w:val="both"/>
      </w:pPr>
      <w:r>
        <w:rPr>
          <w:rFonts w:ascii="Times New Roman"/>
          <w:b w:val="false"/>
          <w:i w:val="false"/>
          <w:color w:val="000000"/>
          <w:sz w:val="28"/>
        </w:rPr>
        <w:t xml:space="preserve">
      кедендік бақылау – орындалуын бақылау Қазақстан Республикасының кедендік органдарына жүктелген Қазақстан Республикасының кедендік және өзге </w:t>
      </w:r>
      <w:r>
        <w:rPr>
          <w:rFonts w:ascii="Times New Roman"/>
          <w:b w:val="false"/>
          <w:i w:val="false"/>
          <w:color w:val="000000"/>
          <w:sz w:val="28"/>
        </w:rPr>
        <w:t xml:space="preserve">заңнамалардың </w:t>
      </w:r>
      <w:r>
        <w:rPr>
          <w:rFonts w:ascii="Times New Roman"/>
          <w:b w:val="false"/>
          <w:i w:val="false"/>
          <w:color w:val="000000"/>
          <w:sz w:val="28"/>
        </w:rPr>
        <w:t xml:space="preserve">сақталуы жөнінде Қазақстан Республикасының кедендік органдары жүзеге асыратын шаралардың жиынтығы; </w:t>
      </w:r>
    </w:p>
    <w:bookmarkEnd w:id="23"/>
    <w:bookmarkStart w:name="z25" w:id="24"/>
    <w:p>
      <w:pPr>
        <w:spacing w:after="0"/>
        <w:ind w:left="0"/>
        <w:jc w:val="both"/>
      </w:pPr>
      <w:r>
        <w:rPr>
          <w:rFonts w:ascii="Times New Roman"/>
          <w:b w:val="false"/>
          <w:i w:val="false"/>
          <w:color w:val="000000"/>
          <w:sz w:val="28"/>
        </w:rPr>
        <w:t xml:space="preserve">
      тауар – Қазақстан Республикасының кедендік шекарасы арқылы қозғалатын мүлік, соның ішінде ақпаратты жеткізгіштер, валюталық құндылықтар, электр жылу, энергияның өзге де түрлері, сондай-ақ халықаралық тасымалдау үшін қолданылатын көлік құралдарын қоспағанда көлік құралдары; </w:t>
      </w:r>
    </w:p>
    <w:bookmarkEnd w:id="24"/>
    <w:bookmarkStart w:name="z26" w:id="25"/>
    <w:p>
      <w:pPr>
        <w:spacing w:after="0"/>
        <w:ind w:left="0"/>
        <w:jc w:val="both"/>
      </w:pPr>
      <w:r>
        <w:rPr>
          <w:rFonts w:ascii="Times New Roman"/>
          <w:b w:val="false"/>
          <w:i w:val="false"/>
          <w:color w:val="000000"/>
          <w:sz w:val="28"/>
        </w:rPr>
        <w:t xml:space="preserve">
      сыртқы экономикалық қызметтің </w:t>
      </w:r>
      <w:r>
        <w:rPr>
          <w:rFonts w:ascii="Times New Roman"/>
          <w:b w:val="false"/>
          <w:i w:val="false"/>
          <w:color w:val="000000"/>
          <w:sz w:val="28"/>
        </w:rPr>
        <w:t xml:space="preserve">тауар номенклатурасы </w:t>
      </w:r>
      <w:r>
        <w:rPr>
          <w:rFonts w:ascii="Times New Roman"/>
          <w:b w:val="false"/>
          <w:i w:val="false"/>
          <w:color w:val="000000"/>
          <w:sz w:val="28"/>
        </w:rPr>
        <w:t xml:space="preserve">– сандық белгі немесе сандық белгілердің (кодтардың) топтары түрінде тауарлық топтарды, позицияларды, кіші позицияларды, шағын кіші позицияларды қамтитын тауарлардың жіктегіші. Жіктегіштердің кез келген деңгейіндегі позицияларға ескертулер, сондай-ақ Сыртқы экономикалық қызметтің тауар номенклатурасын түсіндірудің негізгі ережелері Сыртқы экономикалық қызметтің тауар номенклатурасының ажырамас бөлігі болып табылады; </w:t>
      </w:r>
    </w:p>
    <w:bookmarkEnd w:id="25"/>
    <w:bookmarkStart w:name="z27" w:id="26"/>
    <w:p>
      <w:pPr>
        <w:spacing w:after="0"/>
        <w:ind w:left="0"/>
        <w:jc w:val="both"/>
      </w:pPr>
      <w:r>
        <w:rPr>
          <w:rFonts w:ascii="Times New Roman"/>
          <w:b w:val="false"/>
          <w:i w:val="false"/>
          <w:color w:val="000000"/>
          <w:sz w:val="28"/>
        </w:rPr>
        <w:t xml:space="preserve">
      техникалық реттеу саласындағы </w:t>
      </w:r>
      <w:r>
        <w:rPr>
          <w:rFonts w:ascii="Times New Roman"/>
          <w:b w:val="false"/>
          <w:i w:val="false"/>
          <w:color w:val="000000"/>
          <w:sz w:val="28"/>
        </w:rPr>
        <w:t xml:space="preserve">уәкілетті орган </w:t>
      </w:r>
      <w:r>
        <w:rPr>
          <w:rFonts w:ascii="Times New Roman"/>
          <w:b w:val="false"/>
          <w:i w:val="false"/>
          <w:color w:val="000000"/>
          <w:sz w:val="28"/>
        </w:rPr>
        <w:t xml:space="preserve">– тауардың шығуы туралы сертификатты ресімдеуді, куәландыруды және беруді жүзеге асыратын мемлекеттік орган; </w:t>
      </w:r>
    </w:p>
    <w:bookmarkEnd w:id="26"/>
    <w:bookmarkStart w:name="z28" w:id="27"/>
    <w:p>
      <w:pPr>
        <w:spacing w:after="0"/>
        <w:ind w:left="0"/>
        <w:jc w:val="both"/>
      </w:pPr>
      <w:r>
        <w:rPr>
          <w:rFonts w:ascii="Times New Roman"/>
          <w:b w:val="false"/>
          <w:i w:val="false"/>
          <w:color w:val="000000"/>
          <w:sz w:val="28"/>
        </w:rPr>
        <w:t xml:space="preserve">
      "франко-завод" шартындағы баға – жүкті тиеуге кедендік ресімдеуге және экспорттау елінен тауарды әкетуге, төленетін шығыстарды қоспағанда, тауарды өндіру кезінде қолданылатын барлық материалдардың құнын қамтитын баға; </w:t>
      </w:r>
    </w:p>
    <w:bookmarkEnd w:id="27"/>
    <w:bookmarkStart w:name="z29" w:id="28"/>
    <w:p>
      <w:pPr>
        <w:spacing w:after="0"/>
        <w:ind w:left="0"/>
        <w:jc w:val="both"/>
      </w:pPr>
      <w:r>
        <w:rPr>
          <w:rFonts w:ascii="Times New Roman"/>
          <w:b w:val="false"/>
          <w:i w:val="false"/>
          <w:color w:val="000000"/>
          <w:sz w:val="28"/>
        </w:rPr>
        <w:t xml:space="preserve">
      сарапшы ұйым – уәкілетті мемлекеттік органмен келісімнің негізінде тауардың шығуына сараптау жүргізу жөніндегі жұмысты жүзеге асыратын аккредиттелген зертханасы, штатында тауардың шыққан елін анықтау жөніндегі сарапшы-аудиторы бар заңды тұлға; </w:t>
      </w:r>
    </w:p>
    <w:bookmarkEnd w:id="28"/>
    <w:bookmarkStart w:name="z30" w:id="29"/>
    <w:p>
      <w:pPr>
        <w:spacing w:after="0"/>
        <w:ind w:left="0"/>
        <w:jc w:val="both"/>
      </w:pPr>
      <w:r>
        <w:rPr>
          <w:rFonts w:ascii="Times New Roman"/>
          <w:b w:val="false"/>
          <w:i w:val="false"/>
          <w:color w:val="000000"/>
          <w:sz w:val="28"/>
        </w:rPr>
        <w:t xml:space="preserve">
      сарапшы-аудитор – техникалық реттеу саласындағы уәкілетті орган  </w:t>
      </w:r>
      <w:r>
        <w:rPr>
          <w:rFonts w:ascii="Times New Roman"/>
          <w:b w:val="false"/>
          <w:i w:val="false"/>
          <w:color w:val="000000"/>
          <w:sz w:val="28"/>
        </w:rPr>
        <w:t xml:space="preserve">белгілеген </w:t>
      </w:r>
      <w:r>
        <w:rPr>
          <w:rFonts w:ascii="Times New Roman"/>
          <w:b w:val="false"/>
          <w:i w:val="false"/>
          <w:color w:val="000000"/>
          <w:sz w:val="28"/>
        </w:rPr>
        <w:t xml:space="preserve">тәртіпте аттестатталған маман; </w:t>
      </w:r>
    </w:p>
    <w:bookmarkEnd w:id="29"/>
    <w:bookmarkStart w:name="z31" w:id="30"/>
    <w:p>
      <w:pPr>
        <w:spacing w:after="0"/>
        <w:ind w:left="0"/>
        <w:jc w:val="both"/>
      </w:pPr>
      <w:r>
        <w:rPr>
          <w:rFonts w:ascii="Times New Roman"/>
          <w:b w:val="false"/>
          <w:i w:val="false"/>
          <w:color w:val="000000"/>
          <w:sz w:val="28"/>
        </w:rPr>
        <w:t xml:space="preserve">
      экспорт – отандық немесе бұрын шетелден әкелінген және сыртқы нарықта оларды іске асыру үшін қайта өңдеуге ұшыраған тауарларды елден шығару. </w:t>
      </w:r>
    </w:p>
    <w:bookmarkEnd w:id="30"/>
    <w:bookmarkStart w:name="z32" w:id="31"/>
    <w:p>
      <w:pPr>
        <w:spacing w:after="0"/>
        <w:ind w:left="0"/>
        <w:jc w:val="left"/>
      </w:pPr>
      <w:r>
        <w:rPr>
          <w:rFonts w:ascii="Times New Roman"/>
          <w:b/>
          <w:i w:val="false"/>
          <w:color w:val="000000"/>
        </w:rPr>
        <w:t xml:space="preserve"> 2. Тауардың шығуы туралы сертификат</w:t>
      </w:r>
    </w:p>
    <w:bookmarkEnd w:id="31"/>
    <w:bookmarkStart w:name="z33" w:id="32"/>
    <w:p>
      <w:pPr>
        <w:spacing w:after="0"/>
        <w:ind w:left="0"/>
        <w:jc w:val="both"/>
      </w:pPr>
      <w:r>
        <w:rPr>
          <w:rFonts w:ascii="Times New Roman"/>
          <w:b w:val="false"/>
          <w:i w:val="false"/>
          <w:color w:val="000000"/>
          <w:sz w:val="28"/>
        </w:rPr>
        <w:t xml:space="preserve">
      4. Тауардың шығуы туралы сертификат қорғаулық деңгейі бар белгіленген үлгі бланкісінде ресімделеді. </w:t>
      </w:r>
    </w:p>
    <w:bookmarkEnd w:id="32"/>
    <w:bookmarkStart w:name="z34" w:id="33"/>
    <w:p>
      <w:pPr>
        <w:spacing w:after="0"/>
        <w:ind w:left="0"/>
        <w:jc w:val="both"/>
      </w:pPr>
      <w:r>
        <w:rPr>
          <w:rFonts w:ascii="Times New Roman"/>
          <w:b w:val="false"/>
          <w:i w:val="false"/>
          <w:color w:val="000000"/>
          <w:sz w:val="28"/>
        </w:rPr>
        <w:t xml:space="preserve">
      5. Техникалық реттеу саласындағы уәкілетті орган тауардың шығуы туралы сертификатты осы Ереженің </w:t>
      </w:r>
      <w:r>
        <w:rPr>
          <w:rFonts w:ascii="Times New Roman"/>
          <w:b w:val="false"/>
          <w:i w:val="false"/>
          <w:color w:val="000000"/>
          <w:sz w:val="28"/>
        </w:rPr>
        <w:t xml:space="preserve">4-тарауына </w:t>
      </w:r>
      <w:r>
        <w:rPr>
          <w:rFonts w:ascii="Times New Roman"/>
          <w:b w:val="false"/>
          <w:i w:val="false"/>
          <w:color w:val="000000"/>
          <w:sz w:val="28"/>
        </w:rPr>
        <w:t xml:space="preserve">сәйкес ресімдейді. </w:t>
      </w:r>
    </w:p>
    <w:bookmarkEnd w:id="33"/>
    <w:bookmarkStart w:name="z35" w:id="34"/>
    <w:p>
      <w:pPr>
        <w:spacing w:after="0"/>
        <w:ind w:left="0"/>
        <w:jc w:val="both"/>
      </w:pPr>
      <w:r>
        <w:rPr>
          <w:rFonts w:ascii="Times New Roman"/>
          <w:b w:val="false"/>
          <w:i w:val="false"/>
          <w:color w:val="000000"/>
          <w:sz w:val="28"/>
        </w:rPr>
        <w:t xml:space="preserve">
      6. Қазақстан Республикасының кеден аумағынан әкетілетін тауардың шығуы туралы сертификат бір немесе бірнеше көлік құралдарымен сол бір жүк қабылдаушыға сол жүк жіберушіден жүзеге асырылатын тауардың әр жеткізіліміне ресімделеді. </w:t>
      </w:r>
    </w:p>
    <w:bookmarkEnd w:id="34"/>
    <w:bookmarkStart w:name="z36" w:id="35"/>
    <w:p>
      <w:pPr>
        <w:spacing w:after="0"/>
        <w:ind w:left="0"/>
        <w:jc w:val="both"/>
      </w:pPr>
      <w:r>
        <w:rPr>
          <w:rFonts w:ascii="Times New Roman"/>
          <w:b w:val="false"/>
          <w:i w:val="false"/>
          <w:color w:val="000000"/>
          <w:sz w:val="28"/>
        </w:rPr>
        <w:t xml:space="preserve">
      7. Қазақстан Республикасының кеден аумағынан әкетілетін, Қазақстан Республикасының кеден аумағына арнайы экономикалық аймақтардың аумағынан әкелінетін және/немесе Қазақстан Республикасының кеден аумағында іске асырылатын тауар әкелінген жағдайда тауардың шығуы туралы сертификат тауардың жеткізіліміне ресімделеді және өндірушіге немесе оған уәкілетті тұлғаға беріледі. </w:t>
      </w:r>
    </w:p>
    <w:bookmarkEnd w:id="35"/>
    <w:bookmarkStart w:name="z37" w:id="36"/>
    <w:p>
      <w:pPr>
        <w:spacing w:after="0"/>
        <w:ind w:left="0"/>
        <w:jc w:val="both"/>
      </w:pPr>
      <w:r>
        <w:rPr>
          <w:rFonts w:ascii="Times New Roman"/>
          <w:b w:val="false"/>
          <w:i w:val="false"/>
          <w:color w:val="000000"/>
          <w:sz w:val="28"/>
        </w:rPr>
        <w:t xml:space="preserve">
      8. Тауардың шығуы туралы сертификаттың қолданыс мерзімі берілген күннен бастап 12 айды құрайды. </w:t>
      </w:r>
    </w:p>
    <w:bookmarkEnd w:id="36"/>
    <w:bookmarkStart w:name="z38" w:id="37"/>
    <w:p>
      <w:pPr>
        <w:spacing w:after="0"/>
        <w:ind w:left="0"/>
        <w:jc w:val="both"/>
      </w:pPr>
      <w:r>
        <w:rPr>
          <w:rFonts w:ascii="Times New Roman"/>
          <w:b w:val="false"/>
          <w:i w:val="false"/>
          <w:color w:val="000000"/>
          <w:sz w:val="28"/>
        </w:rPr>
        <w:t xml:space="preserve">
      9. Тауардың шығуы туралы сертификаттарды ресімдеу мынадай нысандар бойынша: </w:t>
      </w:r>
    </w:p>
    <w:bookmarkEnd w:id="37"/>
    <w:bookmarkStart w:name="z39" w:id="38"/>
    <w:p>
      <w:pPr>
        <w:spacing w:after="0"/>
        <w:ind w:left="0"/>
        <w:jc w:val="both"/>
      </w:pPr>
      <w:r>
        <w:rPr>
          <w:rFonts w:ascii="Times New Roman"/>
          <w:b w:val="false"/>
          <w:i w:val="false"/>
          <w:color w:val="000000"/>
          <w:sz w:val="28"/>
        </w:rPr>
        <w:t xml:space="preserve">
      1) СТ-1 нысанды сертификат – Қазақстан Республикасынан Тәуелсіз Мемлекеттер Достастығының (бұдан әрі - ТМД) елдеріне әкетілетін тауарларға; </w:t>
      </w:r>
    </w:p>
    <w:bookmarkEnd w:id="38"/>
    <w:bookmarkStart w:name="z40" w:id="39"/>
    <w:p>
      <w:pPr>
        <w:spacing w:after="0"/>
        <w:ind w:left="0"/>
        <w:jc w:val="both"/>
      </w:pPr>
      <w:r>
        <w:rPr>
          <w:rFonts w:ascii="Times New Roman"/>
          <w:b w:val="false"/>
          <w:i w:val="false"/>
          <w:color w:val="000000"/>
          <w:sz w:val="28"/>
        </w:rPr>
        <w:t xml:space="preserve">
      2) "А" нысанды сертификат – Еуропалық Ынтымақтастық елдері: Австрия Республикасы, Венгер Республикасы, Люксембург Ұлы Герцогтығы, Грек Республикасы, Ирландия, Италия Республикасы, Бельгия Корольдігі, Дания Корольдігі, Испания Корольдігі, Швеция Корольдігі, Нидерланд Корольдігі, Латвия Республикасы, Литва Республикасы, Португалия Республикасы, Болгария Республикасы, Кипр Республикасы, Мальта Республикасы, Польша Республикасы, Румыния, Словения Республикасы, Словакия Республикасы, Ұлыбритания және Солтүстік Ирландия Бірліккен Корольдігі, Германия Федеративтік Республикасы, Финляндия Республикасы, Француз Республикасы, Чех Республикасы, Эстон Республикасы, сондай-ақ мынадай елдерге: АҚШ, Канада, Австралия, Жаңа Зеландия, Швейцария және Жапония елдеріне экспортталатын тауарларға; </w:t>
      </w:r>
    </w:p>
    <w:bookmarkEnd w:id="39"/>
    <w:bookmarkStart w:name="z41" w:id="40"/>
    <w:p>
      <w:pPr>
        <w:spacing w:after="0"/>
        <w:ind w:left="0"/>
        <w:jc w:val="both"/>
      </w:pPr>
      <w:r>
        <w:rPr>
          <w:rFonts w:ascii="Times New Roman"/>
          <w:b w:val="false"/>
          <w:i w:val="false"/>
          <w:color w:val="000000"/>
          <w:sz w:val="28"/>
        </w:rPr>
        <w:t xml:space="preserve">
      3) "Түпнұсқа" нысанды сертификат – ағылшын және/немесе орыс тілдерінде (өтініш беруші белгілейді) осы тармақтың 1) және 2) тармақшаларын көрсетілмеген елдерге әкетілетін тауарларға жүзеге асырылады. </w:t>
      </w:r>
    </w:p>
    <w:bookmarkEnd w:id="40"/>
    <w:bookmarkStart w:name="z42" w:id="41"/>
    <w:p>
      <w:pPr>
        <w:spacing w:after="0"/>
        <w:ind w:left="0"/>
        <w:jc w:val="both"/>
      </w:pPr>
      <w:r>
        <w:rPr>
          <w:rFonts w:ascii="Times New Roman"/>
          <w:b w:val="false"/>
          <w:i w:val="false"/>
          <w:color w:val="000000"/>
          <w:sz w:val="28"/>
        </w:rPr>
        <w:t xml:space="preserve">
      4) "СТ-KZ" нысанды сертификат: </w:t>
      </w:r>
    </w:p>
    <w:bookmarkEnd w:id="41"/>
    <w:p>
      <w:pPr>
        <w:spacing w:after="0"/>
        <w:ind w:left="0"/>
        <w:jc w:val="both"/>
      </w:pPr>
      <w:r>
        <w:rPr>
          <w:rFonts w:ascii="Times New Roman"/>
          <w:b w:val="false"/>
          <w:i w:val="false"/>
          <w:color w:val="000000"/>
          <w:sz w:val="28"/>
        </w:rPr>
        <w:t xml:space="preserve">
      жеткілікті өңдеу/қайта өңдеу өлшемдеріне сәйкес жеткілікті өңдеу/қайта өңдеуге ұшырайтын және Қазақстан Республикасының кеден аумағының қалған бөлігіне арнайы экономикалық аймақтардан және бос қоймалардан әкетілетін; </w:t>
      </w:r>
    </w:p>
    <w:p>
      <w:pPr>
        <w:spacing w:after="0"/>
        <w:ind w:left="0"/>
        <w:jc w:val="both"/>
      </w:pPr>
      <w:r>
        <w:rPr>
          <w:rFonts w:ascii="Times New Roman"/>
          <w:b w:val="false"/>
          <w:i w:val="false"/>
          <w:color w:val="000000"/>
          <w:sz w:val="28"/>
        </w:rPr>
        <w:t xml:space="preserve">
      Қазақстан Республикасының аумағында жеткілікті өңдеу/қайта өңдеу өлшемдеріне сәйкес өндірілген немесе жеткілікті өңдеу/қайта өңдеуге ұшырайтын және Қазақстан Республикасының аумағында бұдан әрі айналымда болатын тауарларға жүзеге асырылады. </w:t>
      </w:r>
    </w:p>
    <w:bookmarkStart w:name="z43" w:id="42"/>
    <w:p>
      <w:pPr>
        <w:spacing w:after="0"/>
        <w:ind w:left="0"/>
        <w:jc w:val="both"/>
      </w:pPr>
      <w:r>
        <w:rPr>
          <w:rFonts w:ascii="Times New Roman"/>
          <w:b w:val="false"/>
          <w:i w:val="false"/>
          <w:color w:val="000000"/>
          <w:sz w:val="28"/>
        </w:rPr>
        <w:t xml:space="preserve">
      10. СТ-1, "А", "Түпнұсқа", "СТ-KZ" нысанды тауардың шығуы туралы сертификаттар және олардың көшірмелері қағаздың сапасы мен өлшемі бойынша мынадай талаптарға жауап берулері тиіс: </w:t>
      </w:r>
    </w:p>
    <w:bookmarkEnd w:id="42"/>
    <w:bookmarkStart w:name="z44" w:id="43"/>
    <w:p>
      <w:pPr>
        <w:spacing w:after="0"/>
        <w:ind w:left="0"/>
        <w:jc w:val="both"/>
      </w:pPr>
      <w:r>
        <w:rPr>
          <w:rFonts w:ascii="Times New Roman"/>
          <w:b w:val="false"/>
          <w:i w:val="false"/>
          <w:color w:val="000000"/>
          <w:sz w:val="28"/>
        </w:rPr>
        <w:t xml:space="preserve">
      1) сертификат бланкісінің өлшемі 210x297 миллиметр болуы қажет, сонымен бірге ұзындығы бойынша ауытқу үлкен жағына 5 миллиметр немесе кіші жағына 8 миллиметр болуы тиіс; </w:t>
      </w:r>
    </w:p>
    <w:bookmarkEnd w:id="43"/>
    <w:bookmarkStart w:name="z45" w:id="44"/>
    <w:p>
      <w:pPr>
        <w:spacing w:after="0"/>
        <w:ind w:left="0"/>
        <w:jc w:val="both"/>
      </w:pPr>
      <w:r>
        <w:rPr>
          <w:rFonts w:ascii="Times New Roman"/>
          <w:b w:val="false"/>
          <w:i w:val="false"/>
          <w:color w:val="000000"/>
          <w:sz w:val="28"/>
        </w:rPr>
        <w:t xml:space="preserve">
      2) сертификат бланкісінде басылған түсті гильотировка болуы қажет: "А" нысаны – жасыл, СТ-1, "Түпнұсқа", "СТ-KZ" нысандары – көгілдір, "Түпнұсқа" нысанды тауардың шығуы туралы сертификаттың көшірмесі жасыл түсті, ол механикалық немесе химиялық тәсілдермен қолмен жасалған кез-келген затты көзбен анықтауға мүмкіндік береді. "СТ-1" және "СТ-KZ" нысанды тауардың шығуы туралы сертификаттың көшірмесі қорғалмаған бланкте орындалады. </w:t>
      </w:r>
    </w:p>
    <w:bookmarkEnd w:id="44"/>
    <w:bookmarkStart w:name="z46" w:id="45"/>
    <w:p>
      <w:pPr>
        <w:spacing w:after="0"/>
        <w:ind w:left="0"/>
        <w:jc w:val="left"/>
      </w:pPr>
      <w:r>
        <w:rPr>
          <w:rFonts w:ascii="Times New Roman"/>
          <w:b/>
          <w:i w:val="false"/>
          <w:color w:val="000000"/>
        </w:rPr>
        <w:t xml:space="preserve"> 3. Тауар шығарылған елді анықтау</w:t>
      </w:r>
    </w:p>
    <w:bookmarkEnd w:id="45"/>
    <w:bookmarkStart w:name="z47" w:id="46"/>
    <w:p>
      <w:pPr>
        <w:spacing w:after="0"/>
        <w:ind w:left="0"/>
        <w:jc w:val="both"/>
      </w:pPr>
      <w:r>
        <w:rPr>
          <w:rFonts w:ascii="Times New Roman"/>
          <w:b w:val="false"/>
          <w:i w:val="false"/>
          <w:color w:val="000000"/>
          <w:sz w:val="28"/>
        </w:rPr>
        <w:t xml:space="preserve">
      11. Тауар шығарылған елді анықтау үшін мыналар белгіленуі қажет: </w:t>
      </w:r>
    </w:p>
    <w:bookmarkEnd w:id="46"/>
    <w:bookmarkStart w:name="z48" w:id="47"/>
    <w:p>
      <w:pPr>
        <w:spacing w:after="0"/>
        <w:ind w:left="0"/>
        <w:jc w:val="both"/>
      </w:pPr>
      <w:r>
        <w:rPr>
          <w:rFonts w:ascii="Times New Roman"/>
          <w:b w:val="false"/>
          <w:i w:val="false"/>
          <w:color w:val="000000"/>
          <w:sz w:val="28"/>
        </w:rPr>
        <w:t xml:space="preserve">
      1) тауар толығымен қазақстанда шығарылған; </w:t>
      </w:r>
    </w:p>
    <w:bookmarkEnd w:id="47"/>
    <w:bookmarkStart w:name="z49" w:id="48"/>
    <w:p>
      <w:pPr>
        <w:spacing w:after="0"/>
        <w:ind w:left="0"/>
        <w:jc w:val="both"/>
      </w:pPr>
      <w:r>
        <w:rPr>
          <w:rFonts w:ascii="Times New Roman"/>
          <w:b w:val="false"/>
          <w:i w:val="false"/>
          <w:color w:val="000000"/>
          <w:sz w:val="28"/>
        </w:rPr>
        <w:t xml:space="preserve">
      2) жеткілікті өңдеу/қайта өңдеу өлшемдерін ескере, қазақстанда шығарылған; </w:t>
      </w:r>
    </w:p>
    <w:bookmarkEnd w:id="48"/>
    <w:bookmarkStart w:name="z50" w:id="49"/>
    <w:p>
      <w:pPr>
        <w:spacing w:after="0"/>
        <w:ind w:left="0"/>
        <w:jc w:val="both"/>
      </w:pPr>
      <w:r>
        <w:rPr>
          <w:rFonts w:ascii="Times New Roman"/>
          <w:b w:val="false"/>
          <w:i w:val="false"/>
          <w:color w:val="000000"/>
          <w:sz w:val="28"/>
        </w:rPr>
        <w:t xml:space="preserve">
      3) шетелде шығарылған. </w:t>
      </w:r>
    </w:p>
    <w:bookmarkEnd w:id="49"/>
    <w:bookmarkStart w:name="z51" w:id="50"/>
    <w:p>
      <w:pPr>
        <w:spacing w:after="0"/>
        <w:ind w:left="0"/>
        <w:jc w:val="both"/>
      </w:pPr>
      <w:r>
        <w:rPr>
          <w:rFonts w:ascii="Times New Roman"/>
          <w:b w:val="false"/>
          <w:i w:val="false"/>
          <w:color w:val="000000"/>
          <w:sz w:val="28"/>
        </w:rPr>
        <w:t xml:space="preserve">
      12. Толығымен Қазақстан Республикасында шығарылған болып есептелінетін тауарларды анықтау Қазақстан Республикасы Кеден Кодексінің </w:t>
      </w:r>
      <w:r>
        <w:rPr>
          <w:rFonts w:ascii="Times New Roman"/>
          <w:b w:val="false"/>
          <w:i w:val="false"/>
          <w:color w:val="000000"/>
          <w:sz w:val="28"/>
        </w:rPr>
        <w:t xml:space="preserve">34-бабына </w:t>
      </w:r>
      <w:r>
        <w:rPr>
          <w:rFonts w:ascii="Times New Roman"/>
          <w:b w:val="false"/>
          <w:i w:val="false"/>
          <w:color w:val="000000"/>
          <w:sz w:val="28"/>
        </w:rPr>
        <w:t xml:space="preserve">сәйкес жүргізіледі. </w:t>
      </w:r>
    </w:p>
    <w:bookmarkEnd w:id="50"/>
    <w:bookmarkStart w:name="z52" w:id="51"/>
    <w:p>
      <w:pPr>
        <w:spacing w:after="0"/>
        <w:ind w:left="0"/>
        <w:jc w:val="both"/>
      </w:pPr>
      <w:r>
        <w:rPr>
          <w:rFonts w:ascii="Times New Roman"/>
          <w:b w:val="false"/>
          <w:i w:val="false"/>
          <w:color w:val="000000"/>
          <w:sz w:val="28"/>
        </w:rPr>
        <w:t xml:space="preserve">
      13. Тауар өндіруде бір немесе бірнеше ел қатысқан кезде, тауарды шығарушы ел болып осы баптың ережелеріне сәйкес жеткілікті қайта өңдеу өлшемдеріне жауап беретін тауарды шығару немесе қайта өңдеу жөніндегі соңғы операцияларды жүзеге асырған ел саналады. </w:t>
      </w:r>
    </w:p>
    <w:bookmarkEnd w:id="51"/>
    <w:bookmarkStart w:name="z53" w:id="52"/>
    <w:p>
      <w:pPr>
        <w:spacing w:after="0"/>
        <w:ind w:left="0"/>
        <w:jc w:val="both"/>
      </w:pPr>
      <w:r>
        <w:rPr>
          <w:rFonts w:ascii="Times New Roman"/>
          <w:b w:val="false"/>
          <w:i w:val="false"/>
          <w:color w:val="000000"/>
          <w:sz w:val="28"/>
        </w:rPr>
        <w:t xml:space="preserve">
      Жеткілікті өңдеу/қайта өңдеу өлшемдері мыналар: </w:t>
      </w:r>
    </w:p>
    <w:bookmarkEnd w:id="52"/>
    <w:bookmarkStart w:name="z54" w:id="53"/>
    <w:p>
      <w:pPr>
        <w:spacing w:after="0"/>
        <w:ind w:left="0"/>
        <w:jc w:val="both"/>
      </w:pPr>
      <w:r>
        <w:rPr>
          <w:rFonts w:ascii="Times New Roman"/>
          <w:b w:val="false"/>
          <w:i w:val="false"/>
          <w:color w:val="000000"/>
          <w:sz w:val="28"/>
        </w:rPr>
        <w:t xml:space="preserve">
      1) тауарды өңдеу/қайта өңдеу нәтижесінде болған, кез-келген алғашқы төрт белгі деңгейінде сыртқы экономикалық іс-әрекеттің Тауарлық номенклатурасы бойынша тауар кодының өзгеруі; </w:t>
      </w:r>
    </w:p>
    <w:bookmarkEnd w:id="53"/>
    <w:bookmarkStart w:name="z55" w:id="54"/>
    <w:p>
      <w:pPr>
        <w:spacing w:after="0"/>
        <w:ind w:left="0"/>
        <w:jc w:val="both"/>
      </w:pPr>
      <w:r>
        <w:rPr>
          <w:rFonts w:ascii="Times New Roman"/>
          <w:b w:val="false"/>
          <w:i w:val="false"/>
          <w:color w:val="000000"/>
          <w:sz w:val="28"/>
        </w:rPr>
        <w:t xml:space="preserve">
      2) тауарды шығарған ел ретінде есептеу үшін сол елде орын алған жеткілікті орындалған өндірістік немесе технологиялық операциялардың жасалуы; </w:t>
      </w:r>
    </w:p>
    <w:bookmarkEnd w:id="54"/>
    <w:bookmarkStart w:name="z56" w:id="55"/>
    <w:p>
      <w:pPr>
        <w:spacing w:after="0"/>
        <w:ind w:left="0"/>
        <w:jc w:val="both"/>
      </w:pPr>
      <w:r>
        <w:rPr>
          <w:rFonts w:ascii="Times New Roman"/>
          <w:b w:val="false"/>
          <w:i w:val="false"/>
          <w:color w:val="000000"/>
          <w:sz w:val="28"/>
        </w:rPr>
        <w:t xml:space="preserve">
      3) қолданылған материалдар құнының пайыздық үлесі және қосылған құн соңғы өнім бағасында (адвалорлық үлес ережесі) қалыпты үлеске жеткендегі тауар құнының өзгеруі болып табылады. </w:t>
      </w:r>
    </w:p>
    <w:bookmarkEnd w:id="55"/>
    <w:bookmarkStart w:name="z57" w:id="56"/>
    <w:p>
      <w:pPr>
        <w:spacing w:after="0"/>
        <w:ind w:left="0"/>
        <w:jc w:val="both"/>
      </w:pPr>
      <w:r>
        <w:rPr>
          <w:rFonts w:ascii="Times New Roman"/>
          <w:b w:val="false"/>
          <w:i w:val="false"/>
          <w:color w:val="000000"/>
          <w:sz w:val="28"/>
        </w:rPr>
        <w:t xml:space="preserve">
      14. Тауарды өңдеу/қайта өңдеу нәтижесінде болған кез-келген алғашқы төрт белгі деңгейінде сыртқы экономикалық іс-әрекеттің </w:t>
      </w:r>
      <w:r>
        <w:rPr>
          <w:rFonts w:ascii="Times New Roman"/>
          <w:b w:val="false"/>
          <w:i w:val="false"/>
          <w:color w:val="000000"/>
          <w:sz w:val="28"/>
        </w:rPr>
        <w:t xml:space="preserve">Тауар номенклатурасы </w:t>
      </w:r>
      <w:r>
        <w:rPr>
          <w:rFonts w:ascii="Times New Roman"/>
          <w:b w:val="false"/>
          <w:i w:val="false"/>
          <w:color w:val="000000"/>
          <w:sz w:val="28"/>
        </w:rPr>
        <w:t xml:space="preserve">бойынша тауар кодының өзгеруі - жеткілікті өңдеу/қайта өңдеудің негізгі өлшемі болып табылады, тауарды дамымаған елдер өндірісінде қолдану кезінде тауарға қажетті шығу мәртебесін беру үшін, өндірістік және технологиялық операциялар шарттарының тізбесіне енгізілген тауарлары есепке алынбайды. </w:t>
      </w:r>
    </w:p>
    <w:bookmarkEnd w:id="56"/>
    <w:p>
      <w:pPr>
        <w:spacing w:after="0"/>
        <w:ind w:left="0"/>
        <w:jc w:val="both"/>
      </w:pPr>
      <w:r>
        <w:rPr>
          <w:rFonts w:ascii="Times New Roman"/>
          <w:b w:val="false"/>
          <w:i w:val="false"/>
          <w:color w:val="000000"/>
          <w:sz w:val="28"/>
        </w:rPr>
        <w:t xml:space="preserve">
      Бұл тізбеге шарттардың бірі болып, адвалорлық үлес ережесі өз бетімен де, сонымен бірге тауарды жеткілікті өңдеу/қайта өңдеудің басқа да өлшемдерімен бірге енгізілген. </w:t>
      </w:r>
    </w:p>
    <w:p>
      <w:pPr>
        <w:spacing w:after="0"/>
        <w:ind w:left="0"/>
        <w:jc w:val="both"/>
      </w:pPr>
      <w:r>
        <w:rPr>
          <w:rFonts w:ascii="Times New Roman"/>
          <w:b w:val="false"/>
          <w:i w:val="false"/>
          <w:color w:val="000000"/>
          <w:sz w:val="28"/>
        </w:rPr>
        <w:t xml:space="preserve">
      Қазақстанда айналымға арналған Қазақстан Республикасындағы арнайы экономикалық аймақтарда және еркін қоймаларда тауар шығарылған елді анықтау үшін нақты тауарларға қатысты үшінші елдердің тауарларды шығаруында пайдалану кезінде тегі мәртебесін тауарға беру үшін қажет шарттардың өндірістік және технологиялық операциялардың тізбесі "Тауарларды жеткілікті дәрежеде қайта өңдеу өлшемдердің бекіту туралы" Қазақстан Республикасы Үкіметінің 2003 жылы 15 қазандағы N 1054 </w:t>
      </w:r>
      <w:r>
        <w:rPr>
          <w:rFonts w:ascii="Times New Roman"/>
          <w:b w:val="false"/>
          <w:i w:val="false"/>
          <w:color w:val="000000"/>
          <w:sz w:val="28"/>
        </w:rPr>
        <w:t xml:space="preserve">қаулысымен </w:t>
      </w:r>
      <w:r>
        <w:rPr>
          <w:rFonts w:ascii="Times New Roman"/>
          <w:b w:val="false"/>
          <w:i w:val="false"/>
          <w:color w:val="000000"/>
          <w:sz w:val="28"/>
        </w:rPr>
        <w:t xml:space="preserve">белгіленген. </w:t>
      </w:r>
    </w:p>
    <w:p>
      <w:pPr>
        <w:spacing w:after="0"/>
        <w:ind w:left="0"/>
        <w:jc w:val="both"/>
      </w:pPr>
      <w:r>
        <w:rPr>
          <w:rFonts w:ascii="Times New Roman"/>
          <w:b w:val="false"/>
          <w:i w:val="false"/>
          <w:color w:val="000000"/>
          <w:sz w:val="28"/>
        </w:rPr>
        <w:t xml:space="preserve">
      Қазақстан Республикасында өндірілген және одан шығарылатын тауар шығарылатын елді анықтау үшін, өндірістік және технологиялық операциялар шарттарының тізбесі 2000 жылғы 30 қарашадағы ТМД Басшыларының Кеңесі Шешімімен бекітілген және ЕЭЫ N 2454/93 Нұсқауында N 12/97, 46/1999 толықтыруларымен "Тауарлардың шыққан елін анықтау ережелерінде" келтірілген. </w:t>
      </w:r>
    </w:p>
    <w:bookmarkStart w:name="z58" w:id="57"/>
    <w:p>
      <w:pPr>
        <w:spacing w:after="0"/>
        <w:ind w:left="0"/>
        <w:jc w:val="both"/>
      </w:pPr>
      <w:r>
        <w:rPr>
          <w:rFonts w:ascii="Times New Roman"/>
          <w:b w:val="false"/>
          <w:i w:val="false"/>
          <w:color w:val="000000"/>
          <w:sz w:val="28"/>
        </w:rPr>
        <w:t xml:space="preserve">
      15. Жеткілікті өңдеу/қайта өңдеу өлшемінің талаптарына жауап бермейтін болып мыналар есептеледі: </w:t>
      </w:r>
    </w:p>
    <w:bookmarkEnd w:id="57"/>
    <w:bookmarkStart w:name="z59" w:id="58"/>
    <w:p>
      <w:pPr>
        <w:spacing w:after="0"/>
        <w:ind w:left="0"/>
        <w:jc w:val="both"/>
      </w:pPr>
      <w:r>
        <w:rPr>
          <w:rFonts w:ascii="Times New Roman"/>
          <w:b w:val="false"/>
          <w:i w:val="false"/>
          <w:color w:val="000000"/>
          <w:sz w:val="28"/>
        </w:rPr>
        <w:t xml:space="preserve">
      1) сақтау немесе тасымалдау кезінде тауардың сақталуын қамтамасыз ететін операциялар; </w:t>
      </w:r>
    </w:p>
    <w:bookmarkEnd w:id="58"/>
    <w:bookmarkStart w:name="z60" w:id="59"/>
    <w:p>
      <w:pPr>
        <w:spacing w:after="0"/>
        <w:ind w:left="0"/>
        <w:jc w:val="both"/>
      </w:pPr>
      <w:r>
        <w:rPr>
          <w:rFonts w:ascii="Times New Roman"/>
          <w:b w:val="false"/>
          <w:i w:val="false"/>
          <w:color w:val="000000"/>
          <w:sz w:val="28"/>
        </w:rPr>
        <w:t xml:space="preserve">
      2) тауарды сату және тасымалдауға дайындау бойынша операциялар (партияларды бөлу, жіберулері, сұрыптау, қайта буып-түю) буылған тауарды ашу және қалыптастыру; </w:t>
      </w:r>
    </w:p>
    <w:bookmarkEnd w:id="59"/>
    <w:bookmarkStart w:name="z61" w:id="60"/>
    <w:p>
      <w:pPr>
        <w:spacing w:after="0"/>
        <w:ind w:left="0"/>
        <w:jc w:val="both"/>
      </w:pPr>
      <w:r>
        <w:rPr>
          <w:rFonts w:ascii="Times New Roman"/>
          <w:b w:val="false"/>
          <w:i w:val="false"/>
          <w:color w:val="000000"/>
          <w:sz w:val="28"/>
        </w:rPr>
        <w:t xml:space="preserve">
      3) жуу, тазалау, шаңнан тазарту, қышқылмен, маймен немесе басқа заттармен жапсарлау; </w:t>
      </w:r>
    </w:p>
    <w:bookmarkEnd w:id="60"/>
    <w:bookmarkStart w:name="z62" w:id="61"/>
    <w:p>
      <w:pPr>
        <w:spacing w:after="0"/>
        <w:ind w:left="0"/>
        <w:jc w:val="both"/>
      </w:pPr>
      <w:r>
        <w:rPr>
          <w:rFonts w:ascii="Times New Roman"/>
          <w:b w:val="false"/>
          <w:i w:val="false"/>
          <w:color w:val="000000"/>
          <w:sz w:val="28"/>
        </w:rPr>
        <w:t xml:space="preserve">
      4) тоқыманы үтіктеу немесе нығыздау (талшық пен тоқыманың кез-келген түрі, талшық пен тоқыманың кез-келген түрінен жасалған тігілген материалдар және олардан жасалған бұйымдар); </w:t>
      </w:r>
    </w:p>
    <w:bookmarkEnd w:id="61"/>
    <w:bookmarkStart w:name="z63" w:id="62"/>
    <w:p>
      <w:pPr>
        <w:spacing w:after="0"/>
        <w:ind w:left="0"/>
        <w:jc w:val="both"/>
      </w:pPr>
      <w:r>
        <w:rPr>
          <w:rFonts w:ascii="Times New Roman"/>
          <w:b w:val="false"/>
          <w:i w:val="false"/>
          <w:color w:val="000000"/>
          <w:sz w:val="28"/>
        </w:rPr>
        <w:t xml:space="preserve">
      5) бояу немесе жылтырату операциялары; </w:t>
      </w:r>
    </w:p>
    <w:bookmarkEnd w:id="62"/>
    <w:bookmarkStart w:name="z64" w:id="63"/>
    <w:p>
      <w:pPr>
        <w:spacing w:after="0"/>
        <w:ind w:left="0"/>
        <w:jc w:val="both"/>
      </w:pPr>
      <w:r>
        <w:rPr>
          <w:rFonts w:ascii="Times New Roman"/>
          <w:b w:val="false"/>
          <w:i w:val="false"/>
          <w:color w:val="000000"/>
          <w:sz w:val="28"/>
        </w:rPr>
        <w:t xml:space="preserve">
      6) қабыршықтау, жартылай немесе толық ағарту, дәнді-дақылдар мен күрішті тазалау; </w:t>
      </w:r>
    </w:p>
    <w:bookmarkEnd w:id="63"/>
    <w:bookmarkStart w:name="z65" w:id="64"/>
    <w:p>
      <w:pPr>
        <w:spacing w:after="0"/>
        <w:ind w:left="0"/>
        <w:jc w:val="both"/>
      </w:pPr>
      <w:r>
        <w:rPr>
          <w:rFonts w:ascii="Times New Roman"/>
          <w:b w:val="false"/>
          <w:i w:val="false"/>
          <w:color w:val="000000"/>
          <w:sz w:val="28"/>
        </w:rPr>
        <w:t xml:space="preserve">
      7) қантты бояу немесе ірі қант жасау операциялары; </w:t>
      </w:r>
    </w:p>
    <w:bookmarkEnd w:id="64"/>
    <w:bookmarkStart w:name="z66" w:id="65"/>
    <w:p>
      <w:pPr>
        <w:spacing w:after="0"/>
        <w:ind w:left="0"/>
        <w:jc w:val="both"/>
      </w:pPr>
      <w:r>
        <w:rPr>
          <w:rFonts w:ascii="Times New Roman"/>
          <w:b w:val="false"/>
          <w:i w:val="false"/>
          <w:color w:val="000000"/>
          <w:sz w:val="28"/>
        </w:rPr>
        <w:t xml:space="preserve">
      8) жемістердің, көкөністердің және жаңғақтардың қабығын тазалау, дәнін алу және бөлшектеу; </w:t>
      </w:r>
    </w:p>
    <w:bookmarkEnd w:id="65"/>
    <w:bookmarkStart w:name="z67" w:id="66"/>
    <w:p>
      <w:pPr>
        <w:spacing w:after="0"/>
        <w:ind w:left="0"/>
        <w:jc w:val="both"/>
      </w:pPr>
      <w:r>
        <w:rPr>
          <w:rFonts w:ascii="Times New Roman"/>
          <w:b w:val="false"/>
          <w:i w:val="false"/>
          <w:color w:val="000000"/>
          <w:sz w:val="28"/>
        </w:rPr>
        <w:t xml:space="preserve">
      9) ұштау, жай ұнтақтау немесе жай кесу; </w:t>
      </w:r>
    </w:p>
    <w:bookmarkEnd w:id="66"/>
    <w:bookmarkStart w:name="z68" w:id="67"/>
    <w:p>
      <w:pPr>
        <w:spacing w:after="0"/>
        <w:ind w:left="0"/>
        <w:jc w:val="both"/>
      </w:pPr>
      <w:r>
        <w:rPr>
          <w:rFonts w:ascii="Times New Roman"/>
          <w:b w:val="false"/>
          <w:i w:val="false"/>
          <w:color w:val="000000"/>
          <w:sz w:val="28"/>
        </w:rPr>
        <w:t xml:space="preserve">
      10) елеуіштен өткізу, сұрыптау, жіктеу, іріктеу, талдау (соның ішінде бұйымдар жинақтарын құру); </w:t>
      </w:r>
    </w:p>
    <w:bookmarkEnd w:id="67"/>
    <w:bookmarkStart w:name="z69" w:id="68"/>
    <w:p>
      <w:pPr>
        <w:spacing w:after="0"/>
        <w:ind w:left="0"/>
        <w:jc w:val="both"/>
      </w:pPr>
      <w:r>
        <w:rPr>
          <w:rFonts w:ascii="Times New Roman"/>
          <w:b w:val="false"/>
          <w:i w:val="false"/>
          <w:color w:val="000000"/>
          <w:sz w:val="28"/>
        </w:rPr>
        <w:t xml:space="preserve">
      11) банкаларға, флакондарға, қаптарға, жәшіктерге, қораптарға құйып-орналастыру және буып-түюге байланысты басқа да қарапайым операциялар; </w:t>
      </w:r>
    </w:p>
    <w:bookmarkEnd w:id="68"/>
    <w:bookmarkStart w:name="z70" w:id="69"/>
    <w:p>
      <w:pPr>
        <w:spacing w:after="0"/>
        <w:ind w:left="0"/>
        <w:jc w:val="both"/>
      </w:pPr>
      <w:r>
        <w:rPr>
          <w:rFonts w:ascii="Times New Roman"/>
          <w:b w:val="false"/>
          <w:i w:val="false"/>
          <w:color w:val="000000"/>
          <w:sz w:val="28"/>
        </w:rPr>
        <w:t xml:space="preserve">
      12) қарапайым құрастыру операциялары немесе тауарларды бөлшектеу; </w:t>
      </w:r>
    </w:p>
    <w:bookmarkEnd w:id="69"/>
    <w:bookmarkStart w:name="z71" w:id="70"/>
    <w:p>
      <w:pPr>
        <w:spacing w:after="0"/>
        <w:ind w:left="0"/>
        <w:jc w:val="both"/>
      </w:pPr>
      <w:r>
        <w:rPr>
          <w:rFonts w:ascii="Times New Roman"/>
          <w:b w:val="false"/>
          <w:i w:val="false"/>
          <w:color w:val="000000"/>
          <w:sz w:val="28"/>
        </w:rPr>
        <w:t xml:space="preserve">
      13) тауардың алғашқы қалпынан алынған құрамдастарды өзгермейтіндей етіп тауарларды құрамдап бөлу; </w:t>
      </w:r>
    </w:p>
    <w:bookmarkEnd w:id="70"/>
    <w:bookmarkStart w:name="z72" w:id="71"/>
    <w:p>
      <w:pPr>
        <w:spacing w:after="0"/>
        <w:ind w:left="0"/>
        <w:jc w:val="both"/>
      </w:pPr>
      <w:r>
        <w:rPr>
          <w:rFonts w:ascii="Times New Roman"/>
          <w:b w:val="false"/>
          <w:i w:val="false"/>
          <w:color w:val="000000"/>
          <w:sz w:val="28"/>
        </w:rPr>
        <w:t xml:space="preserve">
      14) алғашқы құрамнан алынған өнімді өзгермейтіндей етіп тауарларды араластыру; </w:t>
      </w:r>
    </w:p>
    <w:bookmarkEnd w:id="71"/>
    <w:bookmarkStart w:name="z73" w:id="72"/>
    <w:p>
      <w:pPr>
        <w:spacing w:after="0"/>
        <w:ind w:left="0"/>
        <w:jc w:val="both"/>
      </w:pPr>
      <w:r>
        <w:rPr>
          <w:rFonts w:ascii="Times New Roman"/>
          <w:b w:val="false"/>
          <w:i w:val="false"/>
          <w:color w:val="000000"/>
          <w:sz w:val="28"/>
        </w:rPr>
        <w:t xml:space="preserve">
      15) малды сою, етін бөлшектеу; </w:t>
      </w:r>
    </w:p>
    <w:bookmarkEnd w:id="72"/>
    <w:bookmarkStart w:name="z74" w:id="73"/>
    <w:p>
      <w:pPr>
        <w:spacing w:after="0"/>
        <w:ind w:left="0"/>
        <w:jc w:val="both"/>
      </w:pPr>
      <w:r>
        <w:rPr>
          <w:rFonts w:ascii="Times New Roman"/>
          <w:b w:val="false"/>
          <w:i w:val="false"/>
          <w:color w:val="000000"/>
          <w:sz w:val="28"/>
        </w:rPr>
        <w:t xml:space="preserve">
      16) жоғарыда аталған операциялардың екі немесе одан да көп сандарының бірегейлігі. </w:t>
      </w:r>
    </w:p>
    <w:bookmarkEnd w:id="73"/>
    <w:bookmarkStart w:name="z75" w:id="74"/>
    <w:p>
      <w:pPr>
        <w:spacing w:after="0"/>
        <w:ind w:left="0"/>
        <w:jc w:val="both"/>
      </w:pPr>
      <w:r>
        <w:rPr>
          <w:rFonts w:ascii="Times New Roman"/>
          <w:b w:val="false"/>
          <w:i w:val="false"/>
          <w:color w:val="000000"/>
          <w:sz w:val="28"/>
        </w:rPr>
        <w:t xml:space="preserve">
      16. Адвалорлық үлес ережесі қолданылған жағдайда, тауарды өндіруде адвалорлық үлесті есептеу Қазақстан Республикасы Кеден Кодексінің </w:t>
      </w:r>
      <w:r>
        <w:rPr>
          <w:rFonts w:ascii="Times New Roman"/>
          <w:b w:val="false"/>
          <w:i w:val="false"/>
          <w:color w:val="000000"/>
          <w:sz w:val="28"/>
        </w:rPr>
        <w:t xml:space="preserve">35-бабы </w:t>
      </w:r>
      <w:r>
        <w:rPr>
          <w:rFonts w:ascii="Times New Roman"/>
          <w:b w:val="false"/>
          <w:i w:val="false"/>
          <w:color w:val="000000"/>
          <w:sz w:val="28"/>
        </w:rPr>
        <w:t xml:space="preserve">4-тармағына сәйкес жүргізіледі. </w:t>
      </w:r>
    </w:p>
    <w:bookmarkEnd w:id="74"/>
    <w:p>
      <w:pPr>
        <w:spacing w:after="0"/>
        <w:ind w:left="0"/>
        <w:jc w:val="both"/>
      </w:pPr>
      <w:r>
        <w:rPr>
          <w:rFonts w:ascii="Times New Roman"/>
          <w:b w:val="false"/>
          <w:i w:val="false"/>
          <w:color w:val="000000"/>
          <w:sz w:val="28"/>
        </w:rPr>
        <w:t xml:space="preserve">
      Тауарды өндіруде адвалорлық үлесті есептеу осы Ереженің      </w:t>
      </w:r>
      <w:r>
        <w:rPr>
          <w:rFonts w:ascii="Times New Roman"/>
          <w:b w:val="false"/>
          <w:i w:val="false"/>
          <w:color w:val="000000"/>
          <w:sz w:val="28"/>
        </w:rPr>
        <w:t xml:space="preserve">1-қосымшасына </w:t>
      </w:r>
      <w:r>
        <w:rPr>
          <w:rFonts w:ascii="Times New Roman"/>
          <w:b w:val="false"/>
          <w:i w:val="false"/>
          <w:color w:val="000000"/>
          <w:sz w:val="28"/>
        </w:rPr>
        <w:t xml:space="preserve">сәйкес формула бойынша жүргізіледі. </w:t>
      </w:r>
    </w:p>
    <w:bookmarkStart w:name="z76" w:id="75"/>
    <w:p>
      <w:pPr>
        <w:spacing w:after="0"/>
        <w:ind w:left="0"/>
        <w:jc w:val="both"/>
      </w:pPr>
      <w:r>
        <w:rPr>
          <w:rFonts w:ascii="Times New Roman"/>
          <w:b w:val="false"/>
          <w:i w:val="false"/>
          <w:color w:val="000000"/>
          <w:sz w:val="28"/>
        </w:rPr>
        <w:t xml:space="preserve">
      17. Ашылған немесе жиналмаған күйде бірнеше партиямен әкелінетін тауардың шыққан елін анықтау Қазақстан Республикасының Кеден Кодексінің </w:t>
      </w:r>
      <w:r>
        <w:rPr>
          <w:rFonts w:ascii="Times New Roman"/>
          <w:b w:val="false"/>
          <w:i w:val="false"/>
          <w:color w:val="000000"/>
          <w:sz w:val="28"/>
        </w:rPr>
        <w:t xml:space="preserve">36-бабына </w:t>
      </w:r>
      <w:r>
        <w:rPr>
          <w:rFonts w:ascii="Times New Roman"/>
          <w:b w:val="false"/>
          <w:i w:val="false"/>
          <w:color w:val="000000"/>
          <w:sz w:val="28"/>
        </w:rPr>
        <w:t xml:space="preserve">сәйкес жүргізіледі. </w:t>
      </w:r>
    </w:p>
    <w:bookmarkEnd w:id="75"/>
    <w:bookmarkStart w:name="z77" w:id="76"/>
    <w:p>
      <w:pPr>
        <w:spacing w:after="0"/>
        <w:ind w:left="0"/>
        <w:jc w:val="both"/>
      </w:pPr>
      <w:r>
        <w:rPr>
          <w:rFonts w:ascii="Times New Roman"/>
          <w:b w:val="false"/>
          <w:i w:val="false"/>
          <w:color w:val="000000"/>
          <w:sz w:val="28"/>
        </w:rPr>
        <w:t xml:space="preserve">
      18. Тауар шығарылған елді анықтау кезіндегі ерекшеліктер Қазақстан Республикасы Кеден Кодексінің </w:t>
      </w:r>
      <w:r>
        <w:rPr>
          <w:rFonts w:ascii="Times New Roman"/>
          <w:b w:val="false"/>
          <w:i w:val="false"/>
          <w:color w:val="000000"/>
          <w:sz w:val="28"/>
        </w:rPr>
        <w:t xml:space="preserve">37-бабында </w:t>
      </w:r>
      <w:r>
        <w:rPr>
          <w:rFonts w:ascii="Times New Roman"/>
          <w:b w:val="false"/>
          <w:i w:val="false"/>
          <w:color w:val="000000"/>
          <w:sz w:val="28"/>
        </w:rPr>
        <w:t xml:space="preserve">белгіленген. </w:t>
      </w:r>
    </w:p>
    <w:bookmarkEnd w:id="76"/>
    <w:bookmarkStart w:name="z78" w:id="77"/>
    <w:p>
      <w:pPr>
        <w:spacing w:after="0"/>
        <w:ind w:left="0"/>
        <w:jc w:val="both"/>
      </w:pPr>
      <w:r>
        <w:rPr>
          <w:rFonts w:ascii="Times New Roman"/>
          <w:b w:val="false"/>
          <w:i w:val="false"/>
          <w:color w:val="000000"/>
          <w:sz w:val="28"/>
        </w:rPr>
        <w:t xml:space="preserve">
      19. Тауар шығарылған елді анықтау жөніндегі жұмыстарды жүргізуге үміткер заңды тұлғалар техникалық реттеу саласындағы уәкілетті органға мынадай құжаттарды ұсынады: </w:t>
      </w:r>
    </w:p>
    <w:bookmarkEnd w:id="77"/>
    <w:bookmarkStart w:name="z79" w:id="78"/>
    <w:p>
      <w:pPr>
        <w:spacing w:after="0"/>
        <w:ind w:left="0"/>
        <w:jc w:val="both"/>
      </w:pPr>
      <w:r>
        <w:rPr>
          <w:rFonts w:ascii="Times New Roman"/>
          <w:b w:val="false"/>
          <w:i w:val="false"/>
          <w:color w:val="000000"/>
          <w:sz w:val="28"/>
        </w:rPr>
        <w:t xml:space="preserve">
      1) заңды тұлғаның мөрімен куәландырылған заңды тұлғаның бірінші басшысының атынан өтініш; </w:t>
      </w:r>
    </w:p>
    <w:bookmarkEnd w:id="78"/>
    <w:bookmarkStart w:name="z80" w:id="79"/>
    <w:p>
      <w:pPr>
        <w:spacing w:after="0"/>
        <w:ind w:left="0"/>
        <w:jc w:val="both"/>
      </w:pPr>
      <w:r>
        <w:rPr>
          <w:rFonts w:ascii="Times New Roman"/>
          <w:b w:val="false"/>
          <w:i w:val="false"/>
          <w:color w:val="000000"/>
          <w:sz w:val="28"/>
        </w:rPr>
        <w:t xml:space="preserve">
      2) Жарғы көшірмесі; </w:t>
      </w:r>
    </w:p>
    <w:bookmarkEnd w:id="79"/>
    <w:bookmarkStart w:name="z81" w:id="80"/>
    <w:p>
      <w:pPr>
        <w:spacing w:after="0"/>
        <w:ind w:left="0"/>
        <w:jc w:val="both"/>
      </w:pPr>
      <w:r>
        <w:rPr>
          <w:rFonts w:ascii="Times New Roman"/>
          <w:b w:val="false"/>
          <w:i w:val="false"/>
          <w:color w:val="000000"/>
          <w:sz w:val="28"/>
        </w:rPr>
        <w:t xml:space="preserve">
      3) заңды тұлғаның мемлекеттік тіркелуі (қайта тіркелуі) туралы куәліктің көшірмесі; </w:t>
      </w:r>
    </w:p>
    <w:bookmarkEnd w:id="80"/>
    <w:bookmarkStart w:name="z82" w:id="81"/>
    <w:p>
      <w:pPr>
        <w:spacing w:after="0"/>
        <w:ind w:left="0"/>
        <w:jc w:val="both"/>
      </w:pPr>
      <w:r>
        <w:rPr>
          <w:rFonts w:ascii="Times New Roman"/>
          <w:b w:val="false"/>
          <w:i w:val="false"/>
          <w:color w:val="000000"/>
          <w:sz w:val="28"/>
        </w:rPr>
        <w:t xml:space="preserve">
      4) Қазақстан Республикасының салық төлеушісі куәлігінің көшірмесі; </w:t>
      </w:r>
    </w:p>
    <w:bookmarkEnd w:id="81"/>
    <w:bookmarkStart w:name="z83" w:id="82"/>
    <w:p>
      <w:pPr>
        <w:spacing w:after="0"/>
        <w:ind w:left="0"/>
        <w:jc w:val="both"/>
      </w:pPr>
      <w:r>
        <w:rPr>
          <w:rFonts w:ascii="Times New Roman"/>
          <w:b w:val="false"/>
          <w:i w:val="false"/>
          <w:color w:val="000000"/>
          <w:sz w:val="28"/>
        </w:rPr>
        <w:t xml:space="preserve">
      5) статистикалық кәртішкенің көшірмесі; </w:t>
      </w:r>
    </w:p>
    <w:bookmarkEnd w:id="82"/>
    <w:bookmarkStart w:name="z84" w:id="83"/>
    <w:p>
      <w:pPr>
        <w:spacing w:after="0"/>
        <w:ind w:left="0"/>
        <w:jc w:val="both"/>
      </w:pPr>
      <w:r>
        <w:rPr>
          <w:rFonts w:ascii="Times New Roman"/>
          <w:b w:val="false"/>
          <w:i w:val="false"/>
          <w:color w:val="000000"/>
          <w:sz w:val="28"/>
        </w:rPr>
        <w:t xml:space="preserve">
      6) тауар шығарылған елді анықтау жөніндегі сарапшының тұлғасын куәландыратын құжаттың көшірмесі; </w:t>
      </w:r>
    </w:p>
    <w:bookmarkEnd w:id="83"/>
    <w:bookmarkStart w:name="z85" w:id="84"/>
    <w:p>
      <w:pPr>
        <w:spacing w:after="0"/>
        <w:ind w:left="0"/>
        <w:jc w:val="both"/>
      </w:pPr>
      <w:r>
        <w:rPr>
          <w:rFonts w:ascii="Times New Roman"/>
          <w:b w:val="false"/>
          <w:i w:val="false"/>
          <w:color w:val="000000"/>
          <w:sz w:val="28"/>
        </w:rPr>
        <w:t xml:space="preserve">
      7) тауар шығарылған елді анықтау жөніндегі сарапшы-аудитор аттестатының көшірмесі; </w:t>
      </w:r>
    </w:p>
    <w:bookmarkEnd w:id="84"/>
    <w:bookmarkStart w:name="z86" w:id="85"/>
    <w:p>
      <w:pPr>
        <w:spacing w:after="0"/>
        <w:ind w:left="0"/>
        <w:jc w:val="both"/>
      </w:pPr>
      <w:r>
        <w:rPr>
          <w:rFonts w:ascii="Times New Roman"/>
          <w:b w:val="false"/>
          <w:i w:val="false"/>
          <w:color w:val="000000"/>
          <w:sz w:val="28"/>
        </w:rPr>
        <w:t xml:space="preserve">
      8) тауар шығарылған елді анықтау жөніндегі сарапшы-аудитордың еңбек кітапшасының көшірмесі; </w:t>
      </w:r>
    </w:p>
    <w:bookmarkEnd w:id="85"/>
    <w:bookmarkStart w:name="z87" w:id="86"/>
    <w:p>
      <w:pPr>
        <w:spacing w:after="0"/>
        <w:ind w:left="0"/>
        <w:jc w:val="both"/>
      </w:pPr>
      <w:r>
        <w:rPr>
          <w:rFonts w:ascii="Times New Roman"/>
          <w:b w:val="false"/>
          <w:i w:val="false"/>
          <w:color w:val="000000"/>
          <w:sz w:val="28"/>
        </w:rPr>
        <w:t xml:space="preserve">
      9) тауар шығарылған елді анықтау жөніндегі сарапшы-аудиторды тағайындау туралы бұйрықтың көшірмесі; </w:t>
      </w:r>
    </w:p>
    <w:bookmarkEnd w:id="86"/>
    <w:bookmarkStart w:name="z88" w:id="87"/>
    <w:p>
      <w:pPr>
        <w:spacing w:after="0"/>
        <w:ind w:left="0"/>
        <w:jc w:val="both"/>
      </w:pPr>
      <w:r>
        <w:rPr>
          <w:rFonts w:ascii="Times New Roman"/>
          <w:b w:val="false"/>
          <w:i w:val="false"/>
          <w:color w:val="000000"/>
          <w:sz w:val="28"/>
        </w:rPr>
        <w:t xml:space="preserve">
      10) жеке меншік құқығында немесе келісім шарт негізінде аккредиттелген зертхананың болуы; </w:t>
      </w:r>
    </w:p>
    <w:bookmarkEnd w:id="87"/>
    <w:bookmarkStart w:name="z89" w:id="88"/>
    <w:p>
      <w:pPr>
        <w:spacing w:after="0"/>
        <w:ind w:left="0"/>
        <w:jc w:val="both"/>
      </w:pPr>
      <w:r>
        <w:rPr>
          <w:rFonts w:ascii="Times New Roman"/>
          <w:b w:val="false"/>
          <w:i w:val="false"/>
          <w:color w:val="000000"/>
          <w:sz w:val="28"/>
        </w:rPr>
        <w:t xml:space="preserve">
      11) өз тарапынан Ереженің </w:t>
      </w:r>
      <w:r>
        <w:rPr>
          <w:rFonts w:ascii="Times New Roman"/>
          <w:b w:val="false"/>
          <w:i w:val="false"/>
          <w:color w:val="000000"/>
          <w:sz w:val="28"/>
        </w:rPr>
        <w:t xml:space="preserve">16-қосымшасына </w:t>
      </w:r>
      <w:r>
        <w:rPr>
          <w:rFonts w:ascii="Times New Roman"/>
          <w:b w:val="false"/>
          <w:i w:val="false"/>
          <w:color w:val="000000"/>
          <w:sz w:val="28"/>
        </w:rPr>
        <w:t xml:space="preserve">сәйкес нысан бойынша екі данада мемлекеттік және орыс тілдерінде техникалық реттеу саласындағы уәкілетті органмен тауар шығарылған елді анықтау жөніндегі ынтымақтастық туралы қол қойылған келісім. </w:t>
      </w:r>
    </w:p>
    <w:bookmarkEnd w:id="88"/>
    <w:bookmarkStart w:name="z90" w:id="89"/>
    <w:p>
      <w:pPr>
        <w:spacing w:after="0"/>
        <w:ind w:left="0"/>
        <w:jc w:val="both"/>
      </w:pPr>
      <w:r>
        <w:rPr>
          <w:rFonts w:ascii="Times New Roman"/>
          <w:b w:val="false"/>
          <w:i w:val="false"/>
          <w:color w:val="000000"/>
          <w:sz w:val="28"/>
        </w:rPr>
        <w:t xml:space="preserve">
      20. Тауар шығарылған елді анықтау жөніндегі сараптамамен байланысты жұмыстар өтінімнің негізінде және осы Ереженің 23-тармағында көрсетілген тізімге сәйкес өтініш беруші ұсынған құжаттардың негізінде жүргізіледі. </w:t>
      </w:r>
    </w:p>
    <w:bookmarkEnd w:id="89"/>
    <w:bookmarkStart w:name="z91" w:id="90"/>
    <w:p>
      <w:pPr>
        <w:spacing w:after="0"/>
        <w:ind w:left="0"/>
        <w:jc w:val="both"/>
      </w:pPr>
      <w:r>
        <w:rPr>
          <w:rFonts w:ascii="Times New Roman"/>
          <w:b w:val="false"/>
          <w:i w:val="false"/>
          <w:color w:val="000000"/>
          <w:sz w:val="28"/>
        </w:rPr>
        <w:t xml:space="preserve">
      21. Тауардың шығуын сараптауды жүргізуге құзіретті ұйым тауардың шыққан тегін сараптауды өтінім толық құжаттар жиынтығымен ұсынылған уақыттан бастап жиырма төрт сағат ішінде жүзеге асырады. </w:t>
      </w:r>
    </w:p>
    <w:bookmarkEnd w:id="90"/>
    <w:bookmarkStart w:name="z92" w:id="91"/>
    <w:p>
      <w:pPr>
        <w:spacing w:after="0"/>
        <w:ind w:left="0"/>
        <w:jc w:val="both"/>
      </w:pPr>
      <w:r>
        <w:rPr>
          <w:rFonts w:ascii="Times New Roman"/>
          <w:b w:val="false"/>
          <w:i w:val="false"/>
          <w:color w:val="000000"/>
          <w:sz w:val="28"/>
        </w:rPr>
        <w:t xml:space="preserve">
      22. Тауардың шығуын сараптау, өзіне: </w:t>
      </w:r>
    </w:p>
    <w:bookmarkEnd w:id="91"/>
    <w:bookmarkStart w:name="z93" w:id="92"/>
    <w:p>
      <w:pPr>
        <w:spacing w:after="0"/>
        <w:ind w:left="0"/>
        <w:jc w:val="both"/>
      </w:pPr>
      <w:r>
        <w:rPr>
          <w:rFonts w:ascii="Times New Roman"/>
          <w:b w:val="false"/>
          <w:i w:val="false"/>
          <w:color w:val="000000"/>
          <w:sz w:val="28"/>
        </w:rPr>
        <w:t xml:space="preserve">
      1) осы Ереженің 23–тармағына сәйкес ұсынылатын құжаттарды сараптауды; </w:t>
      </w:r>
    </w:p>
    <w:bookmarkEnd w:id="92"/>
    <w:bookmarkStart w:name="z94" w:id="93"/>
    <w:p>
      <w:pPr>
        <w:spacing w:after="0"/>
        <w:ind w:left="0"/>
        <w:jc w:val="both"/>
      </w:pPr>
      <w:r>
        <w:rPr>
          <w:rFonts w:ascii="Times New Roman"/>
          <w:b w:val="false"/>
          <w:i w:val="false"/>
          <w:color w:val="000000"/>
          <w:sz w:val="28"/>
        </w:rPr>
        <w:t xml:space="preserve">
      2) егер, тауарды сәйкестендіруге және/немесе оның санын, сапасын, класын анықтау мүмкіндігі болмаса, тауардың тұрған орнына бару арқылы, сыртқы нышандары (атауына, типіне, таңбалануына, буып-түюілуіне, класына, сапасына, шығарушы-кәсіпорынға) бойынша тауарды сәйкестендіруді; </w:t>
      </w:r>
    </w:p>
    <w:bookmarkEnd w:id="93"/>
    <w:bookmarkStart w:name="z95" w:id="94"/>
    <w:p>
      <w:pPr>
        <w:spacing w:after="0"/>
        <w:ind w:left="0"/>
        <w:jc w:val="both"/>
      </w:pPr>
      <w:r>
        <w:rPr>
          <w:rFonts w:ascii="Times New Roman"/>
          <w:b w:val="false"/>
          <w:i w:val="false"/>
          <w:color w:val="000000"/>
          <w:sz w:val="28"/>
        </w:rPr>
        <w:t xml:space="preserve">
      3) жеткілікті өңдеу/қайта өңдеу және тауардың қосылған құнын анықтау өлшемін белгілеу мақсатымен тауарды өндірудегі технологиялық үрдісті сараптауды; </w:t>
      </w:r>
    </w:p>
    <w:bookmarkEnd w:id="94"/>
    <w:bookmarkStart w:name="z96" w:id="95"/>
    <w:p>
      <w:pPr>
        <w:spacing w:after="0"/>
        <w:ind w:left="0"/>
        <w:jc w:val="both"/>
      </w:pPr>
      <w:r>
        <w:rPr>
          <w:rFonts w:ascii="Times New Roman"/>
          <w:b w:val="false"/>
          <w:i w:val="false"/>
          <w:color w:val="000000"/>
          <w:sz w:val="28"/>
        </w:rPr>
        <w:t xml:space="preserve">
      4) егер тауарды басқа тәсілмен сәйкестендіру мүмкіндігі болмаса, зертханалық сынақты және зерттеуді қамтиды. </w:t>
      </w:r>
    </w:p>
    <w:bookmarkEnd w:id="95"/>
    <w:p>
      <w:pPr>
        <w:spacing w:after="0"/>
        <w:ind w:left="0"/>
        <w:jc w:val="both"/>
      </w:pPr>
      <w:r>
        <w:rPr>
          <w:rFonts w:ascii="Times New Roman"/>
          <w:b w:val="false"/>
          <w:i w:val="false"/>
          <w:color w:val="000000"/>
          <w:sz w:val="28"/>
        </w:rPr>
        <w:t xml:space="preserve">
      Сараптаманың қорытындылары осы Ереженің </w:t>
      </w:r>
      <w:r>
        <w:rPr>
          <w:rFonts w:ascii="Times New Roman"/>
          <w:b w:val="false"/>
          <w:i w:val="false"/>
          <w:color w:val="000000"/>
          <w:sz w:val="28"/>
        </w:rPr>
        <w:t xml:space="preserve">13-қосымшасына </w:t>
      </w:r>
      <w:r>
        <w:rPr>
          <w:rFonts w:ascii="Times New Roman"/>
          <w:b w:val="false"/>
          <w:i w:val="false"/>
          <w:color w:val="000000"/>
          <w:sz w:val="28"/>
        </w:rPr>
        <w:t xml:space="preserve">сәйкес тауар шығуы туралы актіге немесе 3 және 5-қосымшаларына сәйкес сараптау актісімен ресімделеді. </w:t>
      </w:r>
    </w:p>
    <w:bookmarkStart w:name="z97" w:id="96"/>
    <w:p>
      <w:pPr>
        <w:spacing w:after="0"/>
        <w:ind w:left="0"/>
        <w:jc w:val="both"/>
      </w:pPr>
      <w:r>
        <w:rPr>
          <w:rFonts w:ascii="Times New Roman"/>
          <w:b w:val="false"/>
          <w:i w:val="false"/>
          <w:color w:val="000000"/>
          <w:sz w:val="28"/>
        </w:rPr>
        <w:t xml:space="preserve">
      23. Тауардың шығуына сараптама жүргізуге берілетін өтінімге қоса осы Ережеге </w:t>
      </w:r>
      <w:r>
        <w:rPr>
          <w:rFonts w:ascii="Times New Roman"/>
          <w:b w:val="false"/>
          <w:i w:val="false"/>
          <w:color w:val="000000"/>
          <w:sz w:val="28"/>
        </w:rPr>
        <w:t xml:space="preserve">2 </w:t>
      </w:r>
      <w:r>
        <w:rPr>
          <w:rFonts w:ascii="Times New Roman"/>
          <w:b w:val="false"/>
          <w:i w:val="false"/>
          <w:color w:val="000000"/>
          <w:sz w:val="28"/>
        </w:rPr>
        <w:t xml:space="preserve">және </w:t>
      </w:r>
      <w:r>
        <w:rPr>
          <w:rFonts w:ascii="Times New Roman"/>
          <w:b w:val="false"/>
          <w:i w:val="false"/>
          <w:color w:val="000000"/>
          <w:sz w:val="28"/>
        </w:rPr>
        <w:t xml:space="preserve">4-қосымшаларға </w:t>
      </w:r>
      <w:r>
        <w:rPr>
          <w:rFonts w:ascii="Times New Roman"/>
          <w:b w:val="false"/>
          <w:i w:val="false"/>
          <w:color w:val="000000"/>
          <w:sz w:val="28"/>
        </w:rPr>
        <w:t xml:space="preserve">мынадай құжаттар ұсынылады: </w:t>
      </w:r>
    </w:p>
    <w:bookmarkEnd w:id="96"/>
    <w:bookmarkStart w:name="z98" w:id="97"/>
    <w:p>
      <w:pPr>
        <w:spacing w:after="0"/>
        <w:ind w:left="0"/>
        <w:jc w:val="both"/>
      </w:pPr>
      <w:r>
        <w:rPr>
          <w:rFonts w:ascii="Times New Roman"/>
          <w:b w:val="false"/>
          <w:i w:val="false"/>
          <w:color w:val="000000"/>
          <w:sz w:val="28"/>
        </w:rPr>
        <w:t xml:space="preserve">
      1) өтініш берушінің заңды мәртебесін растайтын (заңды тұлға болып құрылмаған кәсіпкерлік қызметпен айналысатын жеке тұлғалар үшін – төлқұжаты, жеке куәлігі, жеке кәсіпкердің патенті немесе куәлігі) құжаттары; </w:t>
      </w:r>
    </w:p>
    <w:bookmarkEnd w:id="97"/>
    <w:bookmarkStart w:name="z99" w:id="98"/>
    <w:p>
      <w:pPr>
        <w:spacing w:after="0"/>
        <w:ind w:left="0"/>
        <w:jc w:val="both"/>
      </w:pPr>
      <w:r>
        <w:rPr>
          <w:rFonts w:ascii="Times New Roman"/>
          <w:b w:val="false"/>
          <w:i w:val="false"/>
          <w:color w:val="000000"/>
          <w:sz w:val="28"/>
        </w:rPr>
        <w:t xml:space="preserve">
      2) сыртқы сауда келісімінің түпнұсқасы және көшірмесі; </w:t>
      </w:r>
    </w:p>
    <w:bookmarkEnd w:id="98"/>
    <w:bookmarkStart w:name="z100" w:id="99"/>
    <w:p>
      <w:pPr>
        <w:spacing w:after="0"/>
        <w:ind w:left="0"/>
        <w:jc w:val="both"/>
      </w:pPr>
      <w:r>
        <w:rPr>
          <w:rFonts w:ascii="Times New Roman"/>
          <w:b w:val="false"/>
          <w:i w:val="false"/>
          <w:color w:val="000000"/>
          <w:sz w:val="28"/>
        </w:rPr>
        <w:t xml:space="preserve">
      3) шот-фактураның немесе тауарға арналған инвойстың түпнұсқасы және көшірмесі; </w:t>
      </w:r>
    </w:p>
    <w:bookmarkEnd w:id="99"/>
    <w:bookmarkStart w:name="z101" w:id="100"/>
    <w:p>
      <w:pPr>
        <w:spacing w:after="0"/>
        <w:ind w:left="0"/>
        <w:jc w:val="both"/>
      </w:pPr>
      <w:r>
        <w:rPr>
          <w:rFonts w:ascii="Times New Roman"/>
          <w:b w:val="false"/>
          <w:i w:val="false"/>
          <w:color w:val="000000"/>
          <w:sz w:val="28"/>
        </w:rPr>
        <w:t xml:space="preserve">
      4) тауардың шығуын растайтын (тауарды алуға немесе тауарды шығарушымен шарт, шот-фактуралар, қажет болған жағдайда тауарды тасымалдау туралы құжаттар) құжаттардың түпнұсқасы және көшірмесі; </w:t>
      </w:r>
    </w:p>
    <w:bookmarkEnd w:id="100"/>
    <w:bookmarkStart w:name="z102" w:id="101"/>
    <w:p>
      <w:pPr>
        <w:spacing w:after="0"/>
        <w:ind w:left="0"/>
        <w:jc w:val="both"/>
      </w:pPr>
      <w:r>
        <w:rPr>
          <w:rFonts w:ascii="Times New Roman"/>
          <w:b w:val="false"/>
          <w:i w:val="false"/>
          <w:color w:val="000000"/>
          <w:sz w:val="28"/>
        </w:rPr>
        <w:t xml:space="preserve">
      5) қызметтің түріне лицензияның түпнұсқасы және көшірмесі; </w:t>
      </w:r>
    </w:p>
    <w:bookmarkEnd w:id="101"/>
    <w:bookmarkStart w:name="z103" w:id="102"/>
    <w:p>
      <w:pPr>
        <w:spacing w:after="0"/>
        <w:ind w:left="0"/>
        <w:jc w:val="both"/>
      </w:pPr>
      <w:r>
        <w:rPr>
          <w:rFonts w:ascii="Times New Roman"/>
          <w:b w:val="false"/>
          <w:i w:val="false"/>
          <w:color w:val="000000"/>
          <w:sz w:val="28"/>
        </w:rPr>
        <w:t xml:space="preserve">
      6) "жеткілікті өңдеу/қайта өңдеу" өлшемдерін анықтау үшін (тауарды өндіруде пайдаланылатын шикізаттың және компоненттің құнын, шикізатты жеткізуге шарттар, шоттар, төлем құжаттары, көліктік және өзге де нормативтік және технологиялық құжаттарға сәйкес өндірілген тауар, пайдаланылған шикізат құнының немесе шет елден шыққан компоненттің есебімен тауардың өзіндік құнының есебі, шығындардың калькуляциясы, қосылған құн) құжаттары; </w:t>
      </w:r>
    </w:p>
    <w:bookmarkEnd w:id="102"/>
    <w:bookmarkStart w:name="z104" w:id="103"/>
    <w:p>
      <w:pPr>
        <w:spacing w:after="0"/>
        <w:ind w:left="0"/>
        <w:jc w:val="both"/>
      </w:pPr>
      <w:r>
        <w:rPr>
          <w:rFonts w:ascii="Times New Roman"/>
          <w:b w:val="false"/>
          <w:i w:val="false"/>
          <w:color w:val="000000"/>
          <w:sz w:val="28"/>
        </w:rPr>
        <w:t xml:space="preserve">
      7) егер тауар жануар тегінен, өзен және теңіз шаруашылығының тауары болып табылса, ветеринарлық куәлік; </w:t>
      </w:r>
    </w:p>
    <w:bookmarkEnd w:id="103"/>
    <w:bookmarkStart w:name="z105" w:id="104"/>
    <w:p>
      <w:pPr>
        <w:spacing w:after="0"/>
        <w:ind w:left="0"/>
        <w:jc w:val="both"/>
      </w:pPr>
      <w:r>
        <w:rPr>
          <w:rFonts w:ascii="Times New Roman"/>
          <w:b w:val="false"/>
          <w:i w:val="false"/>
          <w:color w:val="000000"/>
          <w:sz w:val="28"/>
        </w:rPr>
        <w:t xml:space="preserve">
      8) қойманың мекен-жайын көрсету арқылы қоймадағы тауардың бар болуы және саны туралы қоймалық анықтама; </w:t>
      </w:r>
    </w:p>
    <w:bookmarkEnd w:id="104"/>
    <w:bookmarkStart w:name="z106" w:id="105"/>
    <w:p>
      <w:pPr>
        <w:spacing w:after="0"/>
        <w:ind w:left="0"/>
        <w:jc w:val="both"/>
      </w:pPr>
      <w:r>
        <w:rPr>
          <w:rFonts w:ascii="Times New Roman"/>
          <w:b w:val="false"/>
          <w:i w:val="false"/>
          <w:color w:val="000000"/>
          <w:sz w:val="28"/>
        </w:rPr>
        <w:t xml:space="preserve">
      9) өтінім берушінің мүдделерін қорғауға сенімхат; </w:t>
      </w:r>
    </w:p>
    <w:bookmarkEnd w:id="105"/>
    <w:bookmarkStart w:name="z107" w:id="106"/>
    <w:p>
      <w:pPr>
        <w:spacing w:after="0"/>
        <w:ind w:left="0"/>
        <w:jc w:val="both"/>
      </w:pPr>
      <w:r>
        <w:rPr>
          <w:rFonts w:ascii="Times New Roman"/>
          <w:b w:val="false"/>
          <w:i w:val="false"/>
          <w:color w:val="000000"/>
          <w:sz w:val="28"/>
        </w:rPr>
        <w:t xml:space="preserve">
      10) жеміс-көкөніс өнімдері үшін: аталған аумақтағы өнім партиясын өсіру туралы Қазақстан Республикасының аумақтық бірлігіне сәйкес келетін жергілікті атқарушы органның анықтама–растауы; өнім өндірушімен шарт, түпнұсқаны міндетті түрде ұсыну арқылы тауарды алуға шарт немесе тауар өндірушімен жасалған шарттың нотариуспен куәландырылған көшірмесі санынан сарапшы анықтайды. </w:t>
      </w:r>
    </w:p>
    <w:bookmarkEnd w:id="106"/>
    <w:p>
      <w:pPr>
        <w:spacing w:after="0"/>
        <w:ind w:left="0"/>
        <w:jc w:val="both"/>
      </w:pPr>
      <w:r>
        <w:rPr>
          <w:rFonts w:ascii="Times New Roman"/>
          <w:b w:val="false"/>
          <w:i w:val="false"/>
          <w:color w:val="000000"/>
          <w:sz w:val="28"/>
        </w:rPr>
        <w:t xml:space="preserve">
      Осы тармақтың 2 және 3) тармақшаларында көрсетілген құжаттар мынадай: </w:t>
      </w:r>
    </w:p>
    <w:p>
      <w:pPr>
        <w:spacing w:after="0"/>
        <w:ind w:left="0"/>
        <w:jc w:val="both"/>
      </w:pPr>
      <w:r>
        <w:rPr>
          <w:rFonts w:ascii="Times New Roman"/>
          <w:b w:val="false"/>
          <w:i w:val="false"/>
          <w:color w:val="000000"/>
          <w:sz w:val="28"/>
        </w:rPr>
        <w:t xml:space="preserve">
      Қазақстан Республикасының кеден аумағының қалған бөлігіне арнайы экономикалық аймақтан және бос қоймалардан тауарларды шығарған; </w:t>
      </w:r>
    </w:p>
    <w:p>
      <w:pPr>
        <w:spacing w:after="0"/>
        <w:ind w:left="0"/>
        <w:jc w:val="both"/>
      </w:pPr>
      <w:r>
        <w:rPr>
          <w:rFonts w:ascii="Times New Roman"/>
          <w:b w:val="false"/>
          <w:i w:val="false"/>
          <w:color w:val="000000"/>
          <w:sz w:val="28"/>
        </w:rPr>
        <w:t xml:space="preserve">
      Қазақстан Республикасының кеден аумағынан әкетілетін және Қазақстан Республикасының аумағында жеткілікті өңдеу/қайта өңдеу өлшемдеріне сәйкес Қазақстан Республикасы кеден аумағының қалған бөлігіне іске асыруға өндірілген немесе жеткілікті өңдеу/қайта өңдеуге ұшырайтын тауарлардың елін анықтаған жағдайда көрсетілмейді. </w:t>
      </w:r>
    </w:p>
    <w:bookmarkStart w:name="z108" w:id="107"/>
    <w:p>
      <w:pPr>
        <w:spacing w:after="0"/>
        <w:ind w:left="0"/>
        <w:jc w:val="both"/>
      </w:pPr>
      <w:r>
        <w:rPr>
          <w:rFonts w:ascii="Times New Roman"/>
          <w:b w:val="false"/>
          <w:i w:val="false"/>
          <w:color w:val="000000"/>
          <w:sz w:val="28"/>
        </w:rPr>
        <w:t xml:space="preserve">
      24. Қосымша зерттеулер жүргізу қажеттілігі туындаған жағдайда, сарапшы ұйым: </w:t>
      </w:r>
    </w:p>
    <w:bookmarkEnd w:id="107"/>
    <w:bookmarkStart w:name="z109" w:id="108"/>
    <w:p>
      <w:pPr>
        <w:spacing w:after="0"/>
        <w:ind w:left="0"/>
        <w:jc w:val="both"/>
      </w:pPr>
      <w:r>
        <w:rPr>
          <w:rFonts w:ascii="Times New Roman"/>
          <w:b w:val="false"/>
          <w:i w:val="false"/>
          <w:color w:val="000000"/>
          <w:sz w:val="28"/>
        </w:rPr>
        <w:t xml:space="preserve">
      1) рұқсаттамаларды, лицензияларды, шикізаттың, материалдардың, құрамдастардың шығуын куәландыратын құжаттардың түпнұсқалары мен көшірмелерін; </w:t>
      </w:r>
    </w:p>
    <w:bookmarkEnd w:id="108"/>
    <w:bookmarkStart w:name="z110" w:id="109"/>
    <w:p>
      <w:pPr>
        <w:spacing w:after="0"/>
        <w:ind w:left="0"/>
        <w:jc w:val="both"/>
      </w:pPr>
      <w:r>
        <w:rPr>
          <w:rFonts w:ascii="Times New Roman"/>
          <w:b w:val="false"/>
          <w:i w:val="false"/>
          <w:color w:val="000000"/>
          <w:sz w:val="28"/>
        </w:rPr>
        <w:t xml:space="preserve">
      2) акредиттелген сынақ зертханалары (орталықтары) берген сынақ хаттамасы, егер тауарды зертханалық сынақтарсыз және зерттеусіз сәйкестендіру мүмкіндігі болмаса сұрай алады. </w:t>
      </w:r>
    </w:p>
    <w:bookmarkEnd w:id="109"/>
    <w:p>
      <w:pPr>
        <w:spacing w:after="0"/>
        <w:ind w:left="0"/>
        <w:jc w:val="both"/>
      </w:pPr>
      <w:r>
        <w:rPr>
          <w:rFonts w:ascii="Times New Roman"/>
          <w:b w:val="false"/>
          <w:i w:val="false"/>
          <w:color w:val="000000"/>
          <w:sz w:val="28"/>
        </w:rPr>
        <w:t xml:space="preserve">
      Құжаттардың түпнұсқалары олардың көшірмелерімен сәйкестендіргеннен кейін 1 күн ішінде өтініш берушіге қайтарылады. </w:t>
      </w:r>
    </w:p>
    <w:bookmarkStart w:name="z111" w:id="110"/>
    <w:p>
      <w:pPr>
        <w:spacing w:after="0"/>
        <w:ind w:left="0"/>
        <w:jc w:val="both"/>
      </w:pPr>
      <w:r>
        <w:rPr>
          <w:rFonts w:ascii="Times New Roman"/>
          <w:b w:val="false"/>
          <w:i w:val="false"/>
          <w:color w:val="000000"/>
          <w:sz w:val="28"/>
        </w:rPr>
        <w:t xml:space="preserve">
      25. Сараптау қорытындысы бойынша, тауар: </w:t>
      </w:r>
    </w:p>
    <w:bookmarkEnd w:id="110"/>
    <w:bookmarkStart w:name="z112" w:id="111"/>
    <w:p>
      <w:pPr>
        <w:spacing w:after="0"/>
        <w:ind w:left="0"/>
        <w:jc w:val="both"/>
      </w:pPr>
      <w:r>
        <w:rPr>
          <w:rFonts w:ascii="Times New Roman"/>
          <w:b w:val="false"/>
          <w:i w:val="false"/>
          <w:color w:val="000000"/>
          <w:sz w:val="28"/>
        </w:rPr>
        <w:t xml:space="preserve">
      1) толығымен Қазақстанда шығарылған; </w:t>
      </w:r>
    </w:p>
    <w:bookmarkEnd w:id="111"/>
    <w:bookmarkStart w:name="z113" w:id="112"/>
    <w:p>
      <w:pPr>
        <w:spacing w:after="0"/>
        <w:ind w:left="0"/>
        <w:jc w:val="both"/>
      </w:pPr>
      <w:r>
        <w:rPr>
          <w:rFonts w:ascii="Times New Roman"/>
          <w:b w:val="false"/>
          <w:i w:val="false"/>
          <w:color w:val="000000"/>
          <w:sz w:val="28"/>
        </w:rPr>
        <w:t xml:space="preserve">
      2) жеткілікті өңдеу/қайта өңдеу өлшемдері есебімен Қазақстанда шығарылған; </w:t>
      </w:r>
    </w:p>
    <w:bookmarkEnd w:id="112"/>
    <w:bookmarkStart w:name="z114" w:id="113"/>
    <w:p>
      <w:pPr>
        <w:spacing w:after="0"/>
        <w:ind w:left="0"/>
        <w:jc w:val="both"/>
      </w:pPr>
      <w:r>
        <w:rPr>
          <w:rFonts w:ascii="Times New Roman"/>
          <w:b w:val="false"/>
          <w:i w:val="false"/>
          <w:color w:val="000000"/>
          <w:sz w:val="28"/>
        </w:rPr>
        <w:t xml:space="preserve">
      3) шетелде шығарылған деген тауардың шығуы туралы сараптамалық қорытынды беріледі. </w:t>
      </w:r>
    </w:p>
    <w:bookmarkEnd w:id="113"/>
    <w:bookmarkStart w:name="z115" w:id="114"/>
    <w:p>
      <w:pPr>
        <w:spacing w:after="0"/>
        <w:ind w:left="0"/>
        <w:jc w:val="both"/>
      </w:pPr>
      <w:r>
        <w:rPr>
          <w:rFonts w:ascii="Times New Roman"/>
          <w:b w:val="false"/>
          <w:i w:val="false"/>
          <w:color w:val="000000"/>
          <w:sz w:val="28"/>
        </w:rPr>
        <w:t xml:space="preserve">
      26. Белгіленген тәртіпте аттестатталған және уәкілетті мемлекеттік орган Қазақстан Республикасының мемлекеттік техникалық реттеу жүйесінің </w:t>
      </w:r>
      <w:r>
        <w:rPr>
          <w:rFonts w:ascii="Times New Roman"/>
          <w:b w:val="false"/>
          <w:i w:val="false"/>
          <w:color w:val="000000"/>
          <w:sz w:val="28"/>
        </w:rPr>
        <w:t xml:space="preserve">тізіліміне </w:t>
      </w:r>
      <w:r>
        <w:rPr>
          <w:rFonts w:ascii="Times New Roman"/>
          <w:b w:val="false"/>
          <w:i w:val="false"/>
          <w:color w:val="000000"/>
          <w:sz w:val="28"/>
        </w:rPr>
        <w:t xml:space="preserve">енгізген тауар шығарылған елді анықтау жөніндегі сарапшы-аудитор сараптаманы жүргізеді және сараптамалық қорытындыға қол қояды. </w:t>
      </w:r>
    </w:p>
    <w:bookmarkEnd w:id="114"/>
    <w:bookmarkStart w:name="z116" w:id="115"/>
    <w:p>
      <w:pPr>
        <w:spacing w:after="0"/>
        <w:ind w:left="0"/>
        <w:jc w:val="both"/>
      </w:pPr>
      <w:r>
        <w:rPr>
          <w:rFonts w:ascii="Times New Roman"/>
          <w:b w:val="false"/>
          <w:i w:val="false"/>
          <w:color w:val="000000"/>
          <w:sz w:val="28"/>
        </w:rPr>
        <w:t xml:space="preserve">
      27. Толығымен Қазақстанда шығарылған тауарлардан (шикізаттардан, материалдардан, өнімдерден) өндірілген тауарлардың тегін анықтауда тауардың шығу тегі туралы сараптама актісінде мыналарды көрсету қажет: </w:t>
      </w:r>
    </w:p>
    <w:bookmarkEnd w:id="115"/>
    <w:bookmarkStart w:name="z117" w:id="116"/>
    <w:p>
      <w:pPr>
        <w:spacing w:after="0"/>
        <w:ind w:left="0"/>
        <w:jc w:val="both"/>
      </w:pPr>
      <w:r>
        <w:rPr>
          <w:rFonts w:ascii="Times New Roman"/>
          <w:b w:val="false"/>
          <w:i w:val="false"/>
          <w:color w:val="000000"/>
          <w:sz w:val="28"/>
        </w:rPr>
        <w:t xml:space="preserve">
      1) аталған тауарды дайындаудағы технологиялық үрдіс (техникалық жағдайлар, техникалық нұсқаулықтар); </w:t>
      </w:r>
    </w:p>
    <w:bookmarkEnd w:id="116"/>
    <w:bookmarkStart w:name="z118" w:id="117"/>
    <w:p>
      <w:pPr>
        <w:spacing w:after="0"/>
        <w:ind w:left="0"/>
        <w:jc w:val="both"/>
      </w:pPr>
      <w:r>
        <w:rPr>
          <w:rFonts w:ascii="Times New Roman"/>
          <w:b w:val="false"/>
          <w:i w:val="false"/>
          <w:color w:val="000000"/>
          <w:sz w:val="28"/>
        </w:rPr>
        <w:t xml:space="preserve">
      2) тауарды өндіруде пайдаланылған шикізаттар, материалдар мен құрамдастарды жеткізушілерді; </w:t>
      </w:r>
    </w:p>
    <w:bookmarkEnd w:id="117"/>
    <w:bookmarkStart w:name="z119" w:id="118"/>
    <w:p>
      <w:pPr>
        <w:spacing w:after="0"/>
        <w:ind w:left="0"/>
        <w:jc w:val="both"/>
      </w:pPr>
      <w:r>
        <w:rPr>
          <w:rFonts w:ascii="Times New Roman"/>
          <w:b w:val="false"/>
          <w:i w:val="false"/>
          <w:color w:val="000000"/>
          <w:sz w:val="28"/>
        </w:rPr>
        <w:t xml:space="preserve">
      3) сатып алынған шикізаттар мен құрамдастарға төлем туралы құжаттардың болуы (аты, нөмірі). </w:t>
      </w:r>
    </w:p>
    <w:bookmarkEnd w:id="118"/>
    <w:bookmarkStart w:name="z120" w:id="119"/>
    <w:p>
      <w:pPr>
        <w:spacing w:after="0"/>
        <w:ind w:left="0"/>
        <w:jc w:val="both"/>
      </w:pPr>
      <w:r>
        <w:rPr>
          <w:rFonts w:ascii="Times New Roman"/>
          <w:b w:val="false"/>
          <w:i w:val="false"/>
          <w:color w:val="000000"/>
          <w:sz w:val="28"/>
        </w:rPr>
        <w:t xml:space="preserve">
      28. Қазақстанда шығарылған тауарды жеткізуге мемлекеттік сатып алу туралы келісім-шартты орындау шеңберінде өтініш беруші тауардың шығуы туралы сертификатпен расталған, бұрын тауардың сәйкестендірілген бірлігіне сәйкес қазақстандық тауарды одан әрі жеткізуді жүзеге асырады. </w:t>
      </w:r>
    </w:p>
    <w:bookmarkEnd w:id="119"/>
    <w:bookmarkStart w:name="z121" w:id="120"/>
    <w:p>
      <w:pPr>
        <w:spacing w:after="0"/>
        <w:ind w:left="0"/>
        <w:jc w:val="both"/>
      </w:pPr>
      <w:r>
        <w:rPr>
          <w:rFonts w:ascii="Times New Roman"/>
          <w:b w:val="false"/>
          <w:i w:val="false"/>
          <w:color w:val="000000"/>
          <w:sz w:val="28"/>
        </w:rPr>
        <w:t xml:space="preserve">
      29. Жеткілікті өңдеу/қайта өңдеудің өлшем есебімен тауардың шығуын белгілеуде тауардың шығуы туралы сертификатта ресімдеуге арналған сараптама актісінде тауар, Қазақстанда шығарылған не шетелде шығарылған деп анықталады деген сараптамалық қорытынды беріледі. </w:t>
      </w:r>
    </w:p>
    <w:bookmarkEnd w:id="120"/>
    <w:bookmarkStart w:name="z122" w:id="121"/>
    <w:p>
      <w:pPr>
        <w:spacing w:after="0"/>
        <w:ind w:left="0"/>
        <w:jc w:val="both"/>
      </w:pPr>
      <w:r>
        <w:rPr>
          <w:rFonts w:ascii="Times New Roman"/>
          <w:b w:val="false"/>
          <w:i w:val="false"/>
          <w:color w:val="000000"/>
          <w:sz w:val="28"/>
        </w:rPr>
        <w:t xml:space="preserve">
      30. Тауарды кері экспорттауда, оның Қазақстан Республикасына келуін растайтын құжаттар көрсетіледі (тауардың шығуы туралы сертификат, </w:t>
      </w:r>
      <w:r>
        <w:rPr>
          <w:rFonts w:ascii="Times New Roman"/>
          <w:b w:val="false"/>
          <w:i w:val="false"/>
          <w:color w:val="000000"/>
          <w:sz w:val="28"/>
        </w:rPr>
        <w:t xml:space="preserve">жүк кеден декларациясы </w:t>
      </w:r>
      <w:r>
        <w:rPr>
          <w:rFonts w:ascii="Times New Roman"/>
          <w:b w:val="false"/>
          <w:i w:val="false"/>
          <w:color w:val="000000"/>
          <w:sz w:val="28"/>
        </w:rPr>
        <w:t xml:space="preserve">және тауарға ілеспе құжат). </w:t>
      </w:r>
    </w:p>
    <w:bookmarkEnd w:id="121"/>
    <w:bookmarkStart w:name="z123" w:id="122"/>
    <w:p>
      <w:pPr>
        <w:spacing w:after="0"/>
        <w:ind w:left="0"/>
        <w:jc w:val="left"/>
      </w:pPr>
      <w:r>
        <w:rPr>
          <w:rFonts w:ascii="Times New Roman"/>
          <w:b/>
          <w:i w:val="false"/>
          <w:color w:val="000000"/>
        </w:rPr>
        <w:t xml:space="preserve"> 4. Тауардың шығуы туралы сертификатты ресімдеу және куәландыру тәртібі</w:t>
      </w:r>
    </w:p>
    <w:bookmarkEnd w:id="122"/>
    <w:bookmarkStart w:name="z124" w:id="123"/>
    <w:p>
      <w:pPr>
        <w:spacing w:after="0"/>
        <w:ind w:left="0"/>
        <w:jc w:val="both"/>
      </w:pPr>
      <w:r>
        <w:rPr>
          <w:rFonts w:ascii="Times New Roman"/>
          <w:b w:val="false"/>
          <w:i w:val="false"/>
          <w:color w:val="000000"/>
          <w:sz w:val="28"/>
        </w:rPr>
        <w:t xml:space="preserve">
      31. Тауардың шығуы туралы сертификат бір ж ұ мыс к ү ні ішінде төмендегі негіз бойынша ресімделеді: </w:t>
      </w:r>
    </w:p>
    <w:bookmarkEnd w:id="123"/>
    <w:bookmarkStart w:name="z125" w:id="124"/>
    <w:p>
      <w:pPr>
        <w:spacing w:after="0"/>
        <w:ind w:left="0"/>
        <w:jc w:val="both"/>
      </w:pPr>
      <w:r>
        <w:rPr>
          <w:rFonts w:ascii="Times New Roman"/>
          <w:b w:val="false"/>
          <w:i w:val="false"/>
          <w:color w:val="000000"/>
          <w:sz w:val="28"/>
        </w:rPr>
        <w:t xml:space="preserve">
      1) осы Ереженің </w:t>
      </w:r>
      <w:r>
        <w:rPr>
          <w:rFonts w:ascii="Times New Roman"/>
          <w:b w:val="false"/>
          <w:i w:val="false"/>
          <w:color w:val="000000"/>
          <w:sz w:val="28"/>
        </w:rPr>
        <w:t xml:space="preserve">6 </w:t>
      </w:r>
      <w:r>
        <w:rPr>
          <w:rFonts w:ascii="Times New Roman"/>
          <w:b w:val="false"/>
          <w:i w:val="false"/>
          <w:color w:val="000000"/>
          <w:sz w:val="28"/>
        </w:rPr>
        <w:t xml:space="preserve">және </w:t>
      </w:r>
      <w:r>
        <w:rPr>
          <w:rFonts w:ascii="Times New Roman"/>
          <w:b w:val="false"/>
          <w:i w:val="false"/>
          <w:color w:val="000000"/>
          <w:sz w:val="28"/>
        </w:rPr>
        <w:t xml:space="preserve">7-қосымшаларына </w:t>
      </w:r>
      <w:r>
        <w:rPr>
          <w:rFonts w:ascii="Times New Roman"/>
          <w:b w:val="false"/>
          <w:i w:val="false"/>
          <w:color w:val="000000"/>
          <w:sz w:val="28"/>
        </w:rPr>
        <w:t xml:space="preserve">сәйкес өтінімдер; </w:t>
      </w:r>
    </w:p>
    <w:bookmarkEnd w:id="124"/>
    <w:bookmarkStart w:name="z126" w:id="125"/>
    <w:p>
      <w:pPr>
        <w:spacing w:after="0"/>
        <w:ind w:left="0"/>
        <w:jc w:val="both"/>
      </w:pPr>
      <w:r>
        <w:rPr>
          <w:rFonts w:ascii="Times New Roman"/>
          <w:b w:val="false"/>
          <w:i w:val="false"/>
          <w:color w:val="000000"/>
          <w:sz w:val="28"/>
        </w:rPr>
        <w:t xml:space="preserve">
      2) тауардың шығуы туралы сараптама актісі; </w:t>
      </w:r>
    </w:p>
    <w:bookmarkEnd w:id="125"/>
    <w:bookmarkStart w:name="z127" w:id="126"/>
    <w:p>
      <w:pPr>
        <w:spacing w:after="0"/>
        <w:ind w:left="0"/>
        <w:jc w:val="both"/>
      </w:pPr>
      <w:r>
        <w:rPr>
          <w:rFonts w:ascii="Times New Roman"/>
          <w:b w:val="false"/>
          <w:i w:val="false"/>
          <w:color w:val="000000"/>
          <w:sz w:val="28"/>
        </w:rPr>
        <w:t xml:space="preserve">
      3) осы Ереженің </w:t>
      </w:r>
      <w:r>
        <w:rPr>
          <w:rFonts w:ascii="Times New Roman"/>
          <w:b w:val="false"/>
          <w:i w:val="false"/>
          <w:color w:val="000000"/>
          <w:sz w:val="28"/>
        </w:rPr>
        <w:t xml:space="preserve">23-тармағына </w:t>
      </w:r>
      <w:r>
        <w:rPr>
          <w:rFonts w:ascii="Times New Roman"/>
          <w:b w:val="false"/>
          <w:i w:val="false"/>
          <w:color w:val="000000"/>
          <w:sz w:val="28"/>
        </w:rPr>
        <w:t xml:space="preserve">сәйкес өтініш берушінің сараптамаға ұсынған құжаттары. </w:t>
      </w:r>
    </w:p>
    <w:bookmarkEnd w:id="126"/>
    <w:bookmarkStart w:name="z128" w:id="127"/>
    <w:p>
      <w:pPr>
        <w:spacing w:after="0"/>
        <w:ind w:left="0"/>
        <w:jc w:val="both"/>
      </w:pPr>
      <w:r>
        <w:rPr>
          <w:rFonts w:ascii="Times New Roman"/>
          <w:b w:val="false"/>
          <w:i w:val="false"/>
          <w:color w:val="000000"/>
          <w:sz w:val="28"/>
        </w:rPr>
        <w:t xml:space="preserve">
      32. Тауардың шығуы туралы сертификат осы Ереженің 39-43-тармақтарда мазмұндалған тәртіпке сәйкес толтырылады, техникалық реттеу саласындағы уәкілетті орган, сондай-ақ өтініш беруші қол қояды және куәландырады. </w:t>
      </w:r>
    </w:p>
    <w:bookmarkEnd w:id="127"/>
    <w:bookmarkStart w:name="z129" w:id="128"/>
    <w:p>
      <w:pPr>
        <w:spacing w:after="0"/>
        <w:ind w:left="0"/>
        <w:jc w:val="both"/>
      </w:pPr>
      <w:r>
        <w:rPr>
          <w:rFonts w:ascii="Times New Roman"/>
          <w:b w:val="false"/>
          <w:i w:val="false"/>
          <w:color w:val="000000"/>
          <w:sz w:val="28"/>
        </w:rPr>
        <w:t xml:space="preserve">
      33. Тауардың шығуы туралы сертификат 3 данада дайындалады: біріншісі түпнұсқа болып табылады, екіншісі және үшіншісі – қорғалмаған бланкілерде орындалған көшірмелер. Сертификаттың түпнұсқасы және бір көшірмесі өтініш берушіге тапсырылады, екінші көшірмесі сертификатты берген техникалық реттеу саласындағы уәкілетті органда сақталады. </w:t>
      </w:r>
    </w:p>
    <w:bookmarkEnd w:id="128"/>
    <w:p>
      <w:pPr>
        <w:spacing w:after="0"/>
        <w:ind w:left="0"/>
        <w:jc w:val="both"/>
      </w:pPr>
      <w:r>
        <w:rPr>
          <w:rFonts w:ascii="Times New Roman"/>
          <w:b w:val="false"/>
          <w:i w:val="false"/>
          <w:color w:val="000000"/>
          <w:sz w:val="28"/>
        </w:rPr>
        <w:t xml:space="preserve">
      Өтініш берушінің талабы бойынша техникалық реттеу саласындағы </w:t>
      </w:r>
      <w:r>
        <w:rPr>
          <w:rFonts w:ascii="Times New Roman"/>
          <w:b w:val="false"/>
          <w:i w:val="false"/>
          <w:color w:val="000000"/>
          <w:sz w:val="28"/>
        </w:rPr>
        <w:t xml:space="preserve">уәкілетті орган </w:t>
      </w:r>
      <w:r>
        <w:rPr>
          <w:rFonts w:ascii="Times New Roman"/>
          <w:b w:val="false"/>
          <w:i w:val="false"/>
          <w:color w:val="000000"/>
          <w:sz w:val="28"/>
        </w:rPr>
        <w:t xml:space="preserve">қорғалмаған бланктарда сертификат көшірмелерінің қажетті санын береді. Бланкі көшірмесінің "Қызметтік белгілеу үшін" немесе "Қосымша мәліметтер" бағандарында мынадай жазбалар жазылады: "Көшірме дұрыс", уәкілетті тұлғаның қолы қойылған көшірмелердің берілген күні мөрмен куәландырылады. </w:t>
      </w:r>
    </w:p>
    <w:bookmarkStart w:name="z130" w:id="129"/>
    <w:p>
      <w:pPr>
        <w:spacing w:after="0"/>
        <w:ind w:left="0"/>
        <w:jc w:val="both"/>
      </w:pPr>
      <w:r>
        <w:rPr>
          <w:rFonts w:ascii="Times New Roman"/>
          <w:b w:val="false"/>
          <w:i w:val="false"/>
          <w:color w:val="000000"/>
          <w:sz w:val="28"/>
        </w:rPr>
        <w:t xml:space="preserve">
      34. Сертификаттардың толтырылған бағандарындағы бос жерлер ("СТ-1", "СТ-KZ" нысаны – 6, 7, 8, 9, 10 бағандары; "А" нысаны – 5, 6, 7, 8, 9, 10; "Оригинал" нысаны – 7, 8, 9, 10) оны куәландырғаннан кейін қосымша жазбаларды болдырмас үшін ("Z" белгісімен) қолмен жазылуы тиіс. </w:t>
      </w:r>
    </w:p>
    <w:bookmarkEnd w:id="129"/>
    <w:bookmarkStart w:name="z131" w:id="130"/>
    <w:p>
      <w:pPr>
        <w:spacing w:after="0"/>
        <w:ind w:left="0"/>
        <w:jc w:val="both"/>
      </w:pPr>
      <w:r>
        <w:rPr>
          <w:rFonts w:ascii="Times New Roman"/>
          <w:b w:val="false"/>
          <w:i w:val="false"/>
          <w:color w:val="000000"/>
          <w:sz w:val="28"/>
        </w:rPr>
        <w:t xml:space="preserve">
      35. Сертификаттарда түзету, ластау және куәландырылмаған түзетулер жіберілмейді. Қате ақпарат және түзетілген мәліметтерді өшіру, соңынан сертификатты куәландыратын уәкілетті тұлғаның қолымен және уәкілетті мемлекеттік органның мөрімен куәландыру жолымен сертификатқа түзетулер және/немесе толықтырулар енгізіледі. </w:t>
      </w:r>
    </w:p>
    <w:bookmarkEnd w:id="130"/>
    <w:p>
      <w:pPr>
        <w:spacing w:after="0"/>
        <w:ind w:left="0"/>
        <w:jc w:val="both"/>
      </w:pPr>
      <w:r>
        <w:rPr>
          <w:rFonts w:ascii="Times New Roman"/>
          <w:b w:val="false"/>
          <w:i w:val="false"/>
          <w:color w:val="000000"/>
          <w:sz w:val="28"/>
        </w:rPr>
        <w:t xml:space="preserve">
      Егер сертификаттың бағандарында қамтылған мәліметтер өзгертілген жағдайда жаңа сертификат өтініш беруші алдыңғы берілген сертификатты қайтарғаннан кейін, жаңа сертификат беруде негіздеме ретінде жойылатын және тігілетін, сондай-ақ осы өзгерістерді растайтын қажетті құжаттар болған жағдайда беріледі. "А" немесе "Түпнұсқа" нысанды сертификаттардың 4 бағанында немесе "СТ-1" және "СТ-KZ" нысанды сертификаттың 5 бағанында "Сертификаттың орнына берілді" белгісі жойылған сертификаттың нөмірі мен күнін (басқа сертификаттың орнына берілген сертификатқа жаңа реттік нөмір беріледі) көрсету арқылы жасалады. </w:t>
      </w:r>
    </w:p>
    <w:bookmarkStart w:name="z132" w:id="131"/>
    <w:p>
      <w:pPr>
        <w:spacing w:after="0"/>
        <w:ind w:left="0"/>
        <w:jc w:val="both"/>
      </w:pPr>
      <w:r>
        <w:rPr>
          <w:rFonts w:ascii="Times New Roman"/>
          <w:b w:val="false"/>
          <w:i w:val="false"/>
          <w:color w:val="000000"/>
          <w:sz w:val="28"/>
        </w:rPr>
        <w:t xml:space="preserve">
      36. Ресімделген сертификаттар тауардың шығуы туралы сертификаттарын беру есебін жүргізу жөніндегі тізілімге қол қою арқылы өтініш берушіге беріледі. </w:t>
      </w:r>
    </w:p>
    <w:bookmarkEnd w:id="131"/>
    <w:bookmarkStart w:name="z133" w:id="132"/>
    <w:p>
      <w:pPr>
        <w:spacing w:after="0"/>
        <w:ind w:left="0"/>
        <w:jc w:val="both"/>
      </w:pPr>
      <w:r>
        <w:rPr>
          <w:rFonts w:ascii="Times New Roman"/>
          <w:b w:val="false"/>
          <w:i w:val="false"/>
          <w:color w:val="000000"/>
          <w:sz w:val="28"/>
        </w:rPr>
        <w:t xml:space="preserve">
      37. Сертификаттарды өзге шаруашылық қызметтердің субъектілеріне тапсыру жүргізілмейді. </w:t>
      </w:r>
    </w:p>
    <w:bookmarkEnd w:id="132"/>
    <w:bookmarkStart w:name="z134" w:id="133"/>
    <w:p>
      <w:pPr>
        <w:spacing w:after="0"/>
        <w:ind w:left="0"/>
        <w:jc w:val="both"/>
      </w:pPr>
      <w:r>
        <w:rPr>
          <w:rFonts w:ascii="Times New Roman"/>
          <w:b w:val="false"/>
          <w:i w:val="false"/>
          <w:color w:val="000000"/>
          <w:sz w:val="28"/>
        </w:rPr>
        <w:t xml:space="preserve">
      38. Құжаттар және бұл құжаттардың негізінде берілген сертификаттар көшірмелері құзіретті техникалық реттеу саласындағы уәкілетті органда үш жыл бойы сақталады. </w:t>
      </w:r>
    </w:p>
    <w:bookmarkEnd w:id="133"/>
    <w:bookmarkStart w:name="z135" w:id="134"/>
    <w:p>
      <w:pPr>
        <w:spacing w:after="0"/>
        <w:ind w:left="0"/>
        <w:jc w:val="both"/>
      </w:pPr>
      <w:r>
        <w:rPr>
          <w:rFonts w:ascii="Times New Roman"/>
          <w:b w:val="false"/>
          <w:i w:val="false"/>
          <w:color w:val="000000"/>
          <w:sz w:val="28"/>
        </w:rPr>
        <w:t xml:space="preserve">
      39. СТ-1 нысанды сертификат осы Ереженің </w:t>
      </w:r>
      <w:r>
        <w:rPr>
          <w:rFonts w:ascii="Times New Roman"/>
          <w:b w:val="false"/>
          <w:i w:val="false"/>
          <w:color w:val="000000"/>
          <w:sz w:val="28"/>
        </w:rPr>
        <w:t xml:space="preserve">8-қосымшасына </w:t>
      </w:r>
      <w:r>
        <w:rPr>
          <w:rFonts w:ascii="Times New Roman"/>
          <w:b w:val="false"/>
          <w:i w:val="false"/>
          <w:color w:val="000000"/>
          <w:sz w:val="28"/>
        </w:rPr>
        <w:t xml:space="preserve">сәйкес орыс тілінде толтырылады, сертификаттың бағандарында тауар туралы мынадай мәліметтер көрсетіледі: </w:t>
      </w:r>
    </w:p>
    <w:bookmarkEnd w:id="134"/>
    <w:bookmarkStart w:name="z136" w:id="135"/>
    <w:p>
      <w:pPr>
        <w:spacing w:after="0"/>
        <w:ind w:left="0"/>
        <w:jc w:val="both"/>
      </w:pPr>
      <w:r>
        <w:rPr>
          <w:rFonts w:ascii="Times New Roman"/>
          <w:b w:val="false"/>
          <w:i w:val="false"/>
          <w:color w:val="000000"/>
          <w:sz w:val="28"/>
        </w:rPr>
        <w:t xml:space="preserve">
      1) 1-баған - "Жіберуші/экспорттаушы (атауы және почталық мекен-жайы)". Егер жіберуші және экспорттаушы әр түрлі заңды тұлғалар болып табылса, жіберуші (атауы және почталық мекен-жайы) экспорттаушы (атауы және почталық мекен-жайы) "тапсырмасы бойынша әрекет етеді". Бағандарды толтыруда жіберуші/экспорттаушының, оның мемлекеттік тіркелуі туралы куәлікке сәйкес, ал почталық мекен-жайы, оның мемлекеттік тіркелуі туралы куәлікке сәйкес атауы, әлде жіберуші/экспорттаушының нақты орналасқан жерін растайтын құжат көрсетіледі; </w:t>
      </w:r>
    </w:p>
    <w:bookmarkEnd w:id="135"/>
    <w:bookmarkStart w:name="z137" w:id="136"/>
    <w:p>
      <w:pPr>
        <w:spacing w:after="0"/>
        <w:ind w:left="0"/>
        <w:jc w:val="both"/>
      </w:pPr>
      <w:r>
        <w:rPr>
          <w:rFonts w:ascii="Times New Roman"/>
          <w:b w:val="false"/>
          <w:i w:val="false"/>
          <w:color w:val="000000"/>
          <w:sz w:val="28"/>
        </w:rPr>
        <w:t xml:space="preserve">
      2) 2-баған - "Қабылдаушы/импорттаушы (атауы және почталық мекен-жайы)". Егер жіберуші және экспорттаушы әр түрлі заңды тұлғалар болып табылса, жіберуші (атауы және почталық мекен-жайы) импорттаушының (атауы және почталық мекен-жайы) "тапсырмасы бойынша әрекет етеді". Бағандарды толтыруда қабылдаушы/импорттаушының, оның мемлекеттік тіркелуі туралы куәлікке сәйкес, ал почталық мекен-жайы, оның мемлекеттік тіркелуі туралы куәлікке сәйкес атауы, әлде қабылдаушы/импорттаушының нақты орналасқан жерін растайтын құжат көрсетіледі; </w:t>
      </w:r>
    </w:p>
    <w:bookmarkEnd w:id="136"/>
    <w:bookmarkStart w:name="z138" w:id="137"/>
    <w:p>
      <w:pPr>
        <w:spacing w:after="0"/>
        <w:ind w:left="0"/>
        <w:jc w:val="both"/>
      </w:pPr>
      <w:r>
        <w:rPr>
          <w:rFonts w:ascii="Times New Roman"/>
          <w:b w:val="false"/>
          <w:i w:val="false"/>
          <w:color w:val="000000"/>
          <w:sz w:val="28"/>
        </w:rPr>
        <w:t xml:space="preserve">
      3) 3-баған – "Көлік құралы және бару бағыты". Жүктің баратын бағыты мен көліктің түрі көрсетіледі; </w:t>
      </w:r>
    </w:p>
    <w:bookmarkEnd w:id="137"/>
    <w:bookmarkStart w:name="z139" w:id="138"/>
    <w:p>
      <w:pPr>
        <w:spacing w:after="0"/>
        <w:ind w:left="0"/>
        <w:jc w:val="both"/>
      </w:pPr>
      <w:r>
        <w:rPr>
          <w:rFonts w:ascii="Times New Roman"/>
          <w:b w:val="false"/>
          <w:i w:val="false"/>
          <w:color w:val="000000"/>
          <w:sz w:val="28"/>
        </w:rPr>
        <w:t xml:space="preserve">
      4) 4-баған – тауардың шыққан тегі туралы сертификаттың тіркелген нөмірі, оның нысаны, "Қазақстан Республикасы" сертификатын берген ел және осы сертификат қай елге арналғаны көрсетіледі; </w:t>
      </w:r>
    </w:p>
    <w:bookmarkEnd w:id="138"/>
    <w:bookmarkStart w:name="z140" w:id="139"/>
    <w:p>
      <w:pPr>
        <w:spacing w:after="0"/>
        <w:ind w:left="0"/>
        <w:jc w:val="both"/>
      </w:pPr>
      <w:r>
        <w:rPr>
          <w:rFonts w:ascii="Times New Roman"/>
          <w:b w:val="false"/>
          <w:i w:val="false"/>
          <w:color w:val="000000"/>
          <w:sz w:val="28"/>
        </w:rPr>
        <w:t xml:space="preserve">
      5) 5-баған – "Қызметтік белгілер үшін". Қазақстан Республикасының мемлекеттік бақылау органдарының қызметтік белгілері, сондай-ақ мынадай жазбалар: "Соңынан берілген", "Түпнұсқа", "Сертификаттың орнына берілген", "ТМД Кумуляциясы" жазылады; </w:t>
      </w:r>
    </w:p>
    <w:bookmarkEnd w:id="139"/>
    <w:bookmarkStart w:name="z141" w:id="140"/>
    <w:p>
      <w:pPr>
        <w:spacing w:after="0"/>
        <w:ind w:left="0"/>
        <w:jc w:val="both"/>
      </w:pPr>
      <w:r>
        <w:rPr>
          <w:rFonts w:ascii="Times New Roman"/>
          <w:b w:val="false"/>
          <w:i w:val="false"/>
          <w:color w:val="000000"/>
          <w:sz w:val="28"/>
        </w:rPr>
        <w:t xml:space="preserve">
      6) 6-баған – "Нөмір". Тауардың реттік нөмірі көрсетіледі; </w:t>
      </w:r>
    </w:p>
    <w:bookmarkEnd w:id="140"/>
    <w:bookmarkStart w:name="z142" w:id="141"/>
    <w:p>
      <w:pPr>
        <w:spacing w:after="0"/>
        <w:ind w:left="0"/>
        <w:jc w:val="both"/>
      </w:pPr>
      <w:r>
        <w:rPr>
          <w:rFonts w:ascii="Times New Roman"/>
          <w:b w:val="false"/>
          <w:i w:val="false"/>
          <w:color w:val="000000"/>
          <w:sz w:val="28"/>
        </w:rPr>
        <w:t xml:space="preserve">
      7) 7-баған – "Орындар саны және орау түрі"; </w:t>
      </w:r>
    </w:p>
    <w:bookmarkEnd w:id="141"/>
    <w:bookmarkStart w:name="z143" w:id="142"/>
    <w:p>
      <w:pPr>
        <w:spacing w:after="0"/>
        <w:ind w:left="0"/>
        <w:jc w:val="both"/>
      </w:pPr>
      <w:r>
        <w:rPr>
          <w:rFonts w:ascii="Times New Roman"/>
          <w:b w:val="false"/>
          <w:i w:val="false"/>
          <w:color w:val="000000"/>
          <w:sz w:val="28"/>
        </w:rPr>
        <w:t xml:space="preserve">
      8) 8-баған – "Тауардың сипаттамасы". Тауардың коммерциялық атауын және кедендік рәсімдеу мақсатында тауардың бір мағыналы сәйкестігін жүргізуге мүмкіндік беретін өзге мәліметтер көрсетіледі (сыртқы сауда келісім-шартының, лицензиялардың, рұқсатнамалардың күні және нөмірі). </w:t>
      </w:r>
    </w:p>
    <w:bookmarkEnd w:id="142"/>
    <w:p>
      <w:pPr>
        <w:spacing w:after="0"/>
        <w:ind w:left="0"/>
        <w:jc w:val="both"/>
      </w:pPr>
      <w:r>
        <w:rPr>
          <w:rFonts w:ascii="Times New Roman"/>
          <w:b w:val="false"/>
          <w:i w:val="false"/>
          <w:color w:val="000000"/>
          <w:sz w:val="28"/>
        </w:rPr>
        <w:t xml:space="preserve">
      Бағанды толтыру үшін беттің мұқабасында орын жетпеген жағдайда тауардың шығу тегі туралы қосымша белгіленген тәртіпте толтырылған (сертификаттың бланкісіндегі сондай тіркелген нөмірі және мөрмен, қолмен куәландырылған) парақ (парақтар) қолдануға болады (осы Ережеге </w:t>
      </w:r>
      <w:r>
        <w:rPr>
          <w:rFonts w:ascii="Times New Roman"/>
          <w:b w:val="false"/>
          <w:i w:val="false"/>
          <w:color w:val="000000"/>
          <w:sz w:val="28"/>
        </w:rPr>
        <w:t xml:space="preserve">6-қосымша </w:t>
      </w:r>
      <w:r>
        <w:rPr>
          <w:rFonts w:ascii="Times New Roman"/>
          <w:b w:val="false"/>
          <w:i w:val="false"/>
          <w:color w:val="000000"/>
          <w:sz w:val="28"/>
        </w:rPr>
        <w:t xml:space="preserve">). Сертификаттың екінші бетінде толтыру жіберілмейді; </w:t>
      </w:r>
    </w:p>
    <w:bookmarkStart w:name="z144" w:id="143"/>
    <w:p>
      <w:pPr>
        <w:spacing w:after="0"/>
        <w:ind w:left="0"/>
        <w:jc w:val="both"/>
      </w:pPr>
      <w:r>
        <w:rPr>
          <w:rFonts w:ascii="Times New Roman"/>
          <w:b w:val="false"/>
          <w:i w:val="false"/>
          <w:color w:val="000000"/>
          <w:sz w:val="28"/>
        </w:rPr>
        <w:t xml:space="preserve">
      9) 9-баған – "Шығу тегінің өлшемдері". Тауарларды шығаруда мынадай өлшемдер көрсетіледі: </w:t>
      </w:r>
    </w:p>
    <w:bookmarkEnd w:id="143"/>
    <w:p>
      <w:pPr>
        <w:spacing w:after="0"/>
        <w:ind w:left="0"/>
        <w:jc w:val="both"/>
      </w:pPr>
      <w:r>
        <w:rPr>
          <w:rFonts w:ascii="Times New Roman"/>
          <w:b w:val="false"/>
          <w:i w:val="false"/>
          <w:color w:val="000000"/>
          <w:sz w:val="28"/>
        </w:rPr>
        <w:t xml:space="preserve">
      П - толығымен Қазақстан Республикасында шығарылған тауар; </w:t>
      </w:r>
    </w:p>
    <w:p>
      <w:pPr>
        <w:spacing w:after="0"/>
        <w:ind w:left="0"/>
        <w:jc w:val="both"/>
      </w:pPr>
      <w:r>
        <w:rPr>
          <w:rFonts w:ascii="Times New Roman"/>
          <w:b w:val="false"/>
          <w:i w:val="false"/>
          <w:color w:val="000000"/>
          <w:sz w:val="28"/>
        </w:rPr>
        <w:t xml:space="preserve">
      Д - Сыртқы экономикалық қызметтің тауарлық номенклатурасының (тауарлық позиция) кодының бірінші төрт санын көрсету арқылы соңғы өнімнің жеткілікті өңдеу/қайта өңдеуге ұшыраған тауары, мысалы – 1701; </w:t>
      </w:r>
    </w:p>
    <w:p>
      <w:pPr>
        <w:spacing w:after="0"/>
        <w:ind w:left="0"/>
        <w:jc w:val="both"/>
      </w:pPr>
      <w:r>
        <w:rPr>
          <w:rFonts w:ascii="Times New Roman"/>
          <w:b w:val="false"/>
          <w:i w:val="false"/>
          <w:color w:val="000000"/>
          <w:sz w:val="28"/>
        </w:rPr>
        <w:t xml:space="preserve">
      К - кумулятивті қағидаттың негізінде шыққан елі анықталған тауар; </w:t>
      </w:r>
    </w:p>
    <w:p>
      <w:pPr>
        <w:spacing w:after="0"/>
        <w:ind w:left="0"/>
        <w:jc w:val="both"/>
      </w:pPr>
      <w:r>
        <w:rPr>
          <w:rFonts w:ascii="Times New Roman"/>
          <w:b w:val="false"/>
          <w:i w:val="false"/>
          <w:color w:val="000000"/>
          <w:sz w:val="28"/>
        </w:rPr>
        <w:t xml:space="preserve">
      Егер сертификатта Сыртқы экономикалық қызметтің </w:t>
      </w:r>
      <w:r>
        <w:rPr>
          <w:rFonts w:ascii="Times New Roman"/>
          <w:b w:val="false"/>
          <w:i w:val="false"/>
          <w:color w:val="000000"/>
          <w:sz w:val="28"/>
        </w:rPr>
        <w:t xml:space="preserve">тауарлық номенклатурасының </w:t>
      </w:r>
      <w:r>
        <w:rPr>
          <w:rFonts w:ascii="Times New Roman"/>
          <w:b w:val="false"/>
          <w:i w:val="false"/>
          <w:color w:val="000000"/>
          <w:sz w:val="28"/>
        </w:rPr>
        <w:t xml:space="preserve">әр түрлі тауарлардың позицияларында жіктелген шығу тегінің әр түрлі өлшемдері бар тауарлар жазылған болса, онда 9-бағанда барлық өтінілген тауарлар үшін бұзылды өлшемі көрсетіледі; </w:t>
      </w:r>
    </w:p>
    <w:bookmarkStart w:name="z145" w:id="144"/>
    <w:p>
      <w:pPr>
        <w:spacing w:after="0"/>
        <w:ind w:left="0"/>
        <w:jc w:val="both"/>
      </w:pPr>
      <w:r>
        <w:rPr>
          <w:rFonts w:ascii="Times New Roman"/>
          <w:b w:val="false"/>
          <w:i w:val="false"/>
          <w:color w:val="000000"/>
          <w:sz w:val="28"/>
        </w:rPr>
        <w:t xml:space="preserve">
      10) 10-баған – "Жалпы/таза салмағы (кг)". Тауардың салмақтық немесе сандық сипаттамалары көрсетіледі; тауардың нақты саны мен сертификатта көрсетілген санының арасы 5% аспауға тиіс; </w:t>
      </w:r>
    </w:p>
    <w:bookmarkEnd w:id="144"/>
    <w:bookmarkStart w:name="z146" w:id="145"/>
    <w:p>
      <w:pPr>
        <w:spacing w:after="0"/>
        <w:ind w:left="0"/>
        <w:jc w:val="both"/>
      </w:pPr>
      <w:r>
        <w:rPr>
          <w:rFonts w:ascii="Times New Roman"/>
          <w:b w:val="false"/>
          <w:i w:val="false"/>
          <w:color w:val="000000"/>
          <w:sz w:val="28"/>
        </w:rPr>
        <w:t xml:space="preserve">
      11) 11-баған – "шот–фактураның нөмірі және күні". Шот-фактура немесе шот-проформа немесе тауардың қаржылық-сандық өлшемдері көрсетілген өзге құжат туралы мәлімет көрсетіледі (тауарды арнайы экономикалық аймақтардың және еркін қоймалардан Қазақстан Республикасының кедендік аумағының қалған бөлігіне әкету кезінде, бағанды толтыру міндетті емес); </w:t>
      </w:r>
    </w:p>
    <w:bookmarkEnd w:id="145"/>
    <w:bookmarkStart w:name="z147" w:id="146"/>
    <w:p>
      <w:pPr>
        <w:spacing w:after="0"/>
        <w:ind w:left="0"/>
        <w:jc w:val="both"/>
      </w:pPr>
      <w:r>
        <w:rPr>
          <w:rFonts w:ascii="Times New Roman"/>
          <w:b w:val="false"/>
          <w:i w:val="false"/>
          <w:color w:val="000000"/>
          <w:sz w:val="28"/>
        </w:rPr>
        <w:t xml:space="preserve">
      12) 12-баған – "Куәлік". Техникалық реттеу саласындағы уәкілетті орган толтырады және сертификатта көрсетілген мәліметтерді куәландыратын оның атауын, мекен-жайын, мөрін және күнін, сондай-ақ сертификатқа қол қою құқығы берілген уәкілетті тұлғаның қолы, аты-жөнін қамтиды; </w:t>
      </w:r>
    </w:p>
    <w:bookmarkEnd w:id="146"/>
    <w:bookmarkStart w:name="z148" w:id="147"/>
    <w:p>
      <w:pPr>
        <w:spacing w:after="0"/>
        <w:ind w:left="0"/>
        <w:jc w:val="both"/>
      </w:pPr>
      <w:r>
        <w:rPr>
          <w:rFonts w:ascii="Times New Roman"/>
          <w:b w:val="false"/>
          <w:i w:val="false"/>
          <w:color w:val="000000"/>
          <w:sz w:val="28"/>
        </w:rPr>
        <w:t xml:space="preserve">
      13) 13-баған – "Өтініш берушінің декларациясы". Тауар шығарылған елдің атауы, өтініш беруші уәкілетті тұлғаның аты-жөні, тауардың шыққан елі туралы мәліметтерді декларациялау орны мен күні, өтініш берушінің қолы және мөрі көрсетіледі. </w:t>
      </w:r>
    </w:p>
    <w:bookmarkEnd w:id="147"/>
    <w:p>
      <w:pPr>
        <w:spacing w:after="0"/>
        <w:ind w:left="0"/>
        <w:jc w:val="both"/>
      </w:pPr>
      <w:r>
        <w:rPr>
          <w:rFonts w:ascii="Times New Roman"/>
          <w:b w:val="false"/>
          <w:i w:val="false"/>
          <w:color w:val="000000"/>
          <w:sz w:val="28"/>
        </w:rPr>
        <w:t xml:space="preserve">
      Келісімге қатысушы мемлекеттердің шеңберінде тауарларды кері экспорттау кезінде, тауарды шығарушы елдің СТ-1 нысанындағы сертификаты болған кезінде, оны ауыстыра алатын басқа сертификаттар берілуі мүмкін. Осылайша, сертификаттың 5-бағанында: "Сертификат шығарушы елдің сертификаты негізінде берілді" деп (нөмірі мен күнін көрсету арқылы) белгіленеді. </w:t>
      </w:r>
    </w:p>
    <w:p>
      <w:pPr>
        <w:spacing w:after="0"/>
        <w:ind w:left="0"/>
        <w:jc w:val="both"/>
      </w:pPr>
      <w:r>
        <w:rPr>
          <w:rFonts w:ascii="Times New Roman"/>
          <w:b w:val="false"/>
          <w:i w:val="false"/>
          <w:color w:val="000000"/>
          <w:sz w:val="28"/>
        </w:rPr>
        <w:t xml:space="preserve">
      Келісімге қатысушы мемлекеттердің шеңберінде тауарларды қайта экспорттау кезінде олардың аумағында әзірленген және  қатысушы-мемлекеттердің кедендік аумақтарында тасымалданған тауарларға Тәуелсіз Мемлекеттер Достастығы үкімет басшылары Кеңесінің Шешімімен бекітілген 1993 жылдың 24 қыркүйегіндегі тауарды шығарған елді анықтау туралы ереже енгізілгенге дейін 5-бағанда көрсетілген: "Тауар _____ жылы ____________ (ел-оның қазіргі замандағы атауы көрсетіледі) ____________ (әзірлеушінің атауы көрсетіледі) шығарылған" деп жазылған СТ-1 нысанындағы тауардың шығу сертификатын  беруі мүмкін. Сондай-ақ сертификаттың 9-бағанында сызықша қойылады. Тауарды дайындаушы Кеңестік социалистік республикалар одағының республикасынын және пошталық мекен-жайының атауы, тауарды шығарған жылы туралы растау құжаттарын ұсынған жағдайда шартында сертификат берілу мүмкін. </w:t>
      </w:r>
    </w:p>
    <w:bookmarkStart w:name="z149" w:id="148"/>
    <w:p>
      <w:pPr>
        <w:spacing w:after="0"/>
        <w:ind w:left="0"/>
        <w:jc w:val="both"/>
      </w:pPr>
      <w:r>
        <w:rPr>
          <w:rFonts w:ascii="Times New Roman"/>
          <w:b w:val="false"/>
          <w:i w:val="false"/>
          <w:color w:val="000000"/>
          <w:sz w:val="28"/>
        </w:rPr>
        <w:t xml:space="preserve">
      40. Тауар Келісімге қатысушы мемлекеттердің бір резидент жеке тұлғасы арқылы шығарылатын (енгізілетін) болса, "СТ-1" нысанындағы сертификат мынадай ерекшеліктерді есепке ала отырып толтырылады: </w:t>
      </w:r>
    </w:p>
    <w:bookmarkEnd w:id="148"/>
    <w:bookmarkStart w:name="z150" w:id="149"/>
    <w:p>
      <w:pPr>
        <w:spacing w:after="0"/>
        <w:ind w:left="0"/>
        <w:jc w:val="both"/>
      </w:pPr>
      <w:r>
        <w:rPr>
          <w:rFonts w:ascii="Times New Roman"/>
          <w:b w:val="false"/>
          <w:i w:val="false"/>
          <w:color w:val="000000"/>
          <w:sz w:val="28"/>
        </w:rPr>
        <w:t xml:space="preserve">
      1) 1-баған – жүк жөнелтушінің аты-жөні, мекен-жайы; </w:t>
      </w:r>
    </w:p>
    <w:bookmarkEnd w:id="149"/>
    <w:bookmarkStart w:name="z151" w:id="150"/>
    <w:p>
      <w:pPr>
        <w:spacing w:after="0"/>
        <w:ind w:left="0"/>
        <w:jc w:val="both"/>
      </w:pPr>
      <w:r>
        <w:rPr>
          <w:rFonts w:ascii="Times New Roman"/>
          <w:b w:val="false"/>
          <w:i w:val="false"/>
          <w:color w:val="000000"/>
          <w:sz w:val="28"/>
        </w:rPr>
        <w:t xml:space="preserve">
      2) 2-баған – мәліметтер бар болса – жүк жөнелтушінің аты-жөні, мекен-жайы, сондай-ақ "Еркін айналым үшін" деген белгі; </w:t>
      </w:r>
    </w:p>
    <w:bookmarkEnd w:id="150"/>
    <w:bookmarkStart w:name="z152" w:id="151"/>
    <w:p>
      <w:pPr>
        <w:spacing w:after="0"/>
        <w:ind w:left="0"/>
        <w:jc w:val="both"/>
      </w:pPr>
      <w:r>
        <w:rPr>
          <w:rFonts w:ascii="Times New Roman"/>
          <w:b w:val="false"/>
          <w:i w:val="false"/>
          <w:color w:val="000000"/>
          <w:sz w:val="28"/>
        </w:rPr>
        <w:t xml:space="preserve">
      3) 5-бағанды және 11-бағанды мәліметтер болмаған жағдайда, толтырмауға болады; </w:t>
      </w:r>
    </w:p>
    <w:bookmarkEnd w:id="151"/>
    <w:bookmarkStart w:name="z153" w:id="152"/>
    <w:p>
      <w:pPr>
        <w:spacing w:after="0"/>
        <w:ind w:left="0"/>
        <w:jc w:val="both"/>
      </w:pPr>
      <w:r>
        <w:rPr>
          <w:rFonts w:ascii="Times New Roman"/>
          <w:b w:val="false"/>
          <w:i w:val="false"/>
          <w:color w:val="000000"/>
          <w:sz w:val="28"/>
        </w:rPr>
        <w:t xml:space="preserve">
      4) 13-баған жүк жөнелтушінің аты-жөні көрсетіліп, қолы қойылып куәландырылады. </w:t>
      </w:r>
    </w:p>
    <w:bookmarkEnd w:id="152"/>
    <w:bookmarkStart w:name="z154" w:id="153"/>
    <w:p>
      <w:pPr>
        <w:spacing w:after="0"/>
        <w:ind w:left="0"/>
        <w:jc w:val="both"/>
      </w:pPr>
      <w:r>
        <w:rPr>
          <w:rFonts w:ascii="Times New Roman"/>
          <w:b w:val="false"/>
          <w:i w:val="false"/>
          <w:color w:val="000000"/>
          <w:sz w:val="28"/>
        </w:rPr>
        <w:t xml:space="preserve">
      41. "А" нысанындағы сертификат осы Ереженің </w:t>
      </w:r>
      <w:r>
        <w:rPr>
          <w:rFonts w:ascii="Times New Roman"/>
          <w:b w:val="false"/>
          <w:i w:val="false"/>
          <w:color w:val="000000"/>
          <w:sz w:val="28"/>
        </w:rPr>
        <w:t xml:space="preserve">10-қосымшасына </w:t>
      </w:r>
      <w:r>
        <w:rPr>
          <w:rFonts w:ascii="Times New Roman"/>
          <w:b w:val="false"/>
          <w:i w:val="false"/>
          <w:color w:val="000000"/>
          <w:sz w:val="28"/>
        </w:rPr>
        <w:t xml:space="preserve">сәйкес өтініш берушінің өтінішіне сәйкес, құжаттың нысанына сай ағылшын тілінде толтырылады және мынадай мәліметтерді қамтиды: </w:t>
      </w:r>
    </w:p>
    <w:bookmarkEnd w:id="153"/>
    <w:bookmarkStart w:name="z155" w:id="154"/>
    <w:p>
      <w:pPr>
        <w:spacing w:after="0"/>
        <w:ind w:left="0"/>
        <w:jc w:val="both"/>
      </w:pPr>
      <w:r>
        <w:rPr>
          <w:rFonts w:ascii="Times New Roman"/>
          <w:b w:val="false"/>
          <w:i w:val="false"/>
          <w:color w:val="000000"/>
          <w:sz w:val="28"/>
        </w:rPr>
        <w:t xml:space="preserve">
      1) оң жақ жоғарғы бағанда нөмірсіз сертификат берген елдің атауы "Қазақстан Республикасы" ("Issued in the Republic of Kazakhstan") және осы Ереженің 37-тармағының 4-тармақшасында көрсетілген деректерге ұқсайтын сертификаттың тіркелген нөмірі көрсетіледі; </w:t>
      </w:r>
    </w:p>
    <w:bookmarkEnd w:id="154"/>
    <w:bookmarkStart w:name="z156" w:id="155"/>
    <w:p>
      <w:pPr>
        <w:spacing w:after="0"/>
        <w:ind w:left="0"/>
        <w:jc w:val="both"/>
      </w:pPr>
      <w:r>
        <w:rPr>
          <w:rFonts w:ascii="Times New Roman"/>
          <w:b w:val="false"/>
          <w:i w:val="false"/>
          <w:color w:val="000000"/>
          <w:sz w:val="28"/>
        </w:rPr>
        <w:t xml:space="preserve">
      2) 1-баған – экспортқа шығарушы елдің атауы, мекен-жайы; </w:t>
      </w:r>
    </w:p>
    <w:bookmarkEnd w:id="155"/>
    <w:bookmarkStart w:name="z157" w:id="156"/>
    <w:p>
      <w:pPr>
        <w:spacing w:after="0"/>
        <w:ind w:left="0"/>
        <w:jc w:val="both"/>
      </w:pPr>
      <w:r>
        <w:rPr>
          <w:rFonts w:ascii="Times New Roman"/>
          <w:b w:val="false"/>
          <w:i w:val="false"/>
          <w:color w:val="000000"/>
          <w:sz w:val="28"/>
        </w:rPr>
        <w:t xml:space="preserve">
      3) 2-баған - импорттаушы елдің атауы, мекен-жайы. </w:t>
      </w:r>
    </w:p>
    <w:bookmarkEnd w:id="156"/>
    <w:p>
      <w:pPr>
        <w:spacing w:after="0"/>
        <w:ind w:left="0"/>
        <w:jc w:val="both"/>
      </w:pPr>
      <w:r>
        <w:rPr>
          <w:rFonts w:ascii="Times New Roman"/>
          <w:b w:val="false"/>
          <w:i w:val="false"/>
          <w:color w:val="000000"/>
          <w:sz w:val="28"/>
        </w:rPr>
        <w:t xml:space="preserve">
      Егер жүк үшінші елге жөнелтілетін болса немесе жүкті қабылдап алушы белгісіз болса, "мақсаты бойынша" ("То order") деп көрсетіледі; </w:t>
      </w:r>
    </w:p>
    <w:bookmarkStart w:name="z158" w:id="157"/>
    <w:p>
      <w:pPr>
        <w:spacing w:after="0"/>
        <w:ind w:left="0"/>
        <w:jc w:val="both"/>
      </w:pPr>
      <w:r>
        <w:rPr>
          <w:rFonts w:ascii="Times New Roman"/>
          <w:b w:val="false"/>
          <w:i w:val="false"/>
          <w:color w:val="000000"/>
          <w:sz w:val="28"/>
        </w:rPr>
        <w:t xml:space="preserve">
      4) 3-бағанда – экспортталатын жүктің (оның қаншалықты мәлім екеніне байланысты) тасымалдау көлігінің түрі мен жүру бағыты. </w:t>
      </w:r>
    </w:p>
    <w:bookmarkEnd w:id="157"/>
    <w:p>
      <w:pPr>
        <w:spacing w:after="0"/>
        <w:ind w:left="0"/>
        <w:jc w:val="both"/>
      </w:pPr>
      <w:r>
        <w:rPr>
          <w:rFonts w:ascii="Times New Roman"/>
          <w:b w:val="false"/>
          <w:i w:val="false"/>
          <w:color w:val="000000"/>
          <w:sz w:val="28"/>
        </w:rPr>
        <w:t xml:space="preserve">
      Егер аккредиттеу шарты немесе басқа да құжаттар толығырақ егжей-тегжейді талап етпесе, тасымалдау әдісі көрсетіледі (мысалы, "Әуе жолымен" ("By air"), "Теңіз жолымен" ("By sea"), "Темір жолмен" ("By train")); </w:t>
      </w:r>
    </w:p>
    <w:p>
      <w:pPr>
        <w:spacing w:after="0"/>
        <w:ind w:left="0"/>
        <w:jc w:val="both"/>
      </w:pPr>
      <w:r>
        <w:rPr>
          <w:rFonts w:ascii="Times New Roman"/>
          <w:b w:val="false"/>
          <w:i w:val="false"/>
          <w:color w:val="000000"/>
          <w:sz w:val="28"/>
        </w:rPr>
        <w:t xml:space="preserve">
      Егер жүк үшінші ел арқылы жөнелтілетін болса, онда 3-бағанда, мысалы, былай көрсетіледі: "Мәскеу арқылы Алматыдан Лондонға әуе жолымен" ("By air from Almaty to London through Moscow"); </w:t>
      </w:r>
    </w:p>
    <w:bookmarkStart w:name="z159" w:id="158"/>
    <w:p>
      <w:pPr>
        <w:spacing w:after="0"/>
        <w:ind w:left="0"/>
        <w:jc w:val="both"/>
      </w:pPr>
      <w:r>
        <w:rPr>
          <w:rFonts w:ascii="Times New Roman"/>
          <w:b w:val="false"/>
          <w:i w:val="false"/>
          <w:color w:val="000000"/>
          <w:sz w:val="28"/>
        </w:rPr>
        <w:t xml:space="preserve">
      5) 4-баған – ресми ақпараттарға арналған орын. Бұл бағанда мынадай ақпарат көрсетіледі: егер сертификат тауар жөнелтілгеннен кейін берілсе "Ретроспективті берілді" ("Issued retrospectively"), немесе телнұсқаны берілген жағдайда "Телнұсқа" ("Dublicate") деп көрсетіледі; </w:t>
      </w:r>
    </w:p>
    <w:bookmarkEnd w:id="158"/>
    <w:bookmarkStart w:name="z160" w:id="159"/>
    <w:p>
      <w:pPr>
        <w:spacing w:after="0"/>
        <w:ind w:left="0"/>
        <w:jc w:val="both"/>
      </w:pPr>
      <w:r>
        <w:rPr>
          <w:rFonts w:ascii="Times New Roman"/>
          <w:b w:val="false"/>
          <w:i w:val="false"/>
          <w:color w:val="000000"/>
          <w:sz w:val="28"/>
        </w:rPr>
        <w:t xml:space="preserve">
      6) 5-баған – әр түрлі тауарлардың реттік нөмірлер; </w:t>
      </w:r>
    </w:p>
    <w:bookmarkEnd w:id="159"/>
    <w:bookmarkStart w:name="z161" w:id="160"/>
    <w:p>
      <w:pPr>
        <w:spacing w:after="0"/>
        <w:ind w:left="0"/>
        <w:jc w:val="both"/>
      </w:pPr>
      <w:r>
        <w:rPr>
          <w:rFonts w:ascii="Times New Roman"/>
          <w:b w:val="false"/>
          <w:i w:val="false"/>
          <w:color w:val="000000"/>
          <w:sz w:val="28"/>
        </w:rPr>
        <w:t xml:space="preserve">
      7) 6-баған – таңбалау және тауар орындарының саны (сипаттама шын мәніндегі таңбалауға және жөнелтілетін тауардың орамасындағы нөмірге сәйкес келуі керек); </w:t>
      </w:r>
    </w:p>
    <w:bookmarkEnd w:id="160"/>
    <w:bookmarkStart w:name="z162" w:id="161"/>
    <w:p>
      <w:pPr>
        <w:spacing w:after="0"/>
        <w:ind w:left="0"/>
        <w:jc w:val="both"/>
      </w:pPr>
      <w:r>
        <w:rPr>
          <w:rFonts w:ascii="Times New Roman"/>
          <w:b w:val="false"/>
          <w:i w:val="false"/>
          <w:color w:val="000000"/>
          <w:sz w:val="28"/>
        </w:rPr>
        <w:t xml:space="preserve">
      8) 7-баған – тауардың атауы, тауардың сипаттамасы және орам түрі, сыртқы сауда келісім-шартының күні, лицензияның (егер лицензия бар болса) және рұқсат қағазы (егер рұқсат қағазы бар болса) нөмірі мен күні; </w:t>
      </w:r>
    </w:p>
    <w:bookmarkEnd w:id="161"/>
    <w:bookmarkStart w:name="z163" w:id="162"/>
    <w:p>
      <w:pPr>
        <w:spacing w:after="0"/>
        <w:ind w:left="0"/>
        <w:jc w:val="both"/>
      </w:pPr>
      <w:r>
        <w:rPr>
          <w:rFonts w:ascii="Times New Roman"/>
          <w:b w:val="false"/>
          <w:i w:val="false"/>
          <w:color w:val="000000"/>
          <w:sz w:val="28"/>
        </w:rPr>
        <w:t xml:space="preserve">
      9) 8-баған – тауардың шығарылу өлшемдері импорттаушы елдің талаптарына сәйкес толтырылады; </w:t>
      </w:r>
    </w:p>
    <w:bookmarkEnd w:id="162"/>
    <w:bookmarkStart w:name="z164" w:id="163"/>
    <w:p>
      <w:pPr>
        <w:spacing w:after="0"/>
        <w:ind w:left="0"/>
        <w:jc w:val="both"/>
      </w:pPr>
      <w:r>
        <w:rPr>
          <w:rFonts w:ascii="Times New Roman"/>
          <w:b w:val="false"/>
          <w:i w:val="false"/>
          <w:color w:val="000000"/>
          <w:sz w:val="28"/>
        </w:rPr>
        <w:t xml:space="preserve">
      10) 9-баған – жалпы салмағы немесе тауардың басқа да сандық сипаттамалары (мысалы, данасы, метрі); </w:t>
      </w:r>
    </w:p>
    <w:bookmarkEnd w:id="163"/>
    <w:bookmarkStart w:name="z165" w:id="164"/>
    <w:p>
      <w:pPr>
        <w:spacing w:after="0"/>
        <w:ind w:left="0"/>
        <w:jc w:val="both"/>
      </w:pPr>
      <w:r>
        <w:rPr>
          <w:rFonts w:ascii="Times New Roman"/>
          <w:b w:val="false"/>
          <w:i w:val="false"/>
          <w:color w:val="000000"/>
          <w:sz w:val="28"/>
        </w:rPr>
        <w:t xml:space="preserve">
      11) 10-баған – шот-фактураның нөмірі мен күні. Шот-фактураның күні сертификат куәлігінің күнінен кейін болмауы керек. </w:t>
      </w:r>
    </w:p>
    <w:bookmarkEnd w:id="164"/>
    <w:p>
      <w:pPr>
        <w:spacing w:after="0"/>
        <w:ind w:left="0"/>
        <w:jc w:val="both"/>
      </w:pPr>
      <w:r>
        <w:rPr>
          <w:rFonts w:ascii="Times New Roman"/>
          <w:b w:val="false"/>
          <w:i w:val="false"/>
          <w:color w:val="000000"/>
          <w:sz w:val="28"/>
        </w:rPr>
        <w:t xml:space="preserve">
      Егер шот-фактура шарттың немесе сыртқы сауда келісім шарттарының шарттары бойынша коносаментке негізделіп, немесе қабылдау-тапсыру актісінің, не аккредиттеу негізінде рәсімделетін болса, онда бағанда "коносамент негізінде", "қабылдау-өткізу актісі бойынша", "аккредиттеу негізінде" деп көрсетілуі керек; </w:t>
      </w:r>
    </w:p>
    <w:bookmarkStart w:name="z166" w:id="165"/>
    <w:p>
      <w:pPr>
        <w:spacing w:after="0"/>
        <w:ind w:left="0"/>
        <w:jc w:val="both"/>
      </w:pPr>
      <w:r>
        <w:rPr>
          <w:rFonts w:ascii="Times New Roman"/>
          <w:b w:val="false"/>
          <w:i w:val="false"/>
          <w:color w:val="000000"/>
          <w:sz w:val="28"/>
        </w:rPr>
        <w:t xml:space="preserve">
      12) 11-баған – тауардың шығуы туралы сертификатқа қол қоюға құқығы бар уәкілетті тұлғаның қолы, құжаттың рәсімделген күні және куәліктің орны (пошталық мекен-жайы) көрсетілген уәкілетті мемлекеттік органның мөрі; </w:t>
      </w:r>
    </w:p>
    <w:bookmarkEnd w:id="165"/>
    <w:bookmarkStart w:name="z167" w:id="166"/>
    <w:p>
      <w:pPr>
        <w:spacing w:after="0"/>
        <w:ind w:left="0"/>
        <w:jc w:val="both"/>
      </w:pPr>
      <w:r>
        <w:rPr>
          <w:rFonts w:ascii="Times New Roman"/>
          <w:b w:val="false"/>
          <w:i w:val="false"/>
          <w:color w:val="000000"/>
          <w:sz w:val="28"/>
        </w:rPr>
        <w:t xml:space="preserve">
      13) 12-баған – тауардың шығуы туралы сараптамалық актіге сәйкес тауарды шығарушы ел және тауарды импорттаушы ел, толтырылған орны мен күні көрсетілген өтініш берушінің қолы мен мөрі көрсетіледі. </w:t>
      </w:r>
    </w:p>
    <w:bookmarkEnd w:id="166"/>
    <w:p>
      <w:pPr>
        <w:spacing w:after="0"/>
        <w:ind w:left="0"/>
        <w:jc w:val="both"/>
      </w:pPr>
      <w:r>
        <w:rPr>
          <w:rFonts w:ascii="Times New Roman"/>
          <w:b w:val="false"/>
          <w:i w:val="false"/>
          <w:color w:val="000000"/>
          <w:sz w:val="28"/>
        </w:rPr>
        <w:t xml:space="preserve">
      Импорттаушы елдің талап етуі бойынша "А" нысанындағы тауардың шығарылуы туралы сертификатқа басқа да мәліметтер (тауардың құны) енгізілуі мүмкін. Сертификатқа қосымша мәліметтерді қосу ортақ келісілген болуы керек, ол шарттарда немесе келісім-шарттарда көрсетілуге тиіс. </w:t>
      </w:r>
    </w:p>
    <w:bookmarkStart w:name="z168" w:id="167"/>
    <w:p>
      <w:pPr>
        <w:spacing w:after="0"/>
        <w:ind w:left="0"/>
        <w:jc w:val="both"/>
      </w:pPr>
      <w:r>
        <w:rPr>
          <w:rFonts w:ascii="Times New Roman"/>
          <w:b w:val="false"/>
          <w:i w:val="false"/>
          <w:color w:val="000000"/>
          <w:sz w:val="28"/>
        </w:rPr>
        <w:t xml:space="preserve">
      42. "Түпнұсқа" нысанындағы сертификат ағылшын және орыс тілдерінде (келісім-шарттарда немесе шарттарда қалай көрсетілгеніне байланысты болады) құжаттың нысанын қатаң сақтай отырып, осы ереженің 11 және 12 қосымшаларына сәйкес толтырылады: </w:t>
      </w:r>
    </w:p>
    <w:bookmarkEnd w:id="167"/>
    <w:bookmarkStart w:name="z169" w:id="168"/>
    <w:p>
      <w:pPr>
        <w:spacing w:after="0"/>
        <w:ind w:left="0"/>
        <w:jc w:val="both"/>
      </w:pPr>
      <w:r>
        <w:rPr>
          <w:rFonts w:ascii="Times New Roman"/>
          <w:b w:val="false"/>
          <w:i w:val="false"/>
          <w:color w:val="000000"/>
          <w:sz w:val="28"/>
        </w:rPr>
        <w:t xml:space="preserve">
      1) оң жақ жоғарғы бағанда сертификатты берген ел "Қазақстан Республикасында берілген" ("Issued in the Republic of Kazakhstan") деп нөмірсіз және сертификаттың тіркеу нөмірі көрсетіледі; </w:t>
      </w:r>
    </w:p>
    <w:bookmarkEnd w:id="168"/>
    <w:bookmarkStart w:name="z170" w:id="169"/>
    <w:p>
      <w:pPr>
        <w:spacing w:after="0"/>
        <w:ind w:left="0"/>
        <w:jc w:val="both"/>
      </w:pPr>
      <w:r>
        <w:rPr>
          <w:rFonts w:ascii="Times New Roman"/>
          <w:b w:val="false"/>
          <w:i w:val="false"/>
          <w:color w:val="000000"/>
          <w:sz w:val="28"/>
        </w:rPr>
        <w:t xml:space="preserve">
      2) 1-баған – жөнелтуші елдің атауы, мекен-жайы; </w:t>
      </w:r>
    </w:p>
    <w:bookmarkEnd w:id="169"/>
    <w:bookmarkStart w:name="z171" w:id="170"/>
    <w:p>
      <w:pPr>
        <w:spacing w:after="0"/>
        <w:ind w:left="0"/>
        <w:jc w:val="both"/>
      </w:pPr>
      <w:r>
        <w:rPr>
          <w:rFonts w:ascii="Times New Roman"/>
          <w:b w:val="false"/>
          <w:i w:val="false"/>
          <w:color w:val="000000"/>
          <w:sz w:val="28"/>
        </w:rPr>
        <w:t xml:space="preserve">
      3) 2-баған – алушы елдің атауы, мекен-жайы; </w:t>
      </w:r>
    </w:p>
    <w:bookmarkEnd w:id="170"/>
    <w:p>
      <w:pPr>
        <w:spacing w:after="0"/>
        <w:ind w:left="0"/>
        <w:jc w:val="both"/>
      </w:pPr>
      <w:r>
        <w:rPr>
          <w:rFonts w:ascii="Times New Roman"/>
          <w:b w:val="false"/>
          <w:i w:val="false"/>
          <w:color w:val="000000"/>
          <w:sz w:val="28"/>
        </w:rPr>
        <w:t xml:space="preserve">
      Егер жүк үшінші елге жөнелтілетін болса, не жүкті қабылдап алушы белгісіз болса, онда "Тағайындалуы бойынша" ("То order") деп көрсетіледі; </w:t>
      </w:r>
    </w:p>
    <w:bookmarkStart w:name="z172" w:id="171"/>
    <w:p>
      <w:pPr>
        <w:spacing w:after="0"/>
        <w:ind w:left="0"/>
        <w:jc w:val="both"/>
      </w:pPr>
      <w:r>
        <w:rPr>
          <w:rFonts w:ascii="Times New Roman"/>
          <w:b w:val="false"/>
          <w:i w:val="false"/>
          <w:color w:val="000000"/>
          <w:sz w:val="28"/>
        </w:rPr>
        <w:t xml:space="preserve">
      4) 3-баған – экспортталатын жүктің (қаншалықты белгілі болса) тасымалдау көлігінің түрі мен жүру бағыты. </w:t>
      </w:r>
    </w:p>
    <w:bookmarkEnd w:id="171"/>
    <w:p>
      <w:pPr>
        <w:spacing w:after="0"/>
        <w:ind w:left="0"/>
        <w:jc w:val="both"/>
      </w:pPr>
      <w:r>
        <w:rPr>
          <w:rFonts w:ascii="Times New Roman"/>
          <w:b w:val="false"/>
          <w:i w:val="false"/>
          <w:color w:val="000000"/>
          <w:sz w:val="28"/>
        </w:rPr>
        <w:t xml:space="preserve">
      Егер аккредитив шарты немесе басқа да құжаттар егжей-тегжейлі бөлімдерді талап етпесе, тасымалдау тәсілі көрсетіледі (мысалы, "Әуе жолымен" ("By air"), "Теңіз жолымен" ("By sea")). </w:t>
      </w:r>
    </w:p>
    <w:p>
      <w:pPr>
        <w:spacing w:after="0"/>
        <w:ind w:left="0"/>
        <w:jc w:val="both"/>
      </w:pPr>
      <w:r>
        <w:rPr>
          <w:rFonts w:ascii="Times New Roman"/>
          <w:b w:val="false"/>
          <w:i w:val="false"/>
          <w:color w:val="000000"/>
          <w:sz w:val="28"/>
        </w:rPr>
        <w:t xml:space="preserve">
      Егер жүк үшінші ел арқылы жөнелтілетін болса, онда 3-бағанда, мысалы, былай көрсетіледі: "Мәскеу арқылы Алматыдан Лондонға әуе жолымен" ("By air from Almaty to London through Moscow"); </w:t>
      </w:r>
    </w:p>
    <w:bookmarkStart w:name="z173" w:id="172"/>
    <w:p>
      <w:pPr>
        <w:spacing w:after="0"/>
        <w:ind w:left="0"/>
        <w:jc w:val="both"/>
      </w:pPr>
      <w:r>
        <w:rPr>
          <w:rFonts w:ascii="Times New Roman"/>
          <w:b w:val="false"/>
          <w:i w:val="false"/>
          <w:color w:val="000000"/>
          <w:sz w:val="28"/>
        </w:rPr>
        <w:t xml:space="preserve">
      5) 4-баған – ресми ақпаратқа арналған орын. Аталған бағанда сондай-ақ мынадай ақпарат көрсетіледі: егер сертификат тауар жөнелтілгеннен кейін берілсе "Ретроспективті берілді" ("Issued retrospectively"), ал егер дубликаты берілсе "Телнұсқа" ("Dublicate") деп көрсетіледі; </w:t>
      </w:r>
    </w:p>
    <w:bookmarkEnd w:id="172"/>
    <w:bookmarkStart w:name="z174" w:id="173"/>
    <w:p>
      <w:pPr>
        <w:spacing w:after="0"/>
        <w:ind w:left="0"/>
        <w:jc w:val="both"/>
      </w:pPr>
      <w:r>
        <w:rPr>
          <w:rFonts w:ascii="Times New Roman"/>
          <w:b w:val="false"/>
          <w:i w:val="false"/>
          <w:color w:val="000000"/>
          <w:sz w:val="28"/>
        </w:rPr>
        <w:t xml:space="preserve">
      6) 5-баған – тауарды шығарған ел; </w:t>
      </w:r>
    </w:p>
    <w:bookmarkEnd w:id="173"/>
    <w:bookmarkStart w:name="z175" w:id="174"/>
    <w:p>
      <w:pPr>
        <w:spacing w:after="0"/>
        <w:ind w:left="0"/>
        <w:jc w:val="both"/>
      </w:pPr>
      <w:r>
        <w:rPr>
          <w:rFonts w:ascii="Times New Roman"/>
          <w:b w:val="false"/>
          <w:i w:val="false"/>
          <w:color w:val="000000"/>
          <w:sz w:val="28"/>
        </w:rPr>
        <w:t xml:space="preserve">
      7) 6-баған – сыртқы сауда келісімдеріне (шарттарға) сәйкес келетін қосымша мәліметтер; </w:t>
      </w:r>
    </w:p>
    <w:bookmarkEnd w:id="174"/>
    <w:bookmarkStart w:name="z176" w:id="175"/>
    <w:p>
      <w:pPr>
        <w:spacing w:after="0"/>
        <w:ind w:left="0"/>
        <w:jc w:val="both"/>
      </w:pPr>
      <w:r>
        <w:rPr>
          <w:rFonts w:ascii="Times New Roman"/>
          <w:b w:val="false"/>
          <w:i w:val="false"/>
          <w:color w:val="000000"/>
          <w:sz w:val="28"/>
        </w:rPr>
        <w:t xml:space="preserve">
      8) 7-баған – реттік нөмірі; </w:t>
      </w:r>
    </w:p>
    <w:bookmarkEnd w:id="175"/>
    <w:bookmarkStart w:name="z177" w:id="176"/>
    <w:p>
      <w:pPr>
        <w:spacing w:after="0"/>
        <w:ind w:left="0"/>
        <w:jc w:val="both"/>
      </w:pPr>
      <w:r>
        <w:rPr>
          <w:rFonts w:ascii="Times New Roman"/>
          <w:b w:val="false"/>
          <w:i w:val="false"/>
          <w:color w:val="000000"/>
          <w:sz w:val="28"/>
        </w:rPr>
        <w:t xml:space="preserve">
      9) 8-баған – тауардың сипаттамасы, лицензияның нөмірі мен берілген күні (егер талап етілсе), сыртқы сауда келісімінің (шарттарының) нөмірі мен күні; </w:t>
      </w:r>
    </w:p>
    <w:bookmarkEnd w:id="176"/>
    <w:bookmarkStart w:name="z178" w:id="177"/>
    <w:p>
      <w:pPr>
        <w:spacing w:after="0"/>
        <w:ind w:left="0"/>
        <w:jc w:val="both"/>
      </w:pPr>
      <w:r>
        <w:rPr>
          <w:rFonts w:ascii="Times New Roman"/>
          <w:b w:val="false"/>
          <w:i w:val="false"/>
          <w:color w:val="000000"/>
          <w:sz w:val="28"/>
        </w:rPr>
        <w:t xml:space="preserve">
      10) 9-баған – орындар саны және орам түрі; </w:t>
      </w:r>
    </w:p>
    <w:bookmarkEnd w:id="177"/>
    <w:bookmarkStart w:name="z179" w:id="178"/>
    <w:p>
      <w:pPr>
        <w:spacing w:after="0"/>
        <w:ind w:left="0"/>
        <w:jc w:val="both"/>
      </w:pPr>
      <w:r>
        <w:rPr>
          <w:rFonts w:ascii="Times New Roman"/>
          <w:b w:val="false"/>
          <w:i w:val="false"/>
          <w:color w:val="000000"/>
          <w:sz w:val="28"/>
        </w:rPr>
        <w:t xml:space="preserve">
      11) 10-баған – тауардың жалпы салмағы немесе басқа сандық сипаттамалары; </w:t>
      </w:r>
    </w:p>
    <w:bookmarkEnd w:id="178"/>
    <w:bookmarkStart w:name="z180" w:id="179"/>
    <w:p>
      <w:pPr>
        <w:spacing w:after="0"/>
        <w:ind w:left="0"/>
        <w:jc w:val="both"/>
      </w:pPr>
      <w:r>
        <w:rPr>
          <w:rFonts w:ascii="Times New Roman"/>
          <w:b w:val="false"/>
          <w:i w:val="false"/>
          <w:color w:val="000000"/>
          <w:sz w:val="28"/>
        </w:rPr>
        <w:t xml:space="preserve">
      12) 11-баған – тауардың шығарылуы туралы сертификатқа қол қоюға құқығы бар уәкілетті тұлғаның қолы, құжаттың рәсімделген күні және куәландыру орны (почталық мекен-жайы) көрсетілген техникалық реттеу саласындағы уәкілетті органның мөрі; </w:t>
      </w:r>
    </w:p>
    <w:bookmarkEnd w:id="179"/>
    <w:bookmarkStart w:name="z181" w:id="180"/>
    <w:p>
      <w:pPr>
        <w:spacing w:after="0"/>
        <w:ind w:left="0"/>
        <w:jc w:val="both"/>
      </w:pPr>
      <w:r>
        <w:rPr>
          <w:rFonts w:ascii="Times New Roman"/>
          <w:b w:val="false"/>
          <w:i w:val="false"/>
          <w:color w:val="000000"/>
          <w:sz w:val="28"/>
        </w:rPr>
        <w:t xml:space="preserve">
      13) 12-баған – тауарды импорттаушы ел, толтырылған күні мен орны көрсетілген өтініш берушінің қолы мен мөрі көрсетіледі. </w:t>
      </w:r>
    </w:p>
    <w:bookmarkEnd w:id="180"/>
    <w:bookmarkStart w:name="z182" w:id="181"/>
    <w:p>
      <w:pPr>
        <w:spacing w:after="0"/>
        <w:ind w:left="0"/>
        <w:jc w:val="both"/>
      </w:pPr>
      <w:r>
        <w:rPr>
          <w:rFonts w:ascii="Times New Roman"/>
          <w:b w:val="false"/>
          <w:i w:val="false"/>
          <w:color w:val="000000"/>
          <w:sz w:val="28"/>
        </w:rPr>
        <w:t xml:space="preserve">
      43. "СТ-KZ" нысанындағы сертификат осы Ереженің </w:t>
      </w:r>
      <w:r>
        <w:rPr>
          <w:rFonts w:ascii="Times New Roman"/>
          <w:b w:val="false"/>
          <w:i w:val="false"/>
          <w:color w:val="000000"/>
          <w:sz w:val="28"/>
        </w:rPr>
        <w:t xml:space="preserve">14-қосымшасына </w:t>
      </w:r>
      <w:r>
        <w:rPr>
          <w:rFonts w:ascii="Times New Roman"/>
          <w:b w:val="false"/>
          <w:i w:val="false"/>
          <w:color w:val="000000"/>
          <w:sz w:val="28"/>
        </w:rPr>
        <w:t xml:space="preserve">сәйкес, өтініш берушінің мемлекеттік немесе орыс тілдерінде толтырылады сертификат бағандарында тауар туралы мынадай мәліметтер көрсетіледі: </w:t>
      </w:r>
    </w:p>
    <w:bookmarkEnd w:id="181"/>
    <w:bookmarkStart w:name="z183" w:id="182"/>
    <w:p>
      <w:pPr>
        <w:spacing w:after="0"/>
        <w:ind w:left="0"/>
        <w:jc w:val="both"/>
      </w:pPr>
      <w:r>
        <w:rPr>
          <w:rFonts w:ascii="Times New Roman"/>
          <w:b w:val="false"/>
          <w:i w:val="false"/>
          <w:color w:val="000000"/>
          <w:sz w:val="28"/>
        </w:rPr>
        <w:t xml:space="preserve">
      1) 1-баған – "Тауарды өндіруші (атауы және почталық мекен-жайы)" - тауар өндірушінің заңды мәртебесін растайтын құжаттарға сәйкес тауар өндіруші болып табылатын заңды немесе жеке тұлғаның атауы: </w:t>
      </w:r>
    </w:p>
    <w:bookmarkEnd w:id="182"/>
    <w:p>
      <w:pPr>
        <w:spacing w:after="0"/>
        <w:ind w:left="0"/>
        <w:jc w:val="both"/>
      </w:pPr>
      <w:r>
        <w:rPr>
          <w:rFonts w:ascii="Times New Roman"/>
          <w:b w:val="false"/>
          <w:i w:val="false"/>
          <w:color w:val="000000"/>
          <w:sz w:val="28"/>
        </w:rPr>
        <w:t xml:space="preserve">
      жеке тұлға үшін – жеке басын куәландыратын құжаттың нотариалды расталған көшірмесіне сәйкес; </w:t>
      </w:r>
    </w:p>
    <w:p>
      <w:pPr>
        <w:spacing w:after="0"/>
        <w:ind w:left="0"/>
        <w:jc w:val="both"/>
      </w:pPr>
      <w:r>
        <w:rPr>
          <w:rFonts w:ascii="Times New Roman"/>
          <w:b w:val="false"/>
          <w:i w:val="false"/>
          <w:color w:val="000000"/>
          <w:sz w:val="28"/>
        </w:rPr>
        <w:t xml:space="preserve">
      жеке кәсіпкер үшін – өндірушінің жеке кәсіпкер ретінде мемлекеттік тіркелуі (қайта тіркелуі) туралы куәлігінің нотариалды расталған көшірмелеріне сәйкес; </w:t>
      </w:r>
    </w:p>
    <w:p>
      <w:pPr>
        <w:spacing w:after="0"/>
        <w:ind w:left="0"/>
        <w:jc w:val="both"/>
      </w:pPr>
      <w:r>
        <w:rPr>
          <w:rFonts w:ascii="Times New Roman"/>
          <w:b w:val="false"/>
          <w:i w:val="false"/>
          <w:color w:val="000000"/>
          <w:sz w:val="28"/>
        </w:rPr>
        <w:t xml:space="preserve">
      заңды тұлға үшін – заңды тұлға ретінде өндірушінің мемлекеттік тіркелуі (қайта тіркелуі) туралы куәліктің нотариалды расталған көшірмесіне сәйкес; </w:t>
      </w:r>
    </w:p>
    <w:p>
      <w:pPr>
        <w:spacing w:after="0"/>
        <w:ind w:left="0"/>
        <w:jc w:val="both"/>
      </w:pPr>
      <w:r>
        <w:rPr>
          <w:rFonts w:ascii="Times New Roman"/>
          <w:b w:val="false"/>
          <w:i w:val="false"/>
          <w:color w:val="000000"/>
          <w:sz w:val="28"/>
        </w:rPr>
        <w:t xml:space="preserve">
      Бағанды толтырған кезде, өндірушінің мекен-жайы тауар өндірушінің нақты болатын орнын растайтын құжатқа сәйкес көрсетіледі; </w:t>
      </w:r>
    </w:p>
    <w:bookmarkStart w:name="z184" w:id="183"/>
    <w:p>
      <w:pPr>
        <w:spacing w:after="0"/>
        <w:ind w:left="0"/>
        <w:jc w:val="both"/>
      </w:pPr>
      <w:r>
        <w:rPr>
          <w:rFonts w:ascii="Times New Roman"/>
          <w:b w:val="false"/>
          <w:i w:val="false"/>
          <w:color w:val="000000"/>
          <w:sz w:val="28"/>
        </w:rPr>
        <w:t xml:space="preserve">
      2) 2-баған – "Тауарды алушы (атауы және почталық мекен-жайы)" - тауарды алушының заңды мәртебесін растайтын құжатқа сәйкес тауар алушы болып табылатын заңды немесе жеке тұлғаның атауы: </w:t>
      </w:r>
    </w:p>
    <w:bookmarkEnd w:id="183"/>
    <w:p>
      <w:pPr>
        <w:spacing w:after="0"/>
        <w:ind w:left="0"/>
        <w:jc w:val="both"/>
      </w:pPr>
      <w:r>
        <w:rPr>
          <w:rFonts w:ascii="Times New Roman"/>
          <w:b w:val="false"/>
          <w:i w:val="false"/>
          <w:color w:val="000000"/>
          <w:sz w:val="28"/>
        </w:rPr>
        <w:t xml:space="preserve">
      жеке тұлға үшін – жеке басын куәландыратын құжаттың нотариалды расталған көшірмесіне сәйкес; </w:t>
      </w:r>
    </w:p>
    <w:p>
      <w:pPr>
        <w:spacing w:after="0"/>
        <w:ind w:left="0"/>
        <w:jc w:val="both"/>
      </w:pPr>
      <w:r>
        <w:rPr>
          <w:rFonts w:ascii="Times New Roman"/>
          <w:b w:val="false"/>
          <w:i w:val="false"/>
          <w:color w:val="000000"/>
          <w:sz w:val="28"/>
        </w:rPr>
        <w:t xml:space="preserve">
      жеке кәсіпкер үшін - өндірушінің жеке кәсіпкер ретінде мемлекеттік тіркеу (қайта тіркеу) туралы куәлігінің нотариалды расталған көшірмесіне сәйкес); </w:t>
      </w:r>
    </w:p>
    <w:p>
      <w:pPr>
        <w:spacing w:after="0"/>
        <w:ind w:left="0"/>
        <w:jc w:val="both"/>
      </w:pPr>
      <w:r>
        <w:rPr>
          <w:rFonts w:ascii="Times New Roman"/>
          <w:b w:val="false"/>
          <w:i w:val="false"/>
          <w:color w:val="000000"/>
          <w:sz w:val="28"/>
        </w:rPr>
        <w:t xml:space="preserve">
      заңды тұлға үшін - өндірушіні заңды тұлға ретінде мемлекеттік тіркеу (қайта тіркеу) туралы куәліктің нотариалды расталған көшірмесіне сәйкес; </w:t>
      </w:r>
    </w:p>
    <w:p>
      <w:pPr>
        <w:spacing w:after="0"/>
        <w:ind w:left="0"/>
        <w:jc w:val="both"/>
      </w:pPr>
      <w:r>
        <w:rPr>
          <w:rFonts w:ascii="Times New Roman"/>
          <w:b w:val="false"/>
          <w:i w:val="false"/>
          <w:color w:val="000000"/>
          <w:sz w:val="28"/>
        </w:rPr>
        <w:t xml:space="preserve">
      Бағанды толтырған кезде тауар алушының почталық мекен-жайы тауар алушының нақты болатын орнын растайтын құжатқа сәйкес көрсетіледі. </w:t>
      </w:r>
    </w:p>
    <w:bookmarkStart w:name="z185" w:id="184"/>
    <w:p>
      <w:pPr>
        <w:spacing w:after="0"/>
        <w:ind w:left="0"/>
        <w:jc w:val="both"/>
      </w:pPr>
      <w:r>
        <w:rPr>
          <w:rFonts w:ascii="Times New Roman"/>
          <w:b w:val="false"/>
          <w:i w:val="false"/>
          <w:color w:val="000000"/>
          <w:sz w:val="28"/>
        </w:rPr>
        <w:t xml:space="preserve">
      3) 3-баған – "Тауардың шығарылуы туралы сертификатты алу мақсаты". Тауардың шығарылуы туралы сертификатты алу мақсаты көрсетіледі; </w:t>
      </w:r>
    </w:p>
    <w:bookmarkEnd w:id="184"/>
    <w:bookmarkStart w:name="z186" w:id="185"/>
    <w:p>
      <w:pPr>
        <w:spacing w:after="0"/>
        <w:ind w:left="0"/>
        <w:jc w:val="both"/>
      </w:pPr>
      <w:r>
        <w:rPr>
          <w:rFonts w:ascii="Times New Roman"/>
          <w:b w:val="false"/>
          <w:i w:val="false"/>
          <w:color w:val="000000"/>
          <w:sz w:val="28"/>
        </w:rPr>
        <w:t xml:space="preserve">
      4) 4-баған – тауардың шығарылуы туралы сертификаттың тіркеу нөмірі, оның нысаны, сертификатты берген ел ("Қазақстан Республикасы"); </w:t>
      </w:r>
    </w:p>
    <w:bookmarkEnd w:id="185"/>
    <w:bookmarkStart w:name="z187" w:id="186"/>
    <w:p>
      <w:pPr>
        <w:spacing w:after="0"/>
        <w:ind w:left="0"/>
        <w:jc w:val="both"/>
      </w:pPr>
      <w:r>
        <w:rPr>
          <w:rFonts w:ascii="Times New Roman"/>
          <w:b w:val="false"/>
          <w:i w:val="false"/>
          <w:color w:val="000000"/>
          <w:sz w:val="28"/>
        </w:rPr>
        <w:t xml:space="preserve">
      5) 5-баған – "Қызметтік жазбалар үшін". Мемлекеттік бақылау органдарының қызметтік жазбалары, сондай-ақ мынадай жазбалар енгізіледі: "Дубликат", "Сертификаттың орнына берілді". Тауарды алушы болған жағдайда тауарды алушы мен тауарды өндірушінің арасында тауарды алуға арналған шарт белгіленеді. Сертификатты қайта рәсімдеу жағдайында, сертификаттардың олардың ненің негізінде қайта рәсімделгендігін айғақтайтын барлық нөмірлер көрсетіледі. </w:t>
      </w:r>
    </w:p>
    <w:bookmarkEnd w:id="186"/>
    <w:bookmarkStart w:name="z188" w:id="187"/>
    <w:p>
      <w:pPr>
        <w:spacing w:after="0"/>
        <w:ind w:left="0"/>
        <w:jc w:val="both"/>
      </w:pPr>
      <w:r>
        <w:rPr>
          <w:rFonts w:ascii="Times New Roman"/>
          <w:b w:val="false"/>
          <w:i w:val="false"/>
          <w:color w:val="000000"/>
          <w:sz w:val="28"/>
        </w:rPr>
        <w:t xml:space="preserve">
      6) 6–баған – "Нөмір". Тауардың реттік нөмірі көрсетіледі; </w:t>
      </w:r>
    </w:p>
    <w:bookmarkEnd w:id="187"/>
    <w:bookmarkStart w:name="z189" w:id="188"/>
    <w:p>
      <w:pPr>
        <w:spacing w:after="0"/>
        <w:ind w:left="0"/>
        <w:jc w:val="both"/>
      </w:pPr>
      <w:r>
        <w:rPr>
          <w:rFonts w:ascii="Times New Roman"/>
          <w:b w:val="false"/>
          <w:i w:val="false"/>
          <w:color w:val="000000"/>
          <w:sz w:val="28"/>
        </w:rPr>
        <w:t xml:space="preserve">
      7) 7–баған – "Орындар саны және орам түрі". Орындар саны және тауарды (топтаманы) орау түрі көрсетіледі. </w:t>
      </w:r>
    </w:p>
    <w:bookmarkEnd w:id="188"/>
    <w:bookmarkStart w:name="z190" w:id="189"/>
    <w:p>
      <w:pPr>
        <w:spacing w:after="0"/>
        <w:ind w:left="0"/>
        <w:jc w:val="both"/>
      </w:pPr>
      <w:r>
        <w:rPr>
          <w:rFonts w:ascii="Times New Roman"/>
          <w:b w:val="false"/>
          <w:i w:val="false"/>
          <w:color w:val="000000"/>
          <w:sz w:val="28"/>
        </w:rPr>
        <w:t xml:space="preserve">
      8) 8–баған – "Тауардың сипаттамасы" - тауардың коммерциялық атауы және тауарды бір мәнді сәйкестендіруді жүргізуге мүмкіндік беретін өзге мәліметтер; </w:t>
      </w:r>
    </w:p>
    <w:bookmarkEnd w:id="189"/>
    <w:p>
      <w:pPr>
        <w:spacing w:after="0"/>
        <w:ind w:left="0"/>
        <w:jc w:val="both"/>
      </w:pPr>
      <w:r>
        <w:rPr>
          <w:rFonts w:ascii="Times New Roman"/>
          <w:b w:val="false"/>
          <w:i w:val="false"/>
          <w:color w:val="000000"/>
          <w:sz w:val="28"/>
        </w:rPr>
        <w:t xml:space="preserve">
      Бағанды толтыру үшін беттің мұқабасында орын жетпеген жағдайда тауардың шығу тегі туралы қосымша белгіленген тәртіпте толтырылған (сертификаттың бланкісіндегі сондай тіркелген нөмірі және мөрмен, қолмен куәландырылған) парақ (парақтар) қолдануға болады (осы Ережеге </w:t>
      </w:r>
      <w:r>
        <w:rPr>
          <w:rFonts w:ascii="Times New Roman"/>
          <w:b w:val="false"/>
          <w:i w:val="false"/>
          <w:color w:val="000000"/>
          <w:sz w:val="28"/>
        </w:rPr>
        <w:t xml:space="preserve">15-қосымша </w:t>
      </w:r>
      <w:r>
        <w:rPr>
          <w:rFonts w:ascii="Times New Roman"/>
          <w:b w:val="false"/>
          <w:i w:val="false"/>
          <w:color w:val="000000"/>
          <w:sz w:val="28"/>
        </w:rPr>
        <w:t xml:space="preserve">). Сертификаттың екінші бетінде толтыру жіберілмейді; </w:t>
      </w:r>
    </w:p>
    <w:bookmarkStart w:name="z191" w:id="190"/>
    <w:p>
      <w:pPr>
        <w:spacing w:after="0"/>
        <w:ind w:left="0"/>
        <w:jc w:val="both"/>
      </w:pPr>
      <w:r>
        <w:rPr>
          <w:rFonts w:ascii="Times New Roman"/>
          <w:b w:val="false"/>
          <w:i w:val="false"/>
          <w:color w:val="000000"/>
          <w:sz w:val="28"/>
        </w:rPr>
        <w:t xml:space="preserve">
      9) 9–баған – "Шығару өлшемдері". Тауардың шығарылуы туралы мынадай өлшемдер көрсетіледі: </w:t>
      </w:r>
    </w:p>
    <w:bookmarkEnd w:id="190"/>
    <w:p>
      <w:pPr>
        <w:spacing w:after="0"/>
        <w:ind w:left="0"/>
        <w:jc w:val="both"/>
      </w:pPr>
      <w:r>
        <w:rPr>
          <w:rFonts w:ascii="Times New Roman"/>
          <w:b w:val="false"/>
          <w:i w:val="false"/>
          <w:color w:val="000000"/>
          <w:sz w:val="28"/>
        </w:rPr>
        <w:t xml:space="preserve">
      Ө – Қазақстан Республикасында толық өндірілген тауар; </w:t>
      </w:r>
    </w:p>
    <w:p>
      <w:pPr>
        <w:spacing w:after="0"/>
        <w:ind w:left="0"/>
        <w:jc w:val="both"/>
      </w:pPr>
      <w:r>
        <w:rPr>
          <w:rFonts w:ascii="Times New Roman"/>
          <w:b w:val="false"/>
          <w:i w:val="false"/>
          <w:color w:val="000000"/>
          <w:sz w:val="28"/>
        </w:rPr>
        <w:t xml:space="preserve">
      Ж – соңғы өнімнің Сыртқы экономикалық қызметінің тауарлық номенклатурасының (тауарлық бағыт) алғашқы төрт цифрлы коды көрсетіліп, жеткілікті өңдеуге/қайта өңдеуге түскен тауар. Бағанды толтырған кезде қазақстандық қатысуы пайызбен (адвалорлық үлесі) көрсетіледі. </w:t>
      </w:r>
    </w:p>
    <w:p>
      <w:pPr>
        <w:spacing w:after="0"/>
        <w:ind w:left="0"/>
        <w:jc w:val="both"/>
      </w:pPr>
      <w:r>
        <w:rPr>
          <w:rFonts w:ascii="Times New Roman"/>
          <w:b w:val="false"/>
          <w:i w:val="false"/>
          <w:color w:val="000000"/>
          <w:sz w:val="28"/>
        </w:rPr>
        <w:t xml:space="preserve">
      Егер сертификатта Сыртқы экономикалық қызметінің </w:t>
      </w:r>
      <w:r>
        <w:rPr>
          <w:rFonts w:ascii="Times New Roman"/>
          <w:b w:val="false"/>
          <w:i w:val="false"/>
          <w:color w:val="000000"/>
          <w:sz w:val="28"/>
        </w:rPr>
        <w:t xml:space="preserve">тауарлық номенклатурасының </w:t>
      </w:r>
      <w:r>
        <w:rPr>
          <w:rFonts w:ascii="Times New Roman"/>
          <w:b w:val="false"/>
          <w:i w:val="false"/>
          <w:color w:val="000000"/>
          <w:sz w:val="28"/>
        </w:rPr>
        <w:t xml:space="preserve">түрлі тауарлық бағыттарында жіктелген және шығарылу критерийлері әртүрлі болатын тауарлар сертификатта мәлімделсе, онда 9-бағанда барлық мәлімделген тауарлар үшін шығарылу критерийлері дифференциалданып көрсетіледі. </w:t>
      </w:r>
    </w:p>
    <w:bookmarkStart w:name="z192" w:id="191"/>
    <w:p>
      <w:pPr>
        <w:spacing w:after="0"/>
        <w:ind w:left="0"/>
        <w:jc w:val="both"/>
      </w:pPr>
      <w:r>
        <w:rPr>
          <w:rFonts w:ascii="Times New Roman"/>
          <w:b w:val="false"/>
          <w:i w:val="false"/>
          <w:color w:val="000000"/>
          <w:sz w:val="28"/>
        </w:rPr>
        <w:t xml:space="preserve">
      10) 10–баған – "Жалпы/таза салмағы (кг)" - тауардың салмақтық немесе сандық сипаттамалары; тауардың нақты және сертификатта көрсетілген саны арасындағы айырмашылық 5%-дан аспауға тиіс; </w:t>
      </w:r>
    </w:p>
    <w:bookmarkEnd w:id="191"/>
    <w:bookmarkStart w:name="z193" w:id="192"/>
    <w:p>
      <w:pPr>
        <w:spacing w:after="0"/>
        <w:ind w:left="0"/>
        <w:jc w:val="both"/>
      </w:pPr>
      <w:r>
        <w:rPr>
          <w:rFonts w:ascii="Times New Roman"/>
          <w:b w:val="false"/>
          <w:i w:val="false"/>
          <w:color w:val="000000"/>
          <w:sz w:val="28"/>
        </w:rPr>
        <w:t xml:space="preserve">
      11) 11–баған – "Куәландыру". Өкілетті мемлекеттік орган толтырады және оның атауы, мекен-жайы, сертификатта көрсетілген мәліметтерді куәландырылған мөр және күні, сондай-ақ сертификатты куәландыруға өкілетті тұлғаның аты-жөні және тегі болуы керек; </w:t>
      </w:r>
    </w:p>
    <w:bookmarkEnd w:id="192"/>
    <w:bookmarkStart w:name="z194" w:id="193"/>
    <w:p>
      <w:pPr>
        <w:spacing w:after="0"/>
        <w:ind w:left="0"/>
        <w:jc w:val="both"/>
      </w:pPr>
      <w:r>
        <w:rPr>
          <w:rFonts w:ascii="Times New Roman"/>
          <w:b w:val="false"/>
          <w:i w:val="false"/>
          <w:color w:val="000000"/>
          <w:sz w:val="28"/>
        </w:rPr>
        <w:t xml:space="preserve">
      12) 12–баған – "Өтініш берушінің декларациясы". Тауарды шығарған елдің атауы, орны және тауарды шығарған ел туралы мәліметтердің жариялануы, өтініш берушінің уәкілетті тұлғасының тегі мен аты-жөні, өтініш берушінің қолы және мөрі көрсетіледі. </w:t>
      </w:r>
    </w:p>
    <w:bookmarkEnd w:id="193"/>
    <w:bookmarkStart w:name="z195" w:id="194"/>
    <w:p>
      <w:pPr>
        <w:spacing w:after="0"/>
        <w:ind w:left="0"/>
        <w:jc w:val="left"/>
      </w:pPr>
      <w:r>
        <w:rPr>
          <w:rFonts w:ascii="Times New Roman"/>
          <w:b/>
          <w:i w:val="false"/>
          <w:color w:val="000000"/>
        </w:rPr>
        <w:t xml:space="preserve"> 5. Тауардың шығарылуы туралы сертификаттың түпнұсқасын беру</w:t>
      </w:r>
    </w:p>
    <w:bookmarkEnd w:id="194"/>
    <w:bookmarkStart w:name="z196" w:id="195"/>
    <w:p>
      <w:pPr>
        <w:spacing w:after="0"/>
        <w:ind w:left="0"/>
        <w:jc w:val="both"/>
      </w:pPr>
      <w:r>
        <w:rPr>
          <w:rFonts w:ascii="Times New Roman"/>
          <w:b w:val="false"/>
          <w:i w:val="false"/>
          <w:color w:val="000000"/>
          <w:sz w:val="28"/>
        </w:rPr>
        <w:t xml:space="preserve">
      44. Тауардың шығуы туралы сертификат ұрланған, жоғалған немесе жойылған жағдайда, өтініш беруші сертификаттың түпнұсқасын беру туралы өтінішпен сертификатты берген уәкілетті органға жазбаша түрде өтініш беруіне болады. Берілген түпнұсқаның тіркеу нөмірі түпнұсқаның тіркеу нөміріне сәйкес келуге тиіс. "А" немесе "Түпнұсқа" нысандарындағы сертификаттардың 4-бағанында, "СТ-1" және "СТ-KZ" нысанындағы сертификаттың 5-бағанында “Түпнұсқа” ("Dublicate") деген жазу жазылады және түпнұсқаның тіркеу нөмірі мен берілген күні көрсетіледі. "СТ-1" және "СТ-KZ" нысанындағы тауардың шығуы туралы сертификаттың 12-бағанында, "А" нысанындағы және "Түпнұсқа" нысанындағы тауарлардың шығуы туралы сертификаттардың 11-бағанында телнұсқасының берілген күні көрсетіледі. </w:t>
      </w:r>
    </w:p>
    <w:bookmarkEnd w:id="195"/>
    <w:bookmarkStart w:name="z197" w:id="196"/>
    <w:p>
      <w:pPr>
        <w:spacing w:after="0"/>
        <w:ind w:left="0"/>
        <w:jc w:val="both"/>
      </w:pPr>
      <w:r>
        <w:rPr>
          <w:rFonts w:ascii="Times New Roman"/>
          <w:b w:val="false"/>
          <w:i w:val="false"/>
          <w:color w:val="000000"/>
          <w:sz w:val="28"/>
        </w:rPr>
        <w:t xml:space="preserve">
      45. Сертификаттың түпнұсқасы түпнұсқа берілген мерзім аяқталғанға дейін жарамды. </w:t>
      </w:r>
    </w:p>
    <w:bookmarkEnd w:id="196"/>
    <w:bookmarkStart w:name="z198" w:id="197"/>
    <w:p>
      <w:pPr>
        <w:spacing w:after="0"/>
        <w:ind w:left="0"/>
        <w:jc w:val="left"/>
      </w:pPr>
      <w:r>
        <w:rPr>
          <w:rFonts w:ascii="Times New Roman"/>
          <w:b/>
          <w:i w:val="false"/>
          <w:color w:val="000000"/>
        </w:rPr>
        <w:t xml:space="preserve"> 6. Тауардың шығуы туралы сертификатты соңынан (ретроспективті) беру</w:t>
      </w:r>
    </w:p>
    <w:bookmarkEnd w:id="197"/>
    <w:bookmarkStart w:name="z199" w:id="198"/>
    <w:p>
      <w:pPr>
        <w:spacing w:after="0"/>
        <w:ind w:left="0"/>
        <w:jc w:val="both"/>
      </w:pPr>
      <w:r>
        <w:rPr>
          <w:rFonts w:ascii="Times New Roman"/>
          <w:b w:val="false"/>
          <w:i w:val="false"/>
          <w:color w:val="000000"/>
          <w:sz w:val="28"/>
        </w:rPr>
        <w:t xml:space="preserve">
      46. Тауардың шығуы туралы сертификат мынадай шарттарды тауарды экспорттағаннан кейін ерекше жағдайларда ғана беріледі: </w:t>
      </w:r>
    </w:p>
    <w:bookmarkEnd w:id="198"/>
    <w:bookmarkStart w:name="z200" w:id="199"/>
    <w:p>
      <w:pPr>
        <w:spacing w:after="0"/>
        <w:ind w:left="0"/>
        <w:jc w:val="both"/>
      </w:pPr>
      <w:r>
        <w:rPr>
          <w:rFonts w:ascii="Times New Roman"/>
          <w:b w:val="false"/>
          <w:i w:val="false"/>
          <w:color w:val="000000"/>
          <w:sz w:val="28"/>
        </w:rPr>
        <w:t xml:space="preserve">
      1) сертификат кездейсоқ жіберілген қате немесе ерекше жағдайлар экспорттауды жүзеге асыру кезінде берілмеген; </w:t>
      </w:r>
    </w:p>
    <w:bookmarkEnd w:id="199"/>
    <w:bookmarkStart w:name="z201" w:id="200"/>
    <w:p>
      <w:pPr>
        <w:spacing w:after="0"/>
        <w:ind w:left="0"/>
        <w:jc w:val="both"/>
      </w:pPr>
      <w:r>
        <w:rPr>
          <w:rFonts w:ascii="Times New Roman"/>
          <w:b w:val="false"/>
          <w:i w:val="false"/>
          <w:color w:val="000000"/>
          <w:sz w:val="28"/>
        </w:rPr>
        <w:t xml:space="preserve">
      2) кеден органдары тауардың шығуы туралы сертификаттың берілгенін дәлелдеген, алайда ол техникалық себептер бойынша импорттау кезінде қабылданбаса. </w:t>
      </w:r>
    </w:p>
    <w:bookmarkEnd w:id="200"/>
    <w:bookmarkStart w:name="z202" w:id="201"/>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 xml:space="preserve">Уәкілетті орган </w:t>
      </w:r>
      <w:r>
        <w:rPr>
          <w:rFonts w:ascii="Times New Roman"/>
          <w:b w:val="false"/>
          <w:i w:val="false"/>
          <w:color w:val="000000"/>
          <w:sz w:val="28"/>
        </w:rPr>
        <w:t xml:space="preserve">өтініш берушінің өтінішінде жазылған мәліметтердің тиісті экспорттық құжаттарда жазылған мәліметтер тиісті экспортты құжаттардағы мәліметтермен сәйкестігін және тауардың шығуы туралы сертификат аталған тауар экспортталған кезде берілмегенін тексергеннен кейін ғана сертификатты береді. </w:t>
      </w:r>
    </w:p>
    <w:bookmarkEnd w:id="201"/>
    <w:p>
      <w:pPr>
        <w:spacing w:after="0"/>
        <w:ind w:left="0"/>
        <w:jc w:val="both"/>
      </w:pPr>
      <w:r>
        <w:rPr>
          <w:rFonts w:ascii="Times New Roman"/>
          <w:b w:val="false"/>
          <w:i w:val="false"/>
          <w:color w:val="000000"/>
          <w:sz w:val="28"/>
        </w:rPr>
        <w:t xml:space="preserve">
      Соңында берілген (ретроспективті) тауардың шығуы туралы сертификат тауардың шығуы туралы сараптамалық акті негізінде ресімделеді. Мұндайда өтініш беруші осы Ереженің 23-тармағында қарастырылған тауарды тиеу деректерін растайтын ("Шығуға рұқсат" деген Қазақстан Республикасының кеден органының белгісі қойылған экспорттық жүк кеден декларациясы) құжаттар жиынымен бірге тауардың шығуына сараптама жүргізетін уәкілетті ұйымға ұсынады. </w:t>
      </w:r>
    </w:p>
    <w:bookmarkStart w:name="z203" w:id="202"/>
    <w:p>
      <w:pPr>
        <w:spacing w:after="0"/>
        <w:ind w:left="0"/>
        <w:jc w:val="both"/>
      </w:pPr>
      <w:r>
        <w:rPr>
          <w:rFonts w:ascii="Times New Roman"/>
          <w:b w:val="false"/>
          <w:i w:val="false"/>
          <w:color w:val="000000"/>
          <w:sz w:val="28"/>
        </w:rPr>
        <w:t xml:space="preserve">
      48. Соңында берілген (ретроспективті) тауардың шығуы туралы сертификат 4-бағанда берілген "А" немесе "Түпнұсқа" нұсқасында, 5-бағандағы СТ-1 нұсқасында "Соңында берілді" ("Issued retrospectively") деген жазумен беріледі. </w:t>
      </w:r>
    </w:p>
    <w:bookmarkEnd w:id="202"/>
    <w:bookmarkStart w:name="z204" w:id="203"/>
    <w:p>
      <w:pPr>
        <w:spacing w:after="0"/>
        <w:ind w:left="0"/>
        <w:jc w:val="left"/>
      </w:pPr>
      <w:r>
        <w:rPr>
          <w:rFonts w:ascii="Times New Roman"/>
          <w:b/>
          <w:i w:val="false"/>
          <w:color w:val="000000"/>
        </w:rPr>
        <w:t xml:space="preserve"> 7. Тауардың шығуы туралы актіні ресімдеу тәртібі</w:t>
      </w:r>
    </w:p>
    <w:bookmarkEnd w:id="203"/>
    <w:bookmarkStart w:name="z205" w:id="204"/>
    <w:p>
      <w:pPr>
        <w:spacing w:after="0"/>
        <w:ind w:left="0"/>
        <w:jc w:val="both"/>
      </w:pPr>
      <w:r>
        <w:rPr>
          <w:rFonts w:ascii="Times New Roman"/>
          <w:b w:val="false"/>
          <w:i w:val="false"/>
          <w:color w:val="000000"/>
          <w:sz w:val="28"/>
        </w:rPr>
        <w:t xml:space="preserve">
      49. Шетелде шығарылған тауарлар тауардың шығуы туралы актімен осы Ереженің </w:t>
      </w:r>
      <w:r>
        <w:rPr>
          <w:rFonts w:ascii="Times New Roman"/>
          <w:b w:val="false"/>
          <w:i w:val="false"/>
          <w:color w:val="000000"/>
          <w:sz w:val="28"/>
        </w:rPr>
        <w:t xml:space="preserve">13-қосымшасына </w:t>
      </w:r>
      <w:r>
        <w:rPr>
          <w:rFonts w:ascii="Times New Roman"/>
          <w:b w:val="false"/>
          <w:i w:val="false"/>
          <w:color w:val="000000"/>
          <w:sz w:val="28"/>
        </w:rPr>
        <w:t xml:space="preserve">сәйкес расталады, ол осы Ереженің </w:t>
      </w:r>
      <w:r>
        <w:rPr>
          <w:rFonts w:ascii="Times New Roman"/>
          <w:b w:val="false"/>
          <w:i w:val="false"/>
          <w:color w:val="000000"/>
          <w:sz w:val="28"/>
        </w:rPr>
        <w:t xml:space="preserve">23-тармақтарына </w:t>
      </w:r>
      <w:r>
        <w:rPr>
          <w:rFonts w:ascii="Times New Roman"/>
          <w:b w:val="false"/>
          <w:i w:val="false"/>
          <w:color w:val="000000"/>
          <w:sz w:val="28"/>
        </w:rPr>
        <w:t xml:space="preserve">сәйкес өтініш берушінің өтініші негізінде және ұсынылған құжаттар негізінде толтырылады. </w:t>
      </w:r>
    </w:p>
    <w:bookmarkEnd w:id="204"/>
    <w:bookmarkStart w:name="z206" w:id="205"/>
    <w:p>
      <w:pPr>
        <w:spacing w:after="0"/>
        <w:ind w:left="0"/>
        <w:jc w:val="both"/>
      </w:pPr>
      <w:r>
        <w:rPr>
          <w:rFonts w:ascii="Times New Roman"/>
          <w:b w:val="false"/>
          <w:i w:val="false"/>
          <w:color w:val="000000"/>
          <w:sz w:val="28"/>
        </w:rPr>
        <w:t xml:space="preserve">
      50. Тауардың шығуы туралы актіге сараптаманы жүргізуге уәкілетті ұйымның тауарды шығарған елді анықтау жөніндегі сарапшы-аудиторлары, уәкілетті мемлекеттік органның уәкілетті тұлғасы мен өтініш беруші қол қояды, сондай-ақ техникалық реттеу саласындағы уәкілетті органның сараптау ұйымының және өтініш берушінің мөрі басылып, расталады. </w:t>
      </w:r>
    </w:p>
    <w:bookmarkEnd w:id="205"/>
    <w:p>
      <w:pPr>
        <w:spacing w:after="0"/>
        <w:ind w:left="0"/>
        <w:jc w:val="both"/>
      </w:pPr>
      <w:r>
        <w:rPr>
          <w:rFonts w:ascii="Times New Roman"/>
          <w:b w:val="false"/>
          <w:i w:val="false"/>
          <w:color w:val="000000"/>
          <w:sz w:val="28"/>
        </w:rPr>
        <w:t xml:space="preserve">
      Тауардың шығуы туралы акт үш данада рәсімделеді, оның біреуі "Тауардың шығуы туралы актілерді есептік тізілім" журналында қолы қойылып, өтініш берушіге беріледі, екіншісі техникалық реттеу саласындағы уәкілетті органда қалады, ал үшіншісі сараптау ұйымында қалады. </w:t>
      </w:r>
    </w:p>
    <w:bookmarkStart w:name="z207" w:id="206"/>
    <w:p>
      <w:pPr>
        <w:spacing w:after="0"/>
        <w:ind w:left="0"/>
        <w:jc w:val="left"/>
      </w:pPr>
      <w:r>
        <w:rPr>
          <w:rFonts w:ascii="Times New Roman"/>
          <w:b/>
          <w:i w:val="false"/>
          <w:color w:val="000000"/>
        </w:rPr>
        <w:t xml:space="preserve"> 8. Тауардың шығуы туралы құжаттарды</w:t>
      </w:r>
      <w:r>
        <w:br/>
      </w:r>
      <w:r>
        <w:rPr>
          <w:rFonts w:ascii="Times New Roman"/>
          <w:b/>
          <w:i w:val="false"/>
          <w:color w:val="000000"/>
        </w:rPr>
        <w:t>беруден бас тарту себептері</w:t>
      </w:r>
    </w:p>
    <w:bookmarkEnd w:id="206"/>
    <w:bookmarkStart w:name="z208" w:id="207"/>
    <w:p>
      <w:pPr>
        <w:spacing w:after="0"/>
        <w:ind w:left="0"/>
        <w:jc w:val="both"/>
      </w:pPr>
      <w:r>
        <w:rPr>
          <w:rFonts w:ascii="Times New Roman"/>
          <w:b w:val="false"/>
          <w:i w:val="false"/>
          <w:color w:val="000000"/>
          <w:sz w:val="28"/>
        </w:rPr>
        <w:t xml:space="preserve">
      51. Техникалық реттеу саласындағы уәкілетті орган және сараптау ұйымы өтініш берушіге тауардың шығуы туралы құжаттарды (тауардың шығуы туралы сертификатты немесе актіні немесе тауардың шығуы туралы сараптамалық актіні) беруге, мынадай себептерді негізге ала отырып: </w:t>
      </w:r>
    </w:p>
    <w:bookmarkEnd w:id="207"/>
    <w:bookmarkStart w:name="z209" w:id="208"/>
    <w:p>
      <w:pPr>
        <w:spacing w:after="0"/>
        <w:ind w:left="0"/>
        <w:jc w:val="both"/>
      </w:pPr>
      <w:r>
        <w:rPr>
          <w:rFonts w:ascii="Times New Roman"/>
          <w:b w:val="false"/>
          <w:i w:val="false"/>
          <w:color w:val="000000"/>
          <w:sz w:val="28"/>
        </w:rPr>
        <w:t xml:space="preserve">
      1) өтініштегі тауар берілген құжаттарға сәйкес келмесе; </w:t>
      </w:r>
    </w:p>
    <w:bookmarkEnd w:id="208"/>
    <w:bookmarkStart w:name="z210" w:id="209"/>
    <w:p>
      <w:pPr>
        <w:spacing w:after="0"/>
        <w:ind w:left="0"/>
        <w:jc w:val="both"/>
      </w:pPr>
      <w:r>
        <w:rPr>
          <w:rFonts w:ascii="Times New Roman"/>
          <w:b w:val="false"/>
          <w:i w:val="false"/>
          <w:color w:val="000000"/>
          <w:sz w:val="28"/>
        </w:rPr>
        <w:t xml:space="preserve">
      2) өтініш беруші берілген құжаттардың түпнұсқа екендігін растай алмаса; </w:t>
      </w:r>
    </w:p>
    <w:bookmarkEnd w:id="209"/>
    <w:bookmarkStart w:name="z211" w:id="210"/>
    <w:p>
      <w:pPr>
        <w:spacing w:after="0"/>
        <w:ind w:left="0"/>
        <w:jc w:val="both"/>
      </w:pPr>
      <w:r>
        <w:rPr>
          <w:rFonts w:ascii="Times New Roman"/>
          <w:b w:val="false"/>
          <w:i w:val="false"/>
          <w:color w:val="000000"/>
          <w:sz w:val="28"/>
        </w:rPr>
        <w:t xml:space="preserve">
      3) берілген құжаттар осы Ереженің талаптарына сәйкес келмесе; </w:t>
      </w:r>
    </w:p>
    <w:bookmarkEnd w:id="210"/>
    <w:bookmarkStart w:name="z212" w:id="211"/>
    <w:p>
      <w:pPr>
        <w:spacing w:after="0"/>
        <w:ind w:left="0"/>
        <w:jc w:val="both"/>
      </w:pPr>
      <w:r>
        <w:rPr>
          <w:rFonts w:ascii="Times New Roman"/>
          <w:b w:val="false"/>
          <w:i w:val="false"/>
          <w:color w:val="000000"/>
          <w:sz w:val="28"/>
        </w:rPr>
        <w:t xml:space="preserve">
      4) өтініш беруші сараптама жүргізуге және тауардың бірдейлендіруін жүргізу жағдайын қамтамасыз ете алмаса бас тартуы мүмкін. </w:t>
      </w:r>
    </w:p>
    <w:bookmarkEnd w:id="211"/>
    <w:bookmarkStart w:name="z213" w:id="212"/>
    <w:p>
      <w:pPr>
        <w:spacing w:after="0"/>
        <w:ind w:left="0"/>
        <w:jc w:val="both"/>
      </w:pPr>
      <w:r>
        <w:rPr>
          <w:rFonts w:ascii="Times New Roman"/>
          <w:b w:val="false"/>
          <w:i w:val="false"/>
          <w:color w:val="000000"/>
          <w:sz w:val="28"/>
        </w:rPr>
        <w:t xml:space="preserve">
      52. Тауардың шығуы туралы құжаттарды беруден бас тарту себептерін көрсетіп, еркін нысанда жазбаша түрде бір жұмыс күні ішінде өтініш берушіге беріледі. </w:t>
      </w:r>
    </w:p>
    <w:bookmarkEnd w:id="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Тауар шығарылған елді анықтау және</w:t>
            </w:r>
            <w:r>
              <w:br/>
            </w:r>
            <w:r>
              <w:rPr>
                <w:rFonts w:ascii="Times New Roman"/>
                <w:b w:val="false"/>
                <w:i w:val="false"/>
                <w:color w:val="000000"/>
                <w:sz w:val="20"/>
              </w:rPr>
              <w:t>тауардың шығуы туралы</w:t>
            </w:r>
            <w:r>
              <w:br/>
            </w:r>
            <w:r>
              <w:rPr>
                <w:rFonts w:ascii="Times New Roman"/>
                <w:b w:val="false"/>
                <w:i w:val="false"/>
                <w:color w:val="000000"/>
                <w:sz w:val="20"/>
              </w:rPr>
              <w:t>сертификат беру ережесіне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Тауарды өндіруде адвалорлық үлес есебі </w:t>
      </w:r>
    </w:p>
    <w:p>
      <w:pPr>
        <w:spacing w:after="0"/>
        <w:ind w:left="0"/>
        <w:jc w:val="both"/>
      </w:pPr>
      <w:r>
        <w:rPr>
          <w:rFonts w:ascii="Times New Roman"/>
          <w:b w:val="false"/>
          <w:i w:val="false"/>
          <w:color w:val="000000"/>
          <w:sz w:val="28"/>
        </w:rPr>
        <w:t xml:space="preserve">
                   С шен.мат </w:t>
      </w:r>
    </w:p>
    <w:p>
      <w:pPr>
        <w:spacing w:after="0"/>
        <w:ind w:left="0"/>
        <w:jc w:val="both"/>
      </w:pPr>
      <w:r>
        <w:rPr>
          <w:rFonts w:ascii="Times New Roman"/>
          <w:b w:val="false"/>
          <w:i w:val="false"/>
          <w:color w:val="000000"/>
          <w:sz w:val="28"/>
        </w:rPr>
        <w:t xml:space="preserve">
      Д.ад.үлес = -------------------х 100 %, (1) </w:t>
      </w:r>
    </w:p>
    <w:p>
      <w:pPr>
        <w:spacing w:after="0"/>
        <w:ind w:left="0"/>
        <w:jc w:val="both"/>
      </w:pPr>
      <w:r>
        <w:rPr>
          <w:rFonts w:ascii="Times New Roman"/>
          <w:b w:val="false"/>
          <w:i w:val="false"/>
          <w:color w:val="000000"/>
          <w:sz w:val="28"/>
        </w:rPr>
        <w:t xml:space="preserve">
                    С гот.пр. </w:t>
      </w:r>
    </w:p>
    <w:p>
      <w:pPr>
        <w:spacing w:after="0"/>
        <w:ind w:left="0"/>
        <w:jc w:val="both"/>
      </w:pPr>
      <w:r>
        <w:rPr>
          <w:rFonts w:ascii="Times New Roman"/>
          <w:b w:val="false"/>
          <w:i w:val="false"/>
          <w:color w:val="000000"/>
          <w:sz w:val="28"/>
        </w:rPr>
        <w:t xml:space="preserve">
            мұнда, Д.ад.үлес - тауарды өндіруде адвалорлық үлес, %; </w:t>
      </w:r>
    </w:p>
    <w:p>
      <w:pPr>
        <w:spacing w:after="0"/>
        <w:ind w:left="0"/>
        <w:jc w:val="both"/>
      </w:pPr>
      <w:r>
        <w:rPr>
          <w:rFonts w:ascii="Times New Roman"/>
          <w:b w:val="false"/>
          <w:i w:val="false"/>
          <w:color w:val="000000"/>
          <w:sz w:val="28"/>
        </w:rPr>
        <w:t xml:space="preserve">
            С шен.мат. - шикізаттың және шетелде шыққан материалдардың құны; </w:t>
      </w:r>
    </w:p>
    <w:p>
      <w:pPr>
        <w:spacing w:after="0"/>
        <w:ind w:left="0"/>
        <w:jc w:val="both"/>
      </w:pPr>
      <w:r>
        <w:rPr>
          <w:rFonts w:ascii="Times New Roman"/>
          <w:b w:val="false"/>
          <w:i w:val="false"/>
          <w:color w:val="000000"/>
          <w:sz w:val="28"/>
        </w:rPr>
        <w:t xml:space="preserve">
            С дайын өнім. - франко-зауыт бағасы бойынша дайын өнімнің құны.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Тауар шығарылған елді анықтау және</w:t>
            </w:r>
            <w:r>
              <w:br/>
            </w:r>
            <w:r>
              <w:rPr>
                <w:rFonts w:ascii="Times New Roman"/>
                <w:b w:val="false"/>
                <w:i w:val="false"/>
                <w:color w:val="000000"/>
                <w:sz w:val="20"/>
              </w:rPr>
              <w:t>тауардың шығуы туралы</w:t>
            </w:r>
            <w:r>
              <w:br/>
            </w:r>
            <w:r>
              <w:rPr>
                <w:rFonts w:ascii="Times New Roman"/>
                <w:b w:val="false"/>
                <w:i w:val="false"/>
                <w:color w:val="000000"/>
                <w:sz w:val="20"/>
              </w:rPr>
              <w:t>сертификат беру ережесіне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(ұйым атауы) </w:t>
      </w:r>
    </w:p>
    <w:p>
      <w:pPr>
        <w:spacing w:after="0"/>
        <w:ind w:left="0"/>
        <w:jc w:val="both"/>
      </w:pPr>
      <w:r>
        <w:rPr>
          <w:rFonts w:ascii="Times New Roman"/>
          <w:b w:val="false"/>
          <w:i w:val="false"/>
          <w:color w:val="000000"/>
          <w:sz w:val="28"/>
        </w:rPr>
        <w:t xml:space="preserve">
            Қазақстан Республикасының кеден аумағынан </w:t>
      </w:r>
    </w:p>
    <w:p>
      <w:pPr>
        <w:spacing w:after="0"/>
        <w:ind w:left="0"/>
        <w:jc w:val="both"/>
      </w:pPr>
      <w:r>
        <w:rPr>
          <w:rFonts w:ascii="Times New Roman"/>
          <w:b w:val="false"/>
          <w:i w:val="false"/>
          <w:color w:val="000000"/>
          <w:sz w:val="28"/>
        </w:rPr>
        <w:t xml:space="preserve">
            шығарылатын тауардың шығуы туралы </w:t>
      </w:r>
    </w:p>
    <w:p>
      <w:pPr>
        <w:spacing w:after="0"/>
        <w:ind w:left="0"/>
        <w:jc w:val="both"/>
      </w:pPr>
      <w:r>
        <w:rPr>
          <w:rFonts w:ascii="Times New Roman"/>
          <w:b w:val="false"/>
          <w:i w:val="false"/>
          <w:color w:val="000000"/>
          <w:sz w:val="28"/>
        </w:rPr>
        <w:t xml:space="preserve">
            N ______сараптамалық акті </w:t>
      </w:r>
    </w:p>
    <w:p>
      <w:pPr>
        <w:spacing w:after="0"/>
        <w:ind w:left="0"/>
        <w:jc w:val="both"/>
      </w:pPr>
      <w:r>
        <w:rPr>
          <w:rFonts w:ascii="Times New Roman"/>
          <w:b w:val="false"/>
          <w:i w:val="false"/>
          <w:color w:val="000000"/>
          <w:sz w:val="28"/>
        </w:rPr>
        <w:t xml:space="preserve">
      1. Сарапшы _________________ 2. Актінің толтырылған күні ________ </w:t>
      </w:r>
    </w:p>
    <w:p>
      <w:pPr>
        <w:spacing w:after="0"/>
        <w:ind w:left="0"/>
        <w:jc w:val="both"/>
      </w:pPr>
      <w:r>
        <w:rPr>
          <w:rFonts w:ascii="Times New Roman"/>
          <w:b w:val="false"/>
          <w:i w:val="false"/>
          <w:color w:val="000000"/>
          <w:sz w:val="28"/>
        </w:rPr>
        <w:t xml:space="preserve">
      3. Сараптама жүргізудің негізі __________________________________ </w:t>
      </w:r>
    </w:p>
    <w:p>
      <w:pPr>
        <w:spacing w:after="0"/>
        <w:ind w:left="0"/>
        <w:jc w:val="both"/>
      </w:pPr>
      <w:r>
        <w:rPr>
          <w:rFonts w:ascii="Times New Roman"/>
          <w:b w:val="false"/>
          <w:i w:val="false"/>
          <w:color w:val="000000"/>
          <w:sz w:val="28"/>
        </w:rPr>
        <w:t xml:space="preserve">
      4. Тауардың атауы 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5. Саны 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(орны, ыдыс және таза салмағы, дана, жиынтық, м., көлемі) </w:t>
      </w:r>
    </w:p>
    <w:p>
      <w:pPr>
        <w:spacing w:after="0"/>
        <w:ind w:left="0"/>
        <w:jc w:val="both"/>
      </w:pPr>
      <w:r>
        <w:rPr>
          <w:rFonts w:ascii="Times New Roman"/>
          <w:b w:val="false"/>
          <w:i w:val="false"/>
          <w:color w:val="000000"/>
          <w:sz w:val="28"/>
        </w:rPr>
        <w:t xml:space="preserve">
      6. Келісім-шарт__________________________________________________ </w:t>
      </w:r>
    </w:p>
    <w:p>
      <w:pPr>
        <w:spacing w:after="0"/>
        <w:ind w:left="0"/>
        <w:jc w:val="both"/>
      </w:pPr>
      <w:r>
        <w:rPr>
          <w:rFonts w:ascii="Times New Roman"/>
          <w:b w:val="false"/>
          <w:i w:val="false"/>
          <w:color w:val="000000"/>
          <w:sz w:val="28"/>
        </w:rPr>
        <w:t xml:space="preserve">
      ____________________________Инвойс_______________________________ </w:t>
      </w:r>
    </w:p>
    <w:p>
      <w:pPr>
        <w:spacing w:after="0"/>
        <w:ind w:left="0"/>
        <w:jc w:val="both"/>
      </w:pPr>
      <w:r>
        <w:rPr>
          <w:rFonts w:ascii="Times New Roman"/>
          <w:b w:val="false"/>
          <w:i w:val="false"/>
          <w:color w:val="000000"/>
          <w:sz w:val="28"/>
        </w:rPr>
        <w:t xml:space="preserve">
      7. Экспорттаушы 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8. Әзірлеуші 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9. Сатып алушы ел 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10. Тасымалдау көлігі____________________________________________                                 (жүру бағыты) </w:t>
      </w:r>
    </w:p>
    <w:p>
      <w:pPr>
        <w:spacing w:after="0"/>
        <w:ind w:left="0"/>
        <w:jc w:val="both"/>
      </w:pPr>
      <w:r>
        <w:rPr>
          <w:rFonts w:ascii="Times New Roman"/>
          <w:b w:val="false"/>
          <w:i w:val="false"/>
          <w:color w:val="000000"/>
          <w:sz w:val="28"/>
        </w:rPr>
        <w:t xml:space="preserve">
      11. Орау түрі, таңбалау _________________________________________ </w:t>
      </w:r>
    </w:p>
    <w:p>
      <w:pPr>
        <w:spacing w:after="0"/>
        <w:ind w:left="0"/>
        <w:jc w:val="both"/>
      </w:pPr>
      <w:r>
        <w:rPr>
          <w:rFonts w:ascii="Times New Roman"/>
          <w:b w:val="false"/>
          <w:i w:val="false"/>
          <w:color w:val="000000"/>
          <w:sz w:val="28"/>
        </w:rPr>
        <w:t xml:space="preserve">
      12. Ұсынылатын құжаттама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13. Сараптама бойынша анықталды__________________________________ </w:t>
      </w:r>
    </w:p>
    <w:p>
      <w:pPr>
        <w:spacing w:after="0"/>
        <w:ind w:left="0"/>
        <w:jc w:val="both"/>
      </w:pPr>
      <w:r>
        <w:rPr>
          <w:rFonts w:ascii="Times New Roman"/>
          <w:b w:val="false"/>
          <w:i w:val="false"/>
          <w:color w:val="000000"/>
          <w:sz w:val="28"/>
        </w:rPr>
        <w:t xml:space="preserve">
      14. ____________ парақтағы қосымшалар осы актінің ажырамас бөлігі болып табылады. </w:t>
      </w:r>
    </w:p>
    <w:p>
      <w:pPr>
        <w:spacing w:after="0"/>
        <w:ind w:left="0"/>
        <w:jc w:val="both"/>
      </w:pPr>
      <w:r>
        <w:rPr>
          <w:rFonts w:ascii="Times New Roman"/>
          <w:b w:val="false"/>
          <w:i w:val="false"/>
          <w:color w:val="000000"/>
          <w:sz w:val="28"/>
        </w:rPr>
        <w:t xml:space="preserve">
      N ___________ тауардың шығуы туралы сараптама жүргізілген актінің келесі беті </w:t>
      </w:r>
    </w:p>
    <w:p>
      <w:pPr>
        <w:spacing w:after="0"/>
        <w:ind w:left="0"/>
        <w:jc w:val="both"/>
      </w:pPr>
      <w:r>
        <w:rPr>
          <w:rFonts w:ascii="Times New Roman"/>
          <w:b w:val="false"/>
          <w:i w:val="false"/>
          <w:color w:val="000000"/>
          <w:sz w:val="28"/>
        </w:rPr>
        <w:t xml:space="preserve">
      15. Қорытынды: жоғарыдағы айтылғанның негізінде тауар осы актінің 5-тармағында көрсетілген ______________________ сан ретінде айқындалуы мүмкін. </w:t>
      </w:r>
    </w:p>
    <w:p>
      <w:pPr>
        <w:spacing w:after="0"/>
        <w:ind w:left="0"/>
        <w:jc w:val="both"/>
      </w:pPr>
      <w:r>
        <w:rPr>
          <w:rFonts w:ascii="Times New Roman"/>
          <w:b w:val="false"/>
          <w:i w:val="false"/>
          <w:color w:val="000000"/>
          <w:sz w:val="28"/>
        </w:rPr>
        <w:t xml:space="preserve">
      Шығарылу өлшемдері_______________________________________________ </w:t>
      </w:r>
    </w:p>
    <w:p>
      <w:pPr>
        <w:spacing w:after="0"/>
        <w:ind w:left="0"/>
        <w:jc w:val="both"/>
      </w:pPr>
      <w:r>
        <w:rPr>
          <w:rFonts w:ascii="Times New Roman"/>
          <w:b w:val="false"/>
          <w:i w:val="false"/>
          <w:color w:val="000000"/>
          <w:sz w:val="28"/>
        </w:rPr>
        <w:t xml:space="preserve">
      Сарапшының қолы ___________ Өкіл танысты (таныстым) _____________ </w:t>
      </w:r>
    </w:p>
    <w:p>
      <w:pPr>
        <w:spacing w:after="0"/>
        <w:ind w:left="0"/>
        <w:jc w:val="both"/>
      </w:pPr>
      <w:r>
        <w:rPr>
          <w:rFonts w:ascii="Times New Roman"/>
          <w:b w:val="false"/>
          <w:i w:val="false"/>
          <w:color w:val="000000"/>
          <w:sz w:val="28"/>
        </w:rPr>
        <w:t xml:space="preserve">
            Мөр орны           аты-жөні, қолы </w:t>
      </w:r>
    </w:p>
    <w:p>
      <w:pPr>
        <w:spacing w:after="0"/>
        <w:ind w:left="0"/>
        <w:jc w:val="both"/>
      </w:pPr>
      <w:r>
        <w:rPr>
          <w:rFonts w:ascii="Times New Roman"/>
          <w:b w:val="false"/>
          <w:i w:val="false"/>
          <w:color w:val="000000"/>
          <w:sz w:val="28"/>
        </w:rPr>
        <w:t xml:space="preserve">
            Сараптама жүргізудің басталған күні _________ </w:t>
      </w:r>
    </w:p>
    <w:p>
      <w:pPr>
        <w:spacing w:after="0"/>
        <w:ind w:left="0"/>
        <w:jc w:val="both"/>
      </w:pPr>
      <w:r>
        <w:rPr>
          <w:rFonts w:ascii="Times New Roman"/>
          <w:b w:val="false"/>
          <w:i w:val="false"/>
          <w:color w:val="000000"/>
          <w:sz w:val="28"/>
        </w:rPr>
        <w:t xml:space="preserve">
            Сараптама жүргізудің аяқталған күні ________ </w:t>
      </w:r>
    </w:p>
    <w:p>
      <w:pPr>
        <w:spacing w:after="0"/>
        <w:ind w:left="0"/>
        <w:jc w:val="both"/>
      </w:pPr>
      <w:r>
        <w:rPr>
          <w:rFonts w:ascii="Times New Roman"/>
          <w:b w:val="false"/>
          <w:i w:val="false"/>
          <w:color w:val="000000"/>
          <w:sz w:val="28"/>
        </w:rPr>
        <w:t xml:space="preserve">
            Мөрдің орны                      20___ж. ______________ </w:t>
      </w:r>
    </w:p>
    <w:p>
      <w:pPr>
        <w:spacing w:after="0"/>
        <w:ind w:left="0"/>
        <w:jc w:val="both"/>
      </w:pPr>
      <w:r>
        <w:rPr>
          <w:rFonts w:ascii="Times New Roman"/>
          <w:b w:val="false"/>
          <w:i w:val="false"/>
          <w:color w:val="000000"/>
          <w:sz w:val="28"/>
        </w:rPr>
        <w:t xml:space="preserve">
      Сарапшының түпнұсқалық қол қоюымен және мөр таңбасымен куәландырылмаған тауардың шығуы туралы сараптаманың актісі және оның көшірмелері жарамсыз болып табылады.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Тауар шығарылған елді анықтау және</w:t>
            </w:r>
            <w:r>
              <w:br/>
            </w:r>
            <w:r>
              <w:rPr>
                <w:rFonts w:ascii="Times New Roman"/>
                <w:b w:val="false"/>
                <w:i w:val="false"/>
                <w:color w:val="000000"/>
                <w:sz w:val="20"/>
              </w:rPr>
              <w:t>тауардың шығуы туралы</w:t>
            </w:r>
            <w:r>
              <w:br/>
            </w:r>
            <w:r>
              <w:rPr>
                <w:rFonts w:ascii="Times New Roman"/>
                <w:b w:val="false"/>
                <w:i w:val="false"/>
                <w:color w:val="000000"/>
                <w:sz w:val="20"/>
              </w:rPr>
              <w:t>сертификат беру ережесіне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Қазақстан Республикасының кеден аумағынан шығарылатын тауардың шығуына сараптама жүргізуге  өтінім үлгісінің нысаны       ____________________________________________ </w:t>
      </w:r>
    </w:p>
    <w:p>
      <w:pPr>
        <w:spacing w:after="0"/>
        <w:ind w:left="0"/>
        <w:jc w:val="both"/>
      </w:pPr>
      <w:r>
        <w:rPr>
          <w:rFonts w:ascii="Times New Roman"/>
          <w:b w:val="false"/>
          <w:i w:val="false"/>
          <w:color w:val="000000"/>
          <w:sz w:val="28"/>
        </w:rPr>
        <w:t xml:space="preserve">
      (сараптама жүргізуге уәкілетті ұйымның атауы)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
      N  өтінім </w:t>
      </w:r>
    </w:p>
    <w:p>
      <w:pPr>
        <w:spacing w:after="0"/>
        <w:ind w:left="0"/>
        <w:jc w:val="both"/>
      </w:pPr>
      <w:r>
        <w:rPr>
          <w:rFonts w:ascii="Times New Roman"/>
          <w:b w:val="false"/>
          <w:i w:val="false"/>
          <w:color w:val="000000"/>
          <w:sz w:val="28"/>
        </w:rPr>
        <w:t xml:space="preserve">
      20___ ж. "____" ___________ </w:t>
      </w:r>
    </w:p>
    <w:p>
      <w:pPr>
        <w:spacing w:after="0"/>
        <w:ind w:left="0"/>
        <w:jc w:val="both"/>
      </w:pPr>
      <w:r>
        <w:rPr>
          <w:rFonts w:ascii="Times New Roman"/>
          <w:b w:val="false"/>
          <w:i w:val="false"/>
          <w:color w:val="000000"/>
          <w:sz w:val="28"/>
        </w:rPr>
        <w:t xml:space="preserve">
      Мынадай реквизиттер негізінде _____________тілінде тауардың шығуына сараптама жүргізуді сұраймыз: </w:t>
      </w:r>
    </w:p>
    <w:p>
      <w:pPr>
        <w:spacing w:after="0"/>
        <w:ind w:left="0"/>
        <w:jc w:val="both"/>
      </w:pPr>
      <w:r>
        <w:rPr>
          <w:rFonts w:ascii="Times New Roman"/>
          <w:b w:val="false"/>
          <w:i w:val="false"/>
          <w:color w:val="000000"/>
          <w:sz w:val="28"/>
        </w:rPr>
        <w:t xml:space="preserve">
            1. Тауарды жөнелтуші, оның мекен жайы, телефоны, факсы_____ </w:t>
      </w:r>
    </w:p>
    <w:p>
      <w:pPr>
        <w:spacing w:after="0"/>
        <w:ind w:left="0"/>
        <w:jc w:val="both"/>
      </w:pPr>
      <w:r>
        <w:rPr>
          <w:rFonts w:ascii="Times New Roman"/>
          <w:b w:val="false"/>
          <w:i w:val="false"/>
          <w:color w:val="000000"/>
          <w:sz w:val="28"/>
        </w:rPr>
        <w:t xml:space="preserve">
            2. Тауарды алушы, оның мекен жайы, елі_____________________ </w:t>
      </w:r>
    </w:p>
    <w:p>
      <w:pPr>
        <w:spacing w:after="0"/>
        <w:ind w:left="0"/>
        <w:jc w:val="both"/>
      </w:pPr>
      <w:r>
        <w:rPr>
          <w:rFonts w:ascii="Times New Roman"/>
          <w:b w:val="false"/>
          <w:i w:val="false"/>
          <w:color w:val="000000"/>
          <w:sz w:val="28"/>
        </w:rPr>
        <w:t xml:space="preserve">
            3. Тауарды әзірлеуші, оның мекен-жайы, елі (тауардың шығуын растайтын құжаттардың көшірмесі: келісім №, тауар құжаттамасы, шот-фактура және т.б.____________________________________________ </w:t>
      </w:r>
    </w:p>
    <w:p>
      <w:pPr>
        <w:spacing w:after="0"/>
        <w:ind w:left="0"/>
        <w:jc w:val="both"/>
      </w:pPr>
      <w:r>
        <w:rPr>
          <w:rFonts w:ascii="Times New Roman"/>
          <w:b w:val="false"/>
          <w:i w:val="false"/>
          <w:color w:val="000000"/>
          <w:sz w:val="28"/>
        </w:rPr>
        <w:t xml:space="preserve">
            4. Сыртқы сауда келісім-шарты (келісімі), оның күні _______ </w:t>
      </w:r>
    </w:p>
    <w:p>
      <w:pPr>
        <w:spacing w:after="0"/>
        <w:ind w:left="0"/>
        <w:jc w:val="both"/>
      </w:pPr>
      <w:r>
        <w:rPr>
          <w:rFonts w:ascii="Times New Roman"/>
          <w:b w:val="false"/>
          <w:i w:val="false"/>
          <w:color w:val="000000"/>
          <w:sz w:val="28"/>
        </w:rPr>
        <w:t xml:space="preserve">
            5. Жөнелту станциясы (пункті)______________________________ </w:t>
      </w:r>
    </w:p>
    <w:p>
      <w:pPr>
        <w:spacing w:after="0"/>
        <w:ind w:left="0"/>
        <w:jc w:val="both"/>
      </w:pPr>
      <w:r>
        <w:rPr>
          <w:rFonts w:ascii="Times New Roman"/>
          <w:b w:val="false"/>
          <w:i w:val="false"/>
          <w:color w:val="000000"/>
          <w:sz w:val="28"/>
        </w:rPr>
        <w:t xml:space="preserve">
            6. Алу станциясы (пункті)   _______________________________ </w:t>
      </w:r>
    </w:p>
    <w:p>
      <w:pPr>
        <w:spacing w:after="0"/>
        <w:ind w:left="0"/>
        <w:jc w:val="both"/>
      </w:pPr>
      <w:r>
        <w:rPr>
          <w:rFonts w:ascii="Times New Roman"/>
          <w:b w:val="false"/>
          <w:i w:val="false"/>
          <w:color w:val="000000"/>
          <w:sz w:val="28"/>
        </w:rPr>
        <w:t xml:space="preserve">
            7. Көлік түрі және саны   _________________________________ </w:t>
      </w:r>
    </w:p>
    <w:p>
      <w:pPr>
        <w:spacing w:after="0"/>
        <w:ind w:left="0"/>
        <w:jc w:val="both"/>
      </w:pPr>
      <w:r>
        <w:rPr>
          <w:rFonts w:ascii="Times New Roman"/>
          <w:b w:val="false"/>
          <w:i w:val="false"/>
          <w:color w:val="000000"/>
          <w:sz w:val="28"/>
        </w:rPr>
        <w:t xml:space="preserve">
            8. Инвойс (шот-фактура), N, күні___________________________ </w:t>
      </w:r>
    </w:p>
    <w:p>
      <w:pPr>
        <w:spacing w:after="0"/>
        <w:ind w:left="0"/>
        <w:jc w:val="both"/>
      </w:pPr>
      <w:r>
        <w:rPr>
          <w:rFonts w:ascii="Times New Roman"/>
          <w:b w:val="false"/>
          <w:i w:val="false"/>
          <w:color w:val="000000"/>
          <w:sz w:val="28"/>
        </w:rPr>
        <w:t xml:space="preserve">
            9. Экспорттауға алынған рұқсаты және/немесе лицензиясы_____ </w:t>
      </w:r>
    </w:p>
    <w:p>
      <w:pPr>
        <w:spacing w:after="0"/>
        <w:ind w:left="0"/>
        <w:jc w:val="both"/>
      </w:pPr>
      <w:r>
        <w:rPr>
          <w:rFonts w:ascii="Times New Roman"/>
          <w:b w:val="false"/>
          <w:i w:val="false"/>
          <w:color w:val="000000"/>
          <w:sz w:val="28"/>
        </w:rPr>
        <w:t xml:space="preserve">
            10. Мәміле сипаттамасы: сату, айырбастау, консигнация______ </w:t>
      </w:r>
    </w:p>
    <w:p>
      <w:pPr>
        <w:spacing w:after="0"/>
        <w:ind w:left="0"/>
        <w:jc w:val="both"/>
      </w:pPr>
      <w:r>
        <w:rPr>
          <w:rFonts w:ascii="Times New Roman"/>
          <w:b w:val="false"/>
          <w:i w:val="false"/>
          <w:color w:val="000000"/>
          <w:sz w:val="28"/>
        </w:rPr>
        <w:t xml:space="preserve">
            11. Тауардың нақты атауы __________________________________ </w:t>
      </w:r>
    </w:p>
    <w:p>
      <w:pPr>
        <w:spacing w:after="0"/>
        <w:ind w:left="0"/>
        <w:jc w:val="both"/>
      </w:pPr>
      <w:r>
        <w:rPr>
          <w:rFonts w:ascii="Times New Roman"/>
          <w:b w:val="false"/>
          <w:i w:val="false"/>
          <w:color w:val="000000"/>
          <w:sz w:val="28"/>
        </w:rPr>
        <w:t xml:space="preserve">
            12. Ыдыстағы таза салмағы, кг______________________________ </w:t>
      </w:r>
    </w:p>
    <w:p>
      <w:pPr>
        <w:spacing w:after="0"/>
        <w:ind w:left="0"/>
        <w:jc w:val="both"/>
      </w:pPr>
      <w:r>
        <w:rPr>
          <w:rFonts w:ascii="Times New Roman"/>
          <w:b w:val="false"/>
          <w:i w:val="false"/>
          <w:color w:val="000000"/>
          <w:sz w:val="28"/>
        </w:rPr>
        <w:t xml:space="preserve">
            13. Тауар орнының саны және орау түрі______________________ </w:t>
      </w:r>
    </w:p>
    <w:p>
      <w:pPr>
        <w:spacing w:after="0"/>
        <w:ind w:left="0"/>
        <w:jc w:val="both"/>
      </w:pPr>
      <w:r>
        <w:rPr>
          <w:rFonts w:ascii="Times New Roman"/>
          <w:b w:val="false"/>
          <w:i w:val="false"/>
          <w:color w:val="000000"/>
          <w:sz w:val="28"/>
        </w:rPr>
        <w:t xml:space="preserve">
            14. Тауардағы және тауар орауышындағы таңбалау_____________ </w:t>
      </w:r>
    </w:p>
    <w:p>
      <w:pPr>
        <w:spacing w:after="0"/>
        <w:ind w:left="0"/>
        <w:jc w:val="both"/>
      </w:pPr>
      <w:r>
        <w:rPr>
          <w:rFonts w:ascii="Times New Roman"/>
          <w:b w:val="false"/>
          <w:i w:val="false"/>
          <w:color w:val="000000"/>
          <w:sz w:val="28"/>
        </w:rPr>
        <w:t xml:space="preserve">
            15. Тауардың теңгелік құны_________________________________ </w:t>
      </w:r>
    </w:p>
    <w:p>
      <w:pPr>
        <w:spacing w:after="0"/>
        <w:ind w:left="0"/>
        <w:jc w:val="both"/>
      </w:pPr>
      <w:r>
        <w:rPr>
          <w:rFonts w:ascii="Times New Roman"/>
          <w:b w:val="false"/>
          <w:i w:val="false"/>
          <w:color w:val="000000"/>
          <w:sz w:val="28"/>
        </w:rPr>
        <w:t xml:space="preserve">
            16. Есептік шот, банк бөлімшесі____________________________ </w:t>
      </w:r>
    </w:p>
    <w:p>
      <w:pPr>
        <w:spacing w:after="0"/>
        <w:ind w:left="0"/>
        <w:jc w:val="both"/>
      </w:pPr>
      <w:r>
        <w:rPr>
          <w:rFonts w:ascii="Times New Roman"/>
          <w:b w:val="false"/>
          <w:i w:val="false"/>
          <w:color w:val="000000"/>
          <w:sz w:val="28"/>
        </w:rPr>
        <w:t xml:space="preserve">
            17. Өтініш берушінің СТН __________________________________ </w:t>
      </w:r>
    </w:p>
    <w:p>
      <w:pPr>
        <w:spacing w:after="0"/>
        <w:ind w:left="0"/>
        <w:jc w:val="both"/>
      </w:pPr>
      <w:r>
        <w:rPr>
          <w:rFonts w:ascii="Times New Roman"/>
          <w:b w:val="false"/>
          <w:i w:val="false"/>
          <w:color w:val="000000"/>
          <w:sz w:val="28"/>
        </w:rPr>
        <w:t xml:space="preserve">
            18. Жетекшінің аты жөні, телефон N_________________________ </w:t>
      </w:r>
    </w:p>
    <w:p>
      <w:pPr>
        <w:spacing w:after="0"/>
        <w:ind w:left="0"/>
        <w:jc w:val="both"/>
      </w:pPr>
      <w:r>
        <w:rPr>
          <w:rFonts w:ascii="Times New Roman"/>
          <w:b w:val="false"/>
          <w:i w:val="false"/>
          <w:color w:val="000000"/>
          <w:sz w:val="28"/>
        </w:rPr>
        <w:t xml:space="preserve">
      Ақысын төлеуге кепілдік береміз. </w:t>
      </w:r>
    </w:p>
    <w:p>
      <w:pPr>
        <w:spacing w:after="0"/>
        <w:ind w:left="0"/>
        <w:jc w:val="both"/>
      </w:pPr>
      <w:r>
        <w:rPr>
          <w:rFonts w:ascii="Times New Roman"/>
          <w:b w:val="false"/>
          <w:i w:val="false"/>
          <w:color w:val="000000"/>
          <w:sz w:val="28"/>
        </w:rPr>
        <w:t xml:space="preserve">
      Осы өтініштегі және ұсынылған құжаттарда қамтылған мәліметтердің сенімділігіне Қазақстан Республикасының қолданыстағы заңнамаларына сәйкес жауапты боламыз. </w:t>
      </w:r>
    </w:p>
    <w:p>
      <w:pPr>
        <w:spacing w:after="0"/>
        <w:ind w:left="0"/>
        <w:jc w:val="both"/>
      </w:pPr>
      <w:r>
        <w:rPr>
          <w:rFonts w:ascii="Times New Roman"/>
          <w:b w:val="false"/>
          <w:i w:val="false"/>
          <w:color w:val="000000"/>
          <w:sz w:val="28"/>
        </w:rPr>
        <w:t xml:space="preserve">
            Мөрдің орны                               Жетекшінің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Тауар шығарылған елді анықтау және</w:t>
            </w:r>
            <w:r>
              <w:br/>
            </w:r>
            <w:r>
              <w:rPr>
                <w:rFonts w:ascii="Times New Roman"/>
                <w:b w:val="false"/>
                <w:i w:val="false"/>
                <w:color w:val="000000"/>
                <w:sz w:val="20"/>
              </w:rPr>
              <w:t>тауардың шығуы туралы</w:t>
            </w:r>
            <w:r>
              <w:br/>
            </w:r>
            <w:r>
              <w:rPr>
                <w:rFonts w:ascii="Times New Roman"/>
                <w:b w:val="false"/>
                <w:i w:val="false"/>
                <w:color w:val="000000"/>
                <w:sz w:val="20"/>
              </w:rPr>
              <w:t>сертификат беру ережесіне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Қазақстан Республикасының кеден аумағында</w:t>
      </w:r>
      <w:r>
        <w:br/>
      </w:r>
      <w:r>
        <w:rPr>
          <w:rFonts w:ascii="Times New Roman"/>
          <w:b/>
          <w:i w:val="false"/>
          <w:color w:val="000000"/>
        </w:rPr>
        <w:t>айналымға арналған тауардың шығуына сараптама</w:t>
      </w:r>
      <w:r>
        <w:br/>
      </w:r>
      <w:r>
        <w:rPr>
          <w:rFonts w:ascii="Times New Roman"/>
          <w:b/>
          <w:i w:val="false"/>
          <w:color w:val="000000"/>
        </w:rPr>
        <w:t xml:space="preserve">жүргізуге өтінім үлгісінің нысаны       _________________________________________ </w:t>
      </w:r>
    </w:p>
    <w:p>
      <w:pPr>
        <w:spacing w:after="0"/>
        <w:ind w:left="0"/>
        <w:jc w:val="both"/>
      </w:pPr>
      <w:r>
        <w:rPr>
          <w:rFonts w:ascii="Times New Roman"/>
          <w:b w:val="false"/>
          <w:i w:val="false"/>
          <w:color w:val="000000"/>
          <w:sz w:val="28"/>
        </w:rPr>
        <w:t xml:space="preserve">
      (сарапшы ұйым)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
      N өтінім </w:t>
      </w:r>
    </w:p>
    <w:p>
      <w:pPr>
        <w:spacing w:after="0"/>
        <w:ind w:left="0"/>
        <w:jc w:val="both"/>
      </w:pPr>
      <w:r>
        <w:rPr>
          <w:rFonts w:ascii="Times New Roman"/>
          <w:b w:val="false"/>
          <w:i w:val="false"/>
          <w:color w:val="000000"/>
          <w:sz w:val="28"/>
        </w:rPr>
        <w:t xml:space="preserve">
      "____" ____________ 20___ ж. </w:t>
      </w:r>
    </w:p>
    <w:p>
      <w:pPr>
        <w:spacing w:after="0"/>
        <w:ind w:left="0"/>
        <w:jc w:val="both"/>
      </w:pPr>
      <w:r>
        <w:rPr>
          <w:rFonts w:ascii="Times New Roman"/>
          <w:b w:val="false"/>
          <w:i w:val="false"/>
          <w:color w:val="000000"/>
          <w:sz w:val="28"/>
        </w:rPr>
        <w:t xml:space="preserve">
      Мынадай реквизиттер негізінде _____________тілде тауардың шығуына сараптама жүргізуді сұраймыз: </w:t>
      </w:r>
    </w:p>
    <w:p>
      <w:pPr>
        <w:spacing w:after="0"/>
        <w:ind w:left="0"/>
        <w:jc w:val="both"/>
      </w:pPr>
      <w:r>
        <w:rPr>
          <w:rFonts w:ascii="Times New Roman"/>
          <w:b w:val="false"/>
          <w:i w:val="false"/>
          <w:color w:val="000000"/>
          <w:sz w:val="28"/>
        </w:rPr>
        <w:t xml:space="preserve">
            1. Тауарды өндіруші, оның мекен-жайы, телефоны, факсы_______ </w:t>
      </w:r>
    </w:p>
    <w:p>
      <w:pPr>
        <w:spacing w:after="0"/>
        <w:ind w:left="0"/>
        <w:jc w:val="both"/>
      </w:pPr>
      <w:r>
        <w:rPr>
          <w:rFonts w:ascii="Times New Roman"/>
          <w:b w:val="false"/>
          <w:i w:val="false"/>
          <w:color w:val="000000"/>
          <w:sz w:val="28"/>
        </w:rPr>
        <w:t xml:space="preserve">
            2. Тауарды алушы, оның мекен-жайы, елі ______________________ </w:t>
      </w:r>
    </w:p>
    <w:p>
      <w:pPr>
        <w:spacing w:after="0"/>
        <w:ind w:left="0"/>
        <w:jc w:val="both"/>
      </w:pPr>
      <w:r>
        <w:rPr>
          <w:rFonts w:ascii="Times New Roman"/>
          <w:b w:val="false"/>
          <w:i w:val="false"/>
          <w:color w:val="000000"/>
          <w:sz w:val="28"/>
        </w:rPr>
        <w:t xml:space="preserve">
            3. Тауардың нақты атауы ________________________________________________________________________________________________________________________________________ </w:t>
      </w:r>
    </w:p>
    <w:p>
      <w:pPr>
        <w:spacing w:after="0"/>
        <w:ind w:left="0"/>
        <w:jc w:val="both"/>
      </w:pPr>
      <w:r>
        <w:rPr>
          <w:rFonts w:ascii="Times New Roman"/>
          <w:b w:val="false"/>
          <w:i w:val="false"/>
          <w:color w:val="000000"/>
          <w:sz w:val="28"/>
        </w:rPr>
        <w:t xml:space="preserve">
            4. Брутто/нетто салмағы, кг___________________________________ </w:t>
      </w:r>
    </w:p>
    <w:p>
      <w:pPr>
        <w:spacing w:after="0"/>
        <w:ind w:left="0"/>
        <w:jc w:val="both"/>
      </w:pPr>
      <w:r>
        <w:rPr>
          <w:rFonts w:ascii="Times New Roman"/>
          <w:b w:val="false"/>
          <w:i w:val="false"/>
          <w:color w:val="000000"/>
          <w:sz w:val="28"/>
        </w:rPr>
        <w:t xml:space="preserve">
            5. Тауар орнының саны және орау түрі__________________________ </w:t>
      </w:r>
    </w:p>
    <w:p>
      <w:pPr>
        <w:spacing w:after="0"/>
        <w:ind w:left="0"/>
        <w:jc w:val="both"/>
      </w:pPr>
      <w:r>
        <w:rPr>
          <w:rFonts w:ascii="Times New Roman"/>
          <w:b w:val="false"/>
          <w:i w:val="false"/>
          <w:color w:val="000000"/>
          <w:sz w:val="28"/>
        </w:rPr>
        <w:t xml:space="preserve">
            6. Тауардың және тауар оралымының таңбалануы__________________ </w:t>
      </w:r>
    </w:p>
    <w:p>
      <w:pPr>
        <w:spacing w:after="0"/>
        <w:ind w:left="0"/>
        <w:jc w:val="both"/>
      </w:pPr>
      <w:r>
        <w:rPr>
          <w:rFonts w:ascii="Times New Roman"/>
          <w:b w:val="false"/>
          <w:i w:val="false"/>
          <w:color w:val="000000"/>
          <w:sz w:val="28"/>
        </w:rPr>
        <w:t xml:space="preserve">
            7. Тауардың теңгедегі құны ____________________________________ </w:t>
      </w:r>
    </w:p>
    <w:p>
      <w:pPr>
        <w:spacing w:after="0"/>
        <w:ind w:left="0"/>
        <w:jc w:val="both"/>
      </w:pPr>
      <w:r>
        <w:rPr>
          <w:rFonts w:ascii="Times New Roman"/>
          <w:b w:val="false"/>
          <w:i w:val="false"/>
          <w:color w:val="000000"/>
          <w:sz w:val="28"/>
        </w:rPr>
        <w:t xml:space="preserve">
            8. Есептік шот, банк бөлімшесі  _______________________________ </w:t>
      </w:r>
    </w:p>
    <w:p>
      <w:pPr>
        <w:spacing w:after="0"/>
        <w:ind w:left="0"/>
        <w:jc w:val="both"/>
      </w:pPr>
      <w:r>
        <w:rPr>
          <w:rFonts w:ascii="Times New Roman"/>
          <w:b w:val="false"/>
          <w:i w:val="false"/>
          <w:color w:val="000000"/>
          <w:sz w:val="28"/>
        </w:rPr>
        <w:t xml:space="preserve">
            9. Өтініш берушінің СТН-ы _____________________________________ </w:t>
      </w:r>
    </w:p>
    <w:p>
      <w:pPr>
        <w:spacing w:after="0"/>
        <w:ind w:left="0"/>
        <w:jc w:val="both"/>
      </w:pPr>
      <w:r>
        <w:rPr>
          <w:rFonts w:ascii="Times New Roman"/>
          <w:b w:val="false"/>
          <w:i w:val="false"/>
          <w:color w:val="000000"/>
          <w:sz w:val="28"/>
        </w:rPr>
        <w:t xml:space="preserve">
            10. Жетекшінің аты жөні, телефон N_____________________________ </w:t>
      </w:r>
    </w:p>
    <w:p>
      <w:pPr>
        <w:spacing w:after="0"/>
        <w:ind w:left="0"/>
        <w:jc w:val="both"/>
      </w:pPr>
      <w:r>
        <w:rPr>
          <w:rFonts w:ascii="Times New Roman"/>
          <w:b w:val="false"/>
          <w:i w:val="false"/>
          <w:color w:val="000000"/>
          <w:sz w:val="28"/>
        </w:rPr>
        <w:t xml:space="preserve">
            Осы өтінімде және ұсынылған құжаттарда қамтылған мәліметтердің сенімділігіне Қазақстан Республикасының қолданыстағы заңнамаларына сәйкес жауапты боламыз. </w:t>
      </w:r>
    </w:p>
    <w:p>
      <w:pPr>
        <w:spacing w:after="0"/>
        <w:ind w:left="0"/>
        <w:jc w:val="both"/>
      </w:pPr>
      <w:r>
        <w:rPr>
          <w:rFonts w:ascii="Times New Roman"/>
          <w:b w:val="false"/>
          <w:i w:val="false"/>
          <w:color w:val="000000"/>
          <w:sz w:val="28"/>
        </w:rPr>
        <w:t xml:space="preserve">
            Мөрдің орны                                    Жетекшінің қолы </w:t>
      </w:r>
    </w:p>
    <w:bookmarkStart w:name="z218" w:id="213"/>
    <w:p>
      <w:pPr>
        <w:spacing w:after="0"/>
        <w:ind w:left="0"/>
        <w:jc w:val="both"/>
      </w:pPr>
      <w:r>
        <w:rPr>
          <w:rFonts w:ascii="Times New Roman"/>
          <w:b w:val="false"/>
          <w:i w:val="false"/>
          <w:color w:val="000000"/>
          <w:sz w:val="28"/>
        </w:rPr>
        <w:t xml:space="preserve">
                                       Тауар шығарылған елді анықтау және </w:t>
      </w:r>
    </w:p>
    <w:bookmarkEnd w:id="213"/>
    <w:p>
      <w:pPr>
        <w:spacing w:after="0"/>
        <w:ind w:left="0"/>
        <w:jc w:val="both"/>
      </w:pPr>
      <w:r>
        <w:rPr>
          <w:rFonts w:ascii="Times New Roman"/>
          <w:b w:val="false"/>
          <w:i w:val="false"/>
          <w:color w:val="000000"/>
          <w:sz w:val="28"/>
        </w:rPr>
        <w:t xml:space="preserve">
                                               тауардың шығуы туралы </w:t>
      </w:r>
    </w:p>
    <w:p>
      <w:pPr>
        <w:spacing w:after="0"/>
        <w:ind w:left="0"/>
        <w:jc w:val="both"/>
      </w:pPr>
      <w:r>
        <w:rPr>
          <w:rFonts w:ascii="Times New Roman"/>
          <w:b w:val="false"/>
          <w:i w:val="false"/>
          <w:color w:val="000000"/>
          <w:sz w:val="28"/>
        </w:rPr>
        <w:t xml:space="preserve">
                                            сертификат беру ережесіне </w:t>
      </w:r>
    </w:p>
    <w:p>
      <w:pPr>
        <w:spacing w:after="0"/>
        <w:ind w:left="0"/>
        <w:jc w:val="both"/>
      </w:pPr>
      <w:r>
        <w:rPr>
          <w:rFonts w:ascii="Times New Roman"/>
          <w:b w:val="false"/>
          <w:i w:val="false"/>
          <w:color w:val="000000"/>
          <w:sz w:val="28"/>
        </w:rPr>
        <w:t xml:space="preserve">
                                                    5-қосымша </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(ұйым атауы) </w:t>
      </w:r>
    </w:p>
    <w:p>
      <w:pPr>
        <w:spacing w:after="0"/>
        <w:ind w:left="0"/>
        <w:jc w:val="left"/>
      </w:pPr>
      <w:r>
        <w:rPr>
          <w:rFonts w:ascii="Times New Roman"/>
          <w:b/>
          <w:i w:val="false"/>
          <w:color w:val="000000"/>
        </w:rPr>
        <w:t xml:space="preserve"> Қазақстан Республикасының кеден аумағында айналымға арналған  тауардың шығуы туралы  N__сараптамалық акті</w:t>
      </w:r>
    </w:p>
    <w:p>
      <w:pPr>
        <w:spacing w:after="0"/>
        <w:ind w:left="0"/>
        <w:jc w:val="both"/>
      </w:pPr>
      <w:r>
        <w:rPr>
          <w:rFonts w:ascii="Times New Roman"/>
          <w:b w:val="false"/>
          <w:i w:val="false"/>
          <w:color w:val="000000"/>
          <w:sz w:val="28"/>
        </w:rPr>
        <w:t xml:space="preserve">
            1. Тауарды өндіруші___________________________________________ </w:t>
      </w:r>
    </w:p>
    <w:p>
      <w:pPr>
        <w:spacing w:after="0"/>
        <w:ind w:left="0"/>
        <w:jc w:val="both"/>
      </w:pPr>
      <w:r>
        <w:rPr>
          <w:rFonts w:ascii="Times New Roman"/>
          <w:b w:val="false"/>
          <w:i w:val="false"/>
          <w:color w:val="000000"/>
          <w:sz w:val="28"/>
        </w:rPr>
        <w:t xml:space="preserve">
            2. Актінің толтырылған күні___________________________________ </w:t>
      </w:r>
    </w:p>
    <w:p>
      <w:pPr>
        <w:spacing w:after="0"/>
        <w:ind w:left="0"/>
        <w:jc w:val="both"/>
      </w:pPr>
      <w:r>
        <w:rPr>
          <w:rFonts w:ascii="Times New Roman"/>
          <w:b w:val="false"/>
          <w:i w:val="false"/>
          <w:color w:val="000000"/>
          <w:sz w:val="28"/>
        </w:rPr>
        <w:t xml:space="preserve">
            3. Сараптама жүргізудің негізі________________________________ </w:t>
      </w:r>
    </w:p>
    <w:p>
      <w:pPr>
        <w:spacing w:after="0"/>
        <w:ind w:left="0"/>
        <w:jc w:val="both"/>
      </w:pPr>
      <w:r>
        <w:rPr>
          <w:rFonts w:ascii="Times New Roman"/>
          <w:b w:val="false"/>
          <w:i w:val="false"/>
          <w:color w:val="000000"/>
          <w:sz w:val="28"/>
        </w:rPr>
        <w:t xml:space="preserve">
            4. Тауардың атауы ____________________________________________ </w:t>
      </w:r>
    </w:p>
    <w:p>
      <w:pPr>
        <w:spacing w:after="0"/>
        <w:ind w:left="0"/>
        <w:jc w:val="both"/>
      </w:pPr>
      <w:r>
        <w:rPr>
          <w:rFonts w:ascii="Times New Roman"/>
          <w:b w:val="false"/>
          <w:i w:val="false"/>
          <w:color w:val="000000"/>
          <w:sz w:val="28"/>
        </w:rPr>
        <w:t xml:space="preserve">
            5. Саны ______________________________________________________ </w:t>
      </w:r>
    </w:p>
    <w:p>
      <w:pPr>
        <w:spacing w:after="0"/>
        <w:ind w:left="0"/>
        <w:jc w:val="both"/>
      </w:pPr>
      <w:r>
        <w:rPr>
          <w:rFonts w:ascii="Times New Roman"/>
          <w:b w:val="false"/>
          <w:i w:val="false"/>
          <w:color w:val="000000"/>
          <w:sz w:val="28"/>
        </w:rPr>
        <w:t xml:space="preserve">
                  (орны, ыдыс және таза салмағы, дана, жиынтық, м., көлемі) </w:t>
      </w:r>
    </w:p>
    <w:p>
      <w:pPr>
        <w:spacing w:after="0"/>
        <w:ind w:left="0"/>
        <w:jc w:val="both"/>
      </w:pPr>
      <w:r>
        <w:rPr>
          <w:rFonts w:ascii="Times New Roman"/>
          <w:b w:val="false"/>
          <w:i w:val="false"/>
          <w:color w:val="000000"/>
          <w:sz w:val="28"/>
        </w:rPr>
        <w:t xml:space="preserve">
            6. Келісім-шарт________________________________________________ </w:t>
      </w:r>
    </w:p>
    <w:p>
      <w:pPr>
        <w:spacing w:after="0"/>
        <w:ind w:left="0"/>
        <w:jc w:val="both"/>
      </w:pPr>
      <w:r>
        <w:rPr>
          <w:rFonts w:ascii="Times New Roman"/>
          <w:b w:val="false"/>
          <w:i w:val="false"/>
          <w:color w:val="000000"/>
          <w:sz w:val="28"/>
        </w:rPr>
        <w:t xml:space="preserve">
            7. Тауарды алушы _____________________________________________ </w:t>
      </w:r>
    </w:p>
    <w:p>
      <w:pPr>
        <w:spacing w:after="0"/>
        <w:ind w:left="0"/>
        <w:jc w:val="both"/>
      </w:pPr>
      <w:r>
        <w:rPr>
          <w:rFonts w:ascii="Times New Roman"/>
          <w:b w:val="false"/>
          <w:i w:val="false"/>
          <w:color w:val="000000"/>
          <w:sz w:val="28"/>
        </w:rPr>
        <w:t xml:space="preserve">
            8. Орау түрі, таңбалау________________________________________ </w:t>
      </w:r>
    </w:p>
    <w:p>
      <w:pPr>
        <w:spacing w:after="0"/>
        <w:ind w:left="0"/>
        <w:jc w:val="both"/>
      </w:pPr>
      <w:r>
        <w:rPr>
          <w:rFonts w:ascii="Times New Roman"/>
          <w:b w:val="false"/>
          <w:i w:val="false"/>
          <w:color w:val="000000"/>
          <w:sz w:val="28"/>
        </w:rPr>
        <w:t xml:space="preserve">
            9. Ұсынылатын құжаттама ______________________________________ </w:t>
      </w:r>
    </w:p>
    <w:p>
      <w:pPr>
        <w:spacing w:after="0"/>
        <w:ind w:left="0"/>
        <w:jc w:val="both"/>
      </w:pPr>
      <w:r>
        <w:rPr>
          <w:rFonts w:ascii="Times New Roman"/>
          <w:b w:val="false"/>
          <w:i w:val="false"/>
          <w:color w:val="000000"/>
          <w:sz w:val="28"/>
        </w:rPr>
        <w:t xml:space="preserve">
            10. Сараптама бойынша _______________________________анықталды </w:t>
      </w:r>
    </w:p>
    <w:p>
      <w:pPr>
        <w:spacing w:after="0"/>
        <w:ind w:left="0"/>
        <w:jc w:val="both"/>
      </w:pPr>
      <w:r>
        <w:rPr>
          <w:rFonts w:ascii="Times New Roman"/>
          <w:b w:val="false"/>
          <w:i w:val="false"/>
          <w:color w:val="000000"/>
          <w:sz w:val="28"/>
        </w:rPr>
        <w:t xml:space="preserve">
            11. ____________ парақтағы қосымшалар осы актінің ажырамас бөлігі болып табылады. </w:t>
      </w:r>
    </w:p>
    <w:p>
      <w:pPr>
        <w:spacing w:after="0"/>
        <w:ind w:left="0"/>
        <w:jc w:val="both"/>
      </w:pPr>
      <w:r>
        <w:rPr>
          <w:rFonts w:ascii="Times New Roman"/>
          <w:b w:val="false"/>
          <w:i w:val="false"/>
          <w:color w:val="000000"/>
          <w:sz w:val="28"/>
        </w:rPr>
        <w:t xml:space="preserve">
            12. Қорытынды: жоғарыдағы айтылғанның негізінде тауар осы актінің 5-тармағында көрсетілген ______________________ сан ретінде айқындалуы мүмкін. </w:t>
      </w:r>
    </w:p>
    <w:p>
      <w:pPr>
        <w:spacing w:after="0"/>
        <w:ind w:left="0"/>
        <w:jc w:val="both"/>
      </w:pPr>
      <w:r>
        <w:rPr>
          <w:rFonts w:ascii="Times New Roman"/>
          <w:b w:val="false"/>
          <w:i w:val="false"/>
          <w:color w:val="000000"/>
          <w:sz w:val="28"/>
        </w:rPr>
        <w:t xml:space="preserve">
            Шығарылу өлшемдері____________________________________________. </w:t>
      </w:r>
    </w:p>
    <w:p>
      <w:pPr>
        <w:spacing w:after="0"/>
        <w:ind w:left="0"/>
        <w:jc w:val="both"/>
      </w:pPr>
      <w:r>
        <w:rPr>
          <w:rFonts w:ascii="Times New Roman"/>
          <w:b w:val="false"/>
          <w:i w:val="false"/>
          <w:color w:val="000000"/>
          <w:sz w:val="28"/>
        </w:rPr>
        <w:t xml:space="preserve">
            Сарапшының қолы ___________ Өкіл танысты (таныстым)___________ </w:t>
      </w:r>
    </w:p>
    <w:p>
      <w:pPr>
        <w:spacing w:after="0"/>
        <w:ind w:left="0"/>
        <w:jc w:val="both"/>
      </w:pPr>
      <w:r>
        <w:rPr>
          <w:rFonts w:ascii="Times New Roman"/>
          <w:b w:val="false"/>
          <w:i w:val="false"/>
          <w:color w:val="000000"/>
          <w:sz w:val="28"/>
        </w:rPr>
        <w:t xml:space="preserve">
            Мөр орны                             аты-жөні, қолы </w:t>
      </w:r>
    </w:p>
    <w:p>
      <w:pPr>
        <w:spacing w:after="0"/>
        <w:ind w:left="0"/>
        <w:jc w:val="both"/>
      </w:pPr>
      <w:r>
        <w:rPr>
          <w:rFonts w:ascii="Times New Roman"/>
          <w:b w:val="false"/>
          <w:i w:val="false"/>
          <w:color w:val="000000"/>
          <w:sz w:val="28"/>
        </w:rPr>
        <w:t xml:space="preserve">
            Сараптама жүргізудің басталған күні _________ </w:t>
      </w:r>
    </w:p>
    <w:p>
      <w:pPr>
        <w:spacing w:after="0"/>
        <w:ind w:left="0"/>
        <w:jc w:val="both"/>
      </w:pPr>
      <w:r>
        <w:rPr>
          <w:rFonts w:ascii="Times New Roman"/>
          <w:b w:val="false"/>
          <w:i w:val="false"/>
          <w:color w:val="000000"/>
          <w:sz w:val="28"/>
        </w:rPr>
        <w:t xml:space="preserve">
            Сараптама жүргізудің аяқталған күні ________ </w:t>
      </w:r>
    </w:p>
    <w:p>
      <w:pPr>
        <w:spacing w:after="0"/>
        <w:ind w:left="0"/>
        <w:jc w:val="both"/>
      </w:pPr>
      <w:r>
        <w:rPr>
          <w:rFonts w:ascii="Times New Roman"/>
          <w:b w:val="false"/>
          <w:i w:val="false"/>
          <w:color w:val="000000"/>
          <w:sz w:val="28"/>
        </w:rPr>
        <w:t xml:space="preserve">
                                              20___ж. ______________ </w:t>
      </w:r>
    </w:p>
    <w:p>
      <w:pPr>
        <w:spacing w:after="0"/>
        <w:ind w:left="0"/>
        <w:jc w:val="both"/>
      </w:pPr>
      <w:r>
        <w:rPr>
          <w:rFonts w:ascii="Times New Roman"/>
          <w:b w:val="false"/>
          <w:i w:val="false"/>
          <w:color w:val="000000"/>
          <w:sz w:val="28"/>
        </w:rPr>
        <w:t xml:space="preserve">
      Сарапшының түпнұсқалық қол қоюымен және мөр таңбасымен куәландырылмаған тауардың шығуы туралы сараптаманың актісі және оның көшірмелері жарамсыз болып табылады.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Тауар шығарылған елді анықтау және</w:t>
            </w:r>
            <w:r>
              <w:br/>
            </w:r>
            <w:r>
              <w:rPr>
                <w:rFonts w:ascii="Times New Roman"/>
                <w:b w:val="false"/>
                <w:i w:val="false"/>
                <w:color w:val="000000"/>
                <w:sz w:val="20"/>
              </w:rPr>
              <w:t>тауардың шығуы туралы</w:t>
            </w:r>
            <w:r>
              <w:br/>
            </w:r>
            <w:r>
              <w:rPr>
                <w:rFonts w:ascii="Times New Roman"/>
                <w:b w:val="false"/>
                <w:i w:val="false"/>
                <w:color w:val="000000"/>
                <w:sz w:val="20"/>
              </w:rPr>
              <w:t>сертификат беру ережесіне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Қазақстан Республикасының кеден аумағынан әкетілетін тауардың шығуы туралы сертификатты алуға арналған өтінім үлгісінің нысаны       _________________________________________ </w:t>
      </w:r>
    </w:p>
    <w:p>
      <w:pPr>
        <w:spacing w:after="0"/>
        <w:ind w:left="0"/>
        <w:jc w:val="both"/>
      </w:pPr>
      <w:r>
        <w:rPr>
          <w:rFonts w:ascii="Times New Roman"/>
          <w:b w:val="false"/>
          <w:i w:val="false"/>
          <w:color w:val="000000"/>
          <w:sz w:val="28"/>
        </w:rPr>
        <w:t xml:space="preserve">
      (министрліктің, ведомствоның атауы) </w:t>
      </w:r>
    </w:p>
    <w:p>
      <w:pPr>
        <w:spacing w:after="0"/>
        <w:ind w:left="0"/>
        <w:jc w:val="both"/>
      </w:pPr>
      <w:r>
        <w:rPr>
          <w:rFonts w:ascii="Times New Roman"/>
          <w:b w:val="false"/>
          <w:i w:val="false"/>
          <w:color w:val="000000"/>
          <w:sz w:val="28"/>
        </w:rPr>
        <w:t xml:space="preserve">
            Техникалық реттеу және </w:t>
      </w:r>
    </w:p>
    <w:p>
      <w:pPr>
        <w:spacing w:after="0"/>
        <w:ind w:left="0"/>
        <w:jc w:val="both"/>
      </w:pPr>
      <w:r>
        <w:rPr>
          <w:rFonts w:ascii="Times New Roman"/>
          <w:b w:val="false"/>
          <w:i w:val="false"/>
          <w:color w:val="000000"/>
          <w:sz w:val="28"/>
        </w:rPr>
        <w:t xml:space="preserve">
            метрология комитетінің </w:t>
      </w:r>
    </w:p>
    <w:p>
      <w:pPr>
        <w:spacing w:after="0"/>
        <w:ind w:left="0"/>
        <w:jc w:val="both"/>
      </w:pPr>
      <w:r>
        <w:rPr>
          <w:rFonts w:ascii="Times New Roman"/>
          <w:b w:val="false"/>
          <w:i w:val="false"/>
          <w:color w:val="000000"/>
          <w:sz w:val="28"/>
        </w:rPr>
        <w:t xml:space="preserve">
            _____________ облысы </w:t>
      </w:r>
    </w:p>
    <w:p>
      <w:pPr>
        <w:spacing w:after="0"/>
        <w:ind w:left="0"/>
        <w:jc w:val="both"/>
      </w:pPr>
      <w:r>
        <w:rPr>
          <w:rFonts w:ascii="Times New Roman"/>
          <w:b w:val="false"/>
          <w:i w:val="false"/>
          <w:color w:val="000000"/>
          <w:sz w:val="28"/>
        </w:rPr>
        <w:t xml:space="preserve">
            бойынша департаментінің </w:t>
      </w:r>
    </w:p>
    <w:p>
      <w:pPr>
        <w:spacing w:after="0"/>
        <w:ind w:left="0"/>
        <w:jc w:val="both"/>
      </w:pP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
      N өтінім </w:t>
      </w:r>
    </w:p>
    <w:p>
      <w:pPr>
        <w:spacing w:after="0"/>
        <w:ind w:left="0"/>
        <w:jc w:val="both"/>
      </w:pPr>
      <w:r>
        <w:rPr>
          <w:rFonts w:ascii="Times New Roman"/>
          <w:b w:val="false"/>
          <w:i w:val="false"/>
          <w:color w:val="000000"/>
          <w:sz w:val="28"/>
        </w:rPr>
        <w:t xml:space="preserve">
      "____" ____________ 20___ ж. </w:t>
      </w:r>
    </w:p>
    <w:p>
      <w:pPr>
        <w:spacing w:after="0"/>
        <w:ind w:left="0"/>
        <w:jc w:val="both"/>
      </w:pPr>
      <w:r>
        <w:rPr>
          <w:rFonts w:ascii="Times New Roman"/>
          <w:b w:val="false"/>
          <w:i w:val="false"/>
          <w:color w:val="000000"/>
          <w:sz w:val="28"/>
        </w:rPr>
        <w:t xml:space="preserve">
            Тауардың шығуы туралы сертификат алу үшін 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(тауардың шығуына сараптама жүргізуге уәкілетті ұйымның атауы) </w:t>
      </w:r>
    </w:p>
    <w:p>
      <w:pPr>
        <w:spacing w:after="0"/>
        <w:ind w:left="0"/>
        <w:jc w:val="both"/>
      </w:pPr>
      <w:r>
        <w:rPr>
          <w:rFonts w:ascii="Times New Roman"/>
          <w:b w:val="false"/>
          <w:i w:val="false"/>
          <w:color w:val="000000"/>
          <w:sz w:val="28"/>
        </w:rPr>
        <w:t xml:space="preserve">
            жүргізген 20___жылғы "____" ____________ N_____ сараптамалық акт негізіне және мынадай реквизиттер негізінде _____________тілінде тауардың шығуы туралы сертификат беруді сұраймыз: </w:t>
      </w:r>
    </w:p>
    <w:p>
      <w:pPr>
        <w:spacing w:after="0"/>
        <w:ind w:left="0"/>
        <w:jc w:val="both"/>
      </w:pPr>
      <w:r>
        <w:rPr>
          <w:rFonts w:ascii="Times New Roman"/>
          <w:b w:val="false"/>
          <w:i w:val="false"/>
          <w:color w:val="000000"/>
          <w:sz w:val="28"/>
        </w:rPr>
        <w:t xml:space="preserve">
            1. Тауарды жөнелтуші, оның мекен-жайы, телефоны, факсы_______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2. Тауарды алушы, оның мекен-жайы, елі_______________________ </w:t>
      </w:r>
    </w:p>
    <w:p>
      <w:pPr>
        <w:spacing w:after="0"/>
        <w:ind w:left="0"/>
        <w:jc w:val="both"/>
      </w:pPr>
      <w:r>
        <w:rPr>
          <w:rFonts w:ascii="Times New Roman"/>
          <w:b w:val="false"/>
          <w:i w:val="false"/>
          <w:color w:val="000000"/>
          <w:sz w:val="28"/>
        </w:rPr>
        <w:t xml:space="preserve">
            3. Тауардың атауы ___________________________________________ </w:t>
      </w:r>
    </w:p>
    <w:p>
      <w:pPr>
        <w:spacing w:after="0"/>
        <w:ind w:left="0"/>
        <w:jc w:val="both"/>
      </w:pPr>
      <w:r>
        <w:rPr>
          <w:rFonts w:ascii="Times New Roman"/>
          <w:b w:val="false"/>
          <w:i w:val="false"/>
          <w:color w:val="000000"/>
          <w:sz w:val="28"/>
        </w:rPr>
        <w:t xml:space="preserve">
            4. Брутто/нетто салмағы, кг _________________________________ </w:t>
      </w:r>
    </w:p>
    <w:p>
      <w:pPr>
        <w:spacing w:after="0"/>
        <w:ind w:left="0"/>
        <w:jc w:val="both"/>
      </w:pPr>
      <w:r>
        <w:rPr>
          <w:rFonts w:ascii="Times New Roman"/>
          <w:b w:val="false"/>
          <w:i w:val="false"/>
          <w:color w:val="000000"/>
          <w:sz w:val="28"/>
        </w:rPr>
        <w:t xml:space="preserve">
            5. Тауар орнының саны және орау түрі_________________________ </w:t>
      </w:r>
    </w:p>
    <w:p>
      <w:pPr>
        <w:spacing w:after="0"/>
        <w:ind w:left="0"/>
        <w:jc w:val="both"/>
      </w:pPr>
      <w:r>
        <w:rPr>
          <w:rFonts w:ascii="Times New Roman"/>
          <w:b w:val="false"/>
          <w:i w:val="false"/>
          <w:color w:val="000000"/>
          <w:sz w:val="28"/>
        </w:rPr>
        <w:t xml:space="preserve">
            6. Жөнелту станциясы (пункті)________________________________ </w:t>
      </w:r>
    </w:p>
    <w:p>
      <w:pPr>
        <w:spacing w:after="0"/>
        <w:ind w:left="0"/>
        <w:jc w:val="both"/>
      </w:pPr>
      <w:r>
        <w:rPr>
          <w:rFonts w:ascii="Times New Roman"/>
          <w:b w:val="false"/>
          <w:i w:val="false"/>
          <w:color w:val="000000"/>
          <w:sz w:val="28"/>
        </w:rPr>
        <w:t xml:space="preserve">
            7. Алу станциясы (пункті)____________________________________ </w:t>
      </w:r>
    </w:p>
    <w:p>
      <w:pPr>
        <w:spacing w:after="0"/>
        <w:ind w:left="0"/>
        <w:jc w:val="both"/>
      </w:pPr>
      <w:r>
        <w:rPr>
          <w:rFonts w:ascii="Times New Roman"/>
          <w:b w:val="false"/>
          <w:i w:val="false"/>
          <w:color w:val="000000"/>
          <w:sz w:val="28"/>
        </w:rPr>
        <w:t xml:space="preserve">
            8. Көлік түрі және саны     _________________________________ </w:t>
      </w:r>
    </w:p>
    <w:p>
      <w:pPr>
        <w:spacing w:after="0"/>
        <w:ind w:left="0"/>
        <w:jc w:val="both"/>
      </w:pPr>
      <w:r>
        <w:rPr>
          <w:rFonts w:ascii="Times New Roman"/>
          <w:b w:val="false"/>
          <w:i w:val="false"/>
          <w:color w:val="000000"/>
          <w:sz w:val="28"/>
        </w:rPr>
        <w:t xml:space="preserve">
            9. Экспорттауға алынған рұқсаты және/немесе лицензиясы_______ </w:t>
      </w:r>
    </w:p>
    <w:p>
      <w:pPr>
        <w:spacing w:after="0"/>
        <w:ind w:left="0"/>
        <w:jc w:val="both"/>
      </w:pPr>
      <w:r>
        <w:rPr>
          <w:rFonts w:ascii="Times New Roman"/>
          <w:b w:val="false"/>
          <w:i w:val="false"/>
          <w:color w:val="000000"/>
          <w:sz w:val="28"/>
        </w:rPr>
        <w:t xml:space="preserve">
            10. Тауардың теңгедегі құны__________________________________ </w:t>
      </w:r>
    </w:p>
    <w:p>
      <w:pPr>
        <w:spacing w:after="0"/>
        <w:ind w:left="0"/>
        <w:jc w:val="both"/>
      </w:pPr>
      <w:r>
        <w:rPr>
          <w:rFonts w:ascii="Times New Roman"/>
          <w:b w:val="false"/>
          <w:i w:val="false"/>
          <w:color w:val="000000"/>
          <w:sz w:val="28"/>
        </w:rPr>
        <w:t xml:space="preserve">
            11. Есептік шот, банк бөлімшесі______________________________ </w:t>
      </w:r>
    </w:p>
    <w:p>
      <w:pPr>
        <w:spacing w:after="0"/>
        <w:ind w:left="0"/>
        <w:jc w:val="both"/>
      </w:pPr>
      <w:r>
        <w:rPr>
          <w:rFonts w:ascii="Times New Roman"/>
          <w:b w:val="false"/>
          <w:i w:val="false"/>
          <w:color w:val="000000"/>
          <w:sz w:val="28"/>
        </w:rPr>
        <w:t xml:space="preserve">
            12. Өтініш берушінің СТН-ы __________________________________ </w:t>
      </w:r>
    </w:p>
    <w:p>
      <w:pPr>
        <w:spacing w:after="0"/>
        <w:ind w:left="0"/>
        <w:jc w:val="both"/>
      </w:pPr>
      <w:r>
        <w:rPr>
          <w:rFonts w:ascii="Times New Roman"/>
          <w:b w:val="false"/>
          <w:i w:val="false"/>
          <w:color w:val="000000"/>
          <w:sz w:val="28"/>
        </w:rPr>
        <w:t xml:space="preserve">
            13. Жетекшінің аты жөні, телефон N___________________________ </w:t>
      </w:r>
    </w:p>
    <w:p>
      <w:pPr>
        <w:spacing w:after="0"/>
        <w:ind w:left="0"/>
        <w:jc w:val="both"/>
      </w:pPr>
      <w:r>
        <w:rPr>
          <w:rFonts w:ascii="Times New Roman"/>
          <w:b w:val="false"/>
          <w:i w:val="false"/>
          <w:color w:val="000000"/>
          <w:sz w:val="28"/>
        </w:rPr>
        <w:t xml:space="preserve">
      Осы өтінімде және ұсынылған құжаттарда қамтылған мәліметтердің сенімділігіне Қазақстан Республикасының қолданыстағы заңнамаларына сәйкес жауапты боламыз. </w:t>
      </w:r>
    </w:p>
    <w:p>
      <w:pPr>
        <w:spacing w:after="0"/>
        <w:ind w:left="0"/>
        <w:jc w:val="both"/>
      </w:pPr>
      <w:r>
        <w:rPr>
          <w:rFonts w:ascii="Times New Roman"/>
          <w:b w:val="false"/>
          <w:i w:val="false"/>
          <w:color w:val="000000"/>
          <w:sz w:val="28"/>
        </w:rPr>
        <w:t xml:space="preserve">
            Мөрдің орны                              Жетекшінің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Тауар шығарылған елді анықтау және</w:t>
            </w:r>
            <w:r>
              <w:br/>
            </w:r>
            <w:r>
              <w:rPr>
                <w:rFonts w:ascii="Times New Roman"/>
                <w:b w:val="false"/>
                <w:i w:val="false"/>
                <w:color w:val="000000"/>
                <w:sz w:val="20"/>
              </w:rPr>
              <w:t>тауардың шығуы туралы</w:t>
            </w:r>
            <w:r>
              <w:br/>
            </w:r>
            <w:r>
              <w:rPr>
                <w:rFonts w:ascii="Times New Roman"/>
                <w:b w:val="false"/>
                <w:i w:val="false"/>
                <w:color w:val="000000"/>
                <w:sz w:val="20"/>
              </w:rPr>
              <w:t>сертификат беру ережесіне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xml:space="preserve">
      Өтінім үлгісінің нысаны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(министрліктің, ведомствоның атауы) </w:t>
      </w:r>
    </w:p>
    <w:p>
      <w:pPr>
        <w:spacing w:after="0"/>
        <w:ind w:left="0"/>
        <w:jc w:val="both"/>
      </w:pPr>
      <w:r>
        <w:rPr>
          <w:rFonts w:ascii="Times New Roman"/>
          <w:b w:val="false"/>
          <w:i w:val="false"/>
          <w:color w:val="000000"/>
          <w:sz w:val="28"/>
        </w:rPr>
        <w:t xml:space="preserve">
            Техникалық реттеу және </w:t>
      </w:r>
    </w:p>
    <w:p>
      <w:pPr>
        <w:spacing w:after="0"/>
        <w:ind w:left="0"/>
        <w:jc w:val="both"/>
      </w:pPr>
      <w:r>
        <w:rPr>
          <w:rFonts w:ascii="Times New Roman"/>
          <w:b w:val="false"/>
          <w:i w:val="false"/>
          <w:color w:val="000000"/>
          <w:sz w:val="28"/>
        </w:rPr>
        <w:t xml:space="preserve">
            метрология комитетінің </w:t>
      </w:r>
    </w:p>
    <w:p>
      <w:pPr>
        <w:spacing w:after="0"/>
        <w:ind w:left="0"/>
        <w:jc w:val="both"/>
      </w:pPr>
      <w:r>
        <w:rPr>
          <w:rFonts w:ascii="Times New Roman"/>
          <w:b w:val="false"/>
          <w:i w:val="false"/>
          <w:color w:val="000000"/>
          <w:sz w:val="28"/>
        </w:rPr>
        <w:t xml:space="preserve">
            ______________ облысы </w:t>
      </w:r>
    </w:p>
    <w:p>
      <w:pPr>
        <w:spacing w:after="0"/>
        <w:ind w:left="0"/>
        <w:jc w:val="both"/>
      </w:pPr>
      <w:r>
        <w:rPr>
          <w:rFonts w:ascii="Times New Roman"/>
          <w:b w:val="false"/>
          <w:i w:val="false"/>
          <w:color w:val="000000"/>
          <w:sz w:val="28"/>
        </w:rPr>
        <w:t xml:space="preserve">
            бойынша департаментінің </w:t>
      </w:r>
    </w:p>
    <w:p>
      <w:pPr>
        <w:spacing w:after="0"/>
        <w:ind w:left="0"/>
        <w:jc w:val="both"/>
      </w:pP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
                                      N өтінім </w:t>
      </w:r>
    </w:p>
    <w:p>
      <w:pPr>
        <w:spacing w:after="0"/>
        <w:ind w:left="0"/>
        <w:jc w:val="both"/>
      </w:pPr>
      <w:r>
        <w:rPr>
          <w:rFonts w:ascii="Times New Roman"/>
          <w:b w:val="false"/>
          <w:i w:val="false"/>
          <w:color w:val="000000"/>
          <w:sz w:val="28"/>
        </w:rPr>
        <w:t xml:space="preserve">
            "____" ____________ 20___ ж. </w:t>
      </w:r>
    </w:p>
    <w:p>
      <w:pPr>
        <w:spacing w:after="0"/>
        <w:ind w:left="0"/>
        <w:jc w:val="both"/>
      </w:pPr>
      <w:r>
        <w:rPr>
          <w:rFonts w:ascii="Times New Roman"/>
          <w:b w:val="false"/>
          <w:i w:val="false"/>
          <w:color w:val="000000"/>
          <w:sz w:val="28"/>
        </w:rPr>
        <w:t xml:space="preserve">
            Тауардың шығуы туралы сертификат алу үшін 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(тауардың шығуына сараптама жүргізуге уәкілетті ұйымның атауы) </w:t>
      </w:r>
    </w:p>
    <w:p>
      <w:pPr>
        <w:spacing w:after="0"/>
        <w:ind w:left="0"/>
        <w:jc w:val="both"/>
      </w:pPr>
      <w:r>
        <w:rPr>
          <w:rFonts w:ascii="Times New Roman"/>
          <w:b w:val="false"/>
          <w:i w:val="false"/>
          <w:color w:val="000000"/>
          <w:sz w:val="28"/>
        </w:rPr>
        <w:t xml:space="preserve">
            жүргізген 20___жылғы "____" ____________ N_____ сараптамалық акт негізіне және мынадай реквизиттер негізінде _____________тілінде тауардың шығуы туралы сертификат беруді сұраймыз: </w:t>
      </w:r>
    </w:p>
    <w:p>
      <w:pPr>
        <w:spacing w:after="0"/>
        <w:ind w:left="0"/>
        <w:jc w:val="both"/>
      </w:pPr>
      <w:r>
        <w:rPr>
          <w:rFonts w:ascii="Times New Roman"/>
          <w:b w:val="false"/>
          <w:i w:val="false"/>
          <w:color w:val="000000"/>
          <w:sz w:val="28"/>
        </w:rPr>
        <w:t xml:space="preserve">
            1. Тауарды өндіруші, оның мекен жайы, телефоны, факсы_________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2. Тауарды алушы, оның мекен жайы, елі________________________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3. Тауардың атауы ____________________________________________ </w:t>
      </w:r>
    </w:p>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Ыдыста ғ ы/таза </w:t>
      </w:r>
      <w:r>
        <w:rPr>
          <w:rFonts w:ascii="Times New Roman"/>
          <w:b w:val="false"/>
          <w:i w:val="false"/>
          <w:color w:val="000000"/>
          <w:sz w:val="28"/>
        </w:rPr>
        <w:t xml:space="preserve">салмағы, кг _________________________________ </w:t>
      </w:r>
    </w:p>
    <w:p>
      <w:pPr>
        <w:spacing w:after="0"/>
        <w:ind w:left="0"/>
        <w:jc w:val="both"/>
      </w:pPr>
      <w:r>
        <w:rPr>
          <w:rFonts w:ascii="Times New Roman"/>
          <w:b w:val="false"/>
          <w:i w:val="false"/>
          <w:color w:val="000000"/>
          <w:sz w:val="28"/>
        </w:rPr>
        <w:t xml:space="preserve">
            5. Тауар орнының саны және орау түрі__________________________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Тауар шығарылған елді анықтау және</w:t>
            </w:r>
            <w:r>
              <w:br/>
            </w:r>
            <w:r>
              <w:rPr>
                <w:rFonts w:ascii="Times New Roman"/>
                <w:b w:val="false"/>
                <w:i w:val="false"/>
                <w:color w:val="000000"/>
                <w:sz w:val="20"/>
              </w:rPr>
              <w:t>тауардың шығуы туралы</w:t>
            </w:r>
            <w:r>
              <w:br/>
            </w:r>
            <w:r>
              <w:rPr>
                <w:rFonts w:ascii="Times New Roman"/>
                <w:b w:val="false"/>
                <w:i w:val="false"/>
                <w:color w:val="000000"/>
                <w:sz w:val="20"/>
              </w:rPr>
              <w:t>сертификат беру ережесіне</w:t>
            </w:r>
            <w:r>
              <w:br/>
            </w:r>
            <w:r>
              <w:rPr>
                <w:rFonts w:ascii="Times New Roman"/>
                <w:b w:val="false"/>
                <w:i w:val="false"/>
                <w:color w:val="000000"/>
                <w:sz w:val="20"/>
              </w:rPr>
              <w:t>8-қосымша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2748"/>
        <w:gridCol w:w="418"/>
        <w:gridCol w:w="118"/>
        <w:gridCol w:w="197"/>
        <w:gridCol w:w="1191"/>
        <w:gridCol w:w="2757"/>
        <w:gridCol w:w="21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Жөнелтуші/экспорттаушы (атауы және почталық мекен жайы)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N_________________________ </w:t>
            </w:r>
          </w:p>
          <w:p>
            <w:pPr>
              <w:spacing w:after="20"/>
              <w:ind w:left="20"/>
              <w:jc w:val="both"/>
            </w:pPr>
            <w:r>
              <w:rPr>
                <w:rFonts w:ascii="Times New Roman"/>
                <w:b w:val="false"/>
                <w:i w:val="false"/>
                <w:color w:val="000000"/>
                <w:sz w:val="20"/>
              </w:rPr>
              <w:t xml:space="preserve">
Тауардың шығуы туралы </w:t>
            </w:r>
          </w:p>
          <w:p>
            <w:pPr>
              <w:spacing w:after="20"/>
              <w:ind w:left="20"/>
              <w:jc w:val="both"/>
            </w:pPr>
            <w:r>
              <w:rPr>
                <w:rFonts w:ascii="Times New Roman"/>
                <w:b w:val="false"/>
                <w:i w:val="false"/>
                <w:color w:val="000000"/>
                <w:sz w:val="20"/>
              </w:rPr>
              <w:t xml:space="preserve">
сертификат </w:t>
            </w:r>
          </w:p>
          <w:p>
            <w:pPr>
              <w:spacing w:after="20"/>
              <w:ind w:left="20"/>
              <w:jc w:val="both"/>
            </w:pPr>
            <w:r>
              <w:rPr>
                <w:rFonts w:ascii="Times New Roman"/>
                <w:b w:val="false"/>
                <w:i w:val="false"/>
                <w:color w:val="000000"/>
                <w:sz w:val="20"/>
              </w:rPr>
              <w:t xml:space="preserve">
СТ-1 нысаны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Алушы/импорттаушы (атауы және почталық мекен жайы)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 жеткізіп беру үшін </w:t>
            </w:r>
          </w:p>
          <w:p>
            <w:pPr>
              <w:spacing w:after="20"/>
              <w:ind w:left="20"/>
              <w:jc w:val="both"/>
            </w:pPr>
            <w:r>
              <w:rPr>
                <w:rFonts w:ascii="Times New Roman"/>
                <w:b w:val="false"/>
                <w:i w:val="false"/>
                <w:color w:val="000000"/>
                <w:sz w:val="20"/>
              </w:rPr>
              <w:t xml:space="preserve">
(елдің атауы) </w:t>
            </w:r>
          </w:p>
          <w:p>
            <w:pPr>
              <w:spacing w:after="20"/>
              <w:ind w:left="20"/>
              <w:jc w:val="both"/>
            </w:pPr>
            <w:r>
              <w:rPr>
                <w:rFonts w:ascii="Times New Roman"/>
                <w:b w:val="false"/>
                <w:i w:val="false"/>
                <w:color w:val="000000"/>
                <w:sz w:val="20"/>
              </w:rPr>
              <w:t xml:space="preserve">
________________________ берілді </w:t>
            </w:r>
          </w:p>
          <w:p>
            <w:pPr>
              <w:spacing w:after="20"/>
              <w:ind w:left="20"/>
              <w:jc w:val="both"/>
            </w:pPr>
            <w:r>
              <w:rPr>
                <w:rFonts w:ascii="Times New Roman"/>
                <w:b w:val="false"/>
                <w:i w:val="false"/>
                <w:color w:val="000000"/>
                <w:sz w:val="20"/>
              </w:rPr>
              <w:t xml:space="preserve">
          (елдің атауы)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Тасымалдау көлігі және жүру бағыты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Қызметтік ескертулер үшін: </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реттік N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Орындар саны және орау түрі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Тауар сипаттамасы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Шығару өлшемдері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Салмағы (кг, ыдыс, таза)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Шот-фактураның нөмірі мен күні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Куәлік: </w:t>
            </w:r>
          </w:p>
          <w:p>
            <w:pPr>
              <w:spacing w:after="20"/>
              <w:ind w:left="20"/>
              <w:jc w:val="both"/>
            </w:pPr>
            <w:r>
              <w:rPr>
                <w:rFonts w:ascii="Times New Roman"/>
                <w:b w:val="false"/>
                <w:i w:val="false"/>
                <w:color w:val="000000"/>
                <w:sz w:val="20"/>
              </w:rPr>
              <w:t xml:space="preserve">
Осы құжат бойынша өтініш берушінің декларациясы шындыққа сәйкес келеді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__________ _________ ________ </w:t>
            </w:r>
          </w:p>
          <w:p>
            <w:pPr>
              <w:spacing w:after="20"/>
              <w:ind w:left="20"/>
              <w:jc w:val="both"/>
            </w:pPr>
            <w:r>
              <w:rPr>
                <w:rFonts w:ascii="Times New Roman"/>
                <w:b w:val="false"/>
                <w:i w:val="false"/>
                <w:color w:val="000000"/>
                <w:sz w:val="20"/>
              </w:rPr>
              <w:t xml:space="preserve">
 қолы     күні        мөрі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Өтініш берушінің декларациясы: </w:t>
            </w:r>
          </w:p>
          <w:p>
            <w:pPr>
              <w:spacing w:after="20"/>
              <w:ind w:left="20"/>
              <w:jc w:val="both"/>
            </w:pPr>
            <w:r>
              <w:rPr>
                <w:rFonts w:ascii="Times New Roman"/>
                <w:b w:val="false"/>
                <w:i w:val="false"/>
                <w:color w:val="000000"/>
                <w:sz w:val="20"/>
              </w:rPr>
              <w:t xml:space="preserve">
Төменде қол қоюшылар жоғарыда көрсетілген мәліметтер шындыққа сәйкес келетініне, барлық тауарлар толығымен </w:t>
            </w:r>
          </w:p>
          <w:p>
            <w:pPr>
              <w:spacing w:after="20"/>
              <w:ind w:left="20"/>
              <w:jc w:val="both"/>
            </w:pPr>
            <w:r>
              <w:rPr>
                <w:rFonts w:ascii="Times New Roman"/>
                <w:b w:val="false"/>
                <w:i w:val="false"/>
                <w:color w:val="000000"/>
                <w:sz w:val="20"/>
              </w:rPr>
              <w:t xml:space="preserve">
______________________ өндірілгеніне </w:t>
            </w:r>
          </w:p>
          <w:p>
            <w:pPr>
              <w:spacing w:after="20"/>
              <w:ind w:left="20"/>
              <w:jc w:val="both"/>
            </w:pPr>
            <w:r>
              <w:rPr>
                <w:rFonts w:ascii="Times New Roman"/>
                <w:b w:val="false"/>
                <w:i w:val="false"/>
                <w:color w:val="000000"/>
                <w:sz w:val="20"/>
              </w:rPr>
              <w:t xml:space="preserve">
      (елдің атауы) </w:t>
            </w:r>
          </w:p>
          <w:p>
            <w:pPr>
              <w:spacing w:after="20"/>
              <w:ind w:left="20"/>
              <w:jc w:val="both"/>
            </w:pPr>
            <w:r>
              <w:rPr>
                <w:rFonts w:ascii="Times New Roman"/>
                <w:b w:val="false"/>
                <w:i w:val="false"/>
                <w:color w:val="000000"/>
                <w:sz w:val="20"/>
              </w:rPr>
              <w:t xml:space="preserve">
және жеткілікті өңдеуден өткеніне және олардың барлығы да осындай тауарларға қатысты бекітілген шығару талаптарына сәйкес екендігіне кепіл болады </w:t>
            </w:r>
          </w:p>
          <w:p>
            <w:pPr>
              <w:spacing w:after="20"/>
              <w:ind w:left="20"/>
              <w:jc w:val="both"/>
            </w:pPr>
            <w:r>
              <w:rPr>
                <w:rFonts w:ascii="Times New Roman"/>
                <w:b w:val="false"/>
                <w:i w:val="false"/>
                <w:color w:val="000000"/>
                <w:sz w:val="20"/>
              </w:rPr>
              <w:t xml:space="preserve">
__________ ___________  ___________ </w:t>
            </w:r>
          </w:p>
          <w:p>
            <w:pPr>
              <w:spacing w:after="20"/>
              <w:ind w:left="20"/>
              <w:jc w:val="both"/>
            </w:pPr>
            <w:r>
              <w:rPr>
                <w:rFonts w:ascii="Times New Roman"/>
                <w:b w:val="false"/>
                <w:i w:val="false"/>
                <w:color w:val="000000"/>
                <w:sz w:val="20"/>
              </w:rPr>
              <w:t xml:space="preserve">
 қолы       күні            мөрі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шығарылған елді анықтау және</w:t>
            </w:r>
            <w:r>
              <w:br/>
            </w:r>
            <w:r>
              <w:rPr>
                <w:rFonts w:ascii="Times New Roman"/>
                <w:b w:val="false"/>
                <w:i w:val="false"/>
                <w:color w:val="000000"/>
                <w:sz w:val="20"/>
              </w:rPr>
              <w:t>тауардың шығуы туралы</w:t>
            </w:r>
            <w:r>
              <w:br/>
            </w:r>
            <w:r>
              <w:rPr>
                <w:rFonts w:ascii="Times New Roman"/>
                <w:b w:val="false"/>
                <w:i w:val="false"/>
                <w:color w:val="000000"/>
                <w:sz w:val="20"/>
              </w:rPr>
              <w:t>сертификат беру ережесіне</w:t>
            </w:r>
            <w:r>
              <w:br/>
            </w:r>
            <w:r>
              <w:rPr>
                <w:rFonts w:ascii="Times New Roman"/>
                <w:b w:val="false"/>
                <w:i w:val="false"/>
                <w:color w:val="000000"/>
                <w:sz w:val="20"/>
              </w:rPr>
              <w:t>9-қосымша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6"/>
        <w:gridCol w:w="2361"/>
        <w:gridCol w:w="813"/>
        <w:gridCol w:w="611"/>
        <w:gridCol w:w="1222"/>
        <w:gridCol w:w="2477"/>
        <w:gridCol w:w="221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N______ тауардың шығуы туралы сертификаттың қосымша парағы </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Р/с N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Орындар саны және орам түрі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Тауардың сипаттамасы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Шығару өлшемдері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Ыдысымен/таза салмағы (кг)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Шот-фактураның нөмірі мен күні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Куәлік: </w:t>
            </w:r>
          </w:p>
          <w:p>
            <w:pPr>
              <w:spacing w:after="20"/>
              <w:ind w:left="20"/>
              <w:jc w:val="both"/>
            </w:pPr>
            <w:r>
              <w:rPr>
                <w:rFonts w:ascii="Times New Roman"/>
                <w:b w:val="false"/>
                <w:i w:val="false"/>
                <w:color w:val="000000"/>
                <w:sz w:val="20"/>
              </w:rPr>
              <w:t xml:space="preserve">
Осы құжат өтінім берушінің декларациясы шындыққа сәйкес келетіндігін куәландырады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____________ _________ _______   Қолы        күні      мөрі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Өтінім берушінің декларациясы: </w:t>
            </w:r>
          </w:p>
          <w:p>
            <w:pPr>
              <w:spacing w:after="20"/>
              <w:ind w:left="20"/>
              <w:jc w:val="both"/>
            </w:pPr>
            <w:r>
              <w:rPr>
                <w:rFonts w:ascii="Times New Roman"/>
                <w:b w:val="false"/>
                <w:i w:val="false"/>
                <w:color w:val="000000"/>
                <w:sz w:val="20"/>
              </w:rPr>
              <w:t xml:space="preserve">
Төменде қол қойғандар жоғарыда келтірілген мәліметтер шындыққа сәйкес келетініне, барлық тауарлар _____________________ толығымен </w:t>
            </w:r>
          </w:p>
          <w:p>
            <w:pPr>
              <w:spacing w:after="20"/>
              <w:ind w:left="20"/>
              <w:jc w:val="both"/>
            </w:pPr>
            <w:r>
              <w:rPr>
                <w:rFonts w:ascii="Times New Roman"/>
                <w:b w:val="false"/>
                <w:i w:val="false"/>
                <w:color w:val="000000"/>
                <w:sz w:val="20"/>
              </w:rPr>
              <w:t xml:space="preserve">
         (елдің атауы) </w:t>
            </w:r>
          </w:p>
          <w:p>
            <w:pPr>
              <w:spacing w:after="20"/>
              <w:ind w:left="20"/>
              <w:jc w:val="both"/>
            </w:pPr>
            <w:r>
              <w:rPr>
                <w:rFonts w:ascii="Times New Roman"/>
                <w:b w:val="false"/>
                <w:i w:val="false"/>
                <w:color w:val="000000"/>
                <w:sz w:val="20"/>
              </w:rPr>
              <w:t xml:space="preserve">
өндірілгеніне немесе жеткілікті өңдеуден/қайта өңдеуден өткеніне және олардың барлығы да осы тауарларға қатысты бекітілген шығару талаптарына жауап беретінін мәлімдейді. </w:t>
            </w:r>
          </w:p>
          <w:p>
            <w:pPr>
              <w:spacing w:after="20"/>
              <w:ind w:left="20"/>
              <w:jc w:val="both"/>
            </w:pPr>
            <w:r>
              <w:rPr>
                <w:rFonts w:ascii="Times New Roman"/>
                <w:b w:val="false"/>
                <w:i w:val="false"/>
                <w:color w:val="000000"/>
                <w:sz w:val="20"/>
              </w:rPr>
              <w:t xml:space="preserve">
____________ __________  __________       Қолы        күні         мөрі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шығарылған елді анықтау және</w:t>
            </w:r>
            <w:r>
              <w:br/>
            </w:r>
            <w:r>
              <w:rPr>
                <w:rFonts w:ascii="Times New Roman"/>
                <w:b w:val="false"/>
                <w:i w:val="false"/>
                <w:color w:val="000000"/>
                <w:sz w:val="20"/>
              </w:rPr>
              <w:t>тауардың шығуы туралы</w:t>
            </w:r>
            <w:r>
              <w:br/>
            </w:r>
            <w:r>
              <w:rPr>
                <w:rFonts w:ascii="Times New Roman"/>
                <w:b w:val="false"/>
                <w:i w:val="false"/>
                <w:color w:val="000000"/>
                <w:sz w:val="20"/>
              </w:rPr>
              <w:t>сертификат беру ережесіне</w:t>
            </w:r>
            <w:r>
              <w:br/>
            </w:r>
            <w:r>
              <w:rPr>
                <w:rFonts w:ascii="Times New Roman"/>
                <w:b w:val="false"/>
                <w:i w:val="false"/>
                <w:color w:val="000000"/>
                <w:sz w:val="20"/>
              </w:rPr>
              <w:t>10-қосымша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815"/>
        <w:gridCol w:w="2796"/>
        <w:gridCol w:w="2486"/>
        <w:gridCol w:w="2153"/>
        <w:gridCol w:w="212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Goods consigned from (exporter’s business name, address, country)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Reference N </w:t>
            </w:r>
          </w:p>
          <w:p>
            <w:pPr>
              <w:spacing w:after="20"/>
              <w:ind w:left="20"/>
              <w:jc w:val="both"/>
            </w:pPr>
            <w:r>
              <w:rPr>
                <w:rFonts w:ascii="Times New Roman"/>
                <w:b w:val="false"/>
                <w:i w:val="false"/>
                <w:color w:val="000000"/>
                <w:sz w:val="20"/>
              </w:rPr>
              <w:t xml:space="preserve">
A </w:t>
            </w:r>
          </w:p>
          <w:p>
            <w:pPr>
              <w:spacing w:after="20"/>
              <w:ind w:left="20"/>
              <w:jc w:val="both"/>
            </w:pPr>
            <w:r>
              <w:rPr>
                <w:rFonts w:ascii="Times New Roman"/>
                <w:b w:val="false"/>
                <w:i w:val="false"/>
                <w:color w:val="000000"/>
                <w:sz w:val="20"/>
              </w:rPr>
              <w:t xml:space="preserve">
GENERALIZED SYSTEM OF PREFERENCES </w:t>
            </w:r>
          </w:p>
          <w:p>
            <w:pPr>
              <w:spacing w:after="20"/>
              <w:ind w:left="20"/>
              <w:jc w:val="both"/>
            </w:pPr>
            <w:r>
              <w:rPr>
                <w:rFonts w:ascii="Times New Roman"/>
                <w:b w:val="false"/>
                <w:i w:val="false"/>
                <w:color w:val="000000"/>
                <w:sz w:val="20"/>
              </w:rPr>
              <w:t xml:space="preserve">
CERTIFICATE OF ORIGIN </w:t>
            </w:r>
          </w:p>
          <w:p>
            <w:pPr>
              <w:spacing w:after="20"/>
              <w:ind w:left="20"/>
              <w:jc w:val="both"/>
            </w:pPr>
            <w:r>
              <w:rPr>
                <w:rFonts w:ascii="Times New Roman"/>
                <w:b w:val="false"/>
                <w:i w:val="false"/>
                <w:color w:val="000000"/>
                <w:sz w:val="20"/>
              </w:rPr>
              <w:t xml:space="preserve">
(Combined declaration and certificate) </w:t>
            </w:r>
          </w:p>
          <w:p>
            <w:pPr>
              <w:spacing w:after="20"/>
              <w:ind w:left="20"/>
              <w:jc w:val="both"/>
            </w:pPr>
            <w:r>
              <w:rPr>
                <w:rFonts w:ascii="Times New Roman"/>
                <w:b w:val="false"/>
                <w:i w:val="false"/>
                <w:color w:val="000000"/>
                <w:sz w:val="20"/>
              </w:rPr>
              <w:t xml:space="preserve">
FORMA </w:t>
            </w:r>
          </w:p>
          <w:p>
            <w:pPr>
              <w:spacing w:after="20"/>
              <w:ind w:left="20"/>
              <w:jc w:val="both"/>
            </w:pPr>
            <w:r>
              <w:rPr>
                <w:rFonts w:ascii="Times New Roman"/>
                <w:b w:val="false"/>
                <w:i w:val="false"/>
                <w:color w:val="000000"/>
                <w:sz w:val="20"/>
              </w:rPr>
              <w:t xml:space="preserve">
Issued in………………….                          (country) </w:t>
            </w:r>
          </w:p>
          <w:p>
            <w:pPr>
              <w:spacing w:after="20"/>
              <w:ind w:left="20"/>
              <w:jc w:val="both"/>
            </w:pPr>
            <w:r>
              <w:rPr>
                <w:rFonts w:ascii="Times New Roman"/>
                <w:b w:val="false"/>
                <w:i w:val="false"/>
                <w:color w:val="000000"/>
                <w:sz w:val="20"/>
              </w:rPr>
              <w:t xml:space="preserve">
             See notes overleaf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Goods consigned to (consignee’s name, address, country)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For "Glencore Grain BV"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For official use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5.Item number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Marks and numbers of packages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Number and kind of packages; description of goods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Origin criterion (see notes overleaf)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Gross weight or other  quantity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Number and date of invoices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Certification It is herebery certified, on the basis of control carred jut, that the declaration by the exporter is correct. </w:t>
            </w:r>
          </w:p>
          <w:p>
            <w:pPr>
              <w:spacing w:after="20"/>
              <w:ind w:left="20"/>
              <w:jc w:val="both"/>
            </w:pPr>
            <w:r>
              <w:rPr>
                <w:rFonts w:ascii="Times New Roman"/>
                <w:b w:val="false"/>
                <w:i w:val="false"/>
                <w:color w:val="000000"/>
                <w:sz w:val="20"/>
              </w:rPr>
              <w:t xml:space="preserve">
________________________________ </w:t>
            </w:r>
          </w:p>
          <w:p>
            <w:pPr>
              <w:spacing w:after="20"/>
              <w:ind w:left="20"/>
              <w:jc w:val="both"/>
            </w:pPr>
            <w:r>
              <w:rPr>
                <w:rFonts w:ascii="Times New Roman"/>
                <w:b w:val="false"/>
                <w:i w:val="false"/>
                <w:color w:val="000000"/>
                <w:sz w:val="20"/>
              </w:rPr>
              <w:t xml:space="preserve">
Place and date, signature and stamp of certifying authority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Declaration by the exporter The undersigned hereby declares that the above details and statements are correct; that all the goods were produced in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(country) </w:t>
            </w:r>
          </w:p>
          <w:p>
            <w:pPr>
              <w:spacing w:after="20"/>
              <w:ind w:left="20"/>
              <w:jc w:val="both"/>
            </w:pPr>
            <w:r>
              <w:rPr>
                <w:rFonts w:ascii="Times New Roman"/>
                <w:b w:val="false"/>
                <w:i w:val="false"/>
                <w:color w:val="000000"/>
                <w:sz w:val="20"/>
              </w:rPr>
              <w:t xml:space="preserve">
and that they comply with the origin requirements specified for those goods in generalized system of preferences for goods exported to </w:t>
            </w:r>
          </w:p>
          <w:p>
            <w:pPr>
              <w:spacing w:after="20"/>
              <w:ind w:left="20"/>
              <w:jc w:val="both"/>
            </w:pPr>
            <w:r>
              <w:rPr>
                <w:rFonts w:ascii="Times New Roman"/>
                <w:b w:val="false"/>
                <w:i w:val="false"/>
                <w:color w:val="000000"/>
                <w:sz w:val="20"/>
              </w:rPr>
              <w:t xml:space="preserve">
____________________________ </w:t>
            </w:r>
          </w:p>
          <w:p>
            <w:pPr>
              <w:spacing w:after="20"/>
              <w:ind w:left="20"/>
              <w:jc w:val="both"/>
            </w:pPr>
            <w:r>
              <w:rPr>
                <w:rFonts w:ascii="Times New Roman"/>
                <w:b w:val="false"/>
                <w:i w:val="false"/>
                <w:color w:val="000000"/>
                <w:sz w:val="20"/>
              </w:rPr>
              <w:t xml:space="preserve">
Place and date, signature of authority signatory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шығарылған елді анықтау және                                         тауардың шығуы туралы</w:t>
            </w:r>
            <w:r>
              <w:br/>
            </w:r>
            <w:r>
              <w:rPr>
                <w:rFonts w:ascii="Times New Roman"/>
                <w:b w:val="false"/>
                <w:i w:val="false"/>
                <w:color w:val="000000"/>
                <w:sz w:val="20"/>
              </w:rPr>
              <w:t>сертификат беру ережесіне</w:t>
            </w:r>
            <w:r>
              <w:br/>
            </w:r>
            <w:r>
              <w:rPr>
                <w:rFonts w:ascii="Times New Roman"/>
                <w:b w:val="false"/>
                <w:i w:val="false"/>
                <w:color w:val="000000"/>
                <w:sz w:val="20"/>
              </w:rPr>
              <w:t>11-қосымша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2786"/>
        <w:gridCol w:w="3726"/>
        <w:gridCol w:w="392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Exporter (name, address, country)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ORIGINAL  N </w:t>
            </w:r>
          </w:p>
          <w:p>
            <w:pPr>
              <w:spacing w:after="20"/>
              <w:ind w:left="20"/>
              <w:jc w:val="both"/>
            </w:pPr>
            <w:r>
              <w:rPr>
                <w:rFonts w:ascii="Times New Roman"/>
                <w:b w:val="false"/>
                <w:i w:val="false"/>
                <w:color w:val="000000"/>
                <w:sz w:val="20"/>
              </w:rPr>
              <w:t xml:space="preserve">
CERTIFICATE OF ORIGIN </w:t>
            </w:r>
          </w:p>
          <w:p>
            <w:pPr>
              <w:spacing w:after="20"/>
              <w:ind w:left="20"/>
              <w:jc w:val="both"/>
            </w:pPr>
            <w:r>
              <w:rPr>
                <w:rFonts w:ascii="Times New Roman"/>
                <w:b w:val="false"/>
                <w:i w:val="false"/>
                <w:color w:val="000000"/>
                <w:sz w:val="20"/>
              </w:rPr>
              <w:t xml:space="preserve">
Issued in the Republic of Kazakhstan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Consigned (name, address, country)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Means of transport and route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For official use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Country of origin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Supplementary details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Item number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Description of goods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Number and king of  packages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Gross weight or other  quantity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Certification It is herebery certified, that the declaration by the exporter is correct. </w:t>
            </w:r>
          </w:p>
          <w:p>
            <w:pPr>
              <w:spacing w:after="20"/>
              <w:ind w:left="20"/>
              <w:jc w:val="both"/>
            </w:pPr>
            <w:r>
              <w:rPr>
                <w:rFonts w:ascii="Times New Roman"/>
                <w:b w:val="false"/>
                <w:i w:val="false"/>
                <w:color w:val="000000"/>
                <w:sz w:val="20"/>
              </w:rPr>
              <w:t xml:space="preserve">
__________________________________ </w:t>
            </w:r>
          </w:p>
          <w:p>
            <w:pPr>
              <w:spacing w:after="20"/>
              <w:ind w:left="20"/>
              <w:jc w:val="both"/>
            </w:pPr>
            <w:r>
              <w:rPr>
                <w:rFonts w:ascii="Times New Roman"/>
                <w:b w:val="false"/>
                <w:i w:val="false"/>
                <w:color w:val="000000"/>
                <w:sz w:val="20"/>
              </w:rPr>
              <w:t xml:space="preserve">
Place and date, signature and stamp of certifying authority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Declaration by the exporter </w:t>
            </w:r>
          </w:p>
          <w:p>
            <w:pPr>
              <w:spacing w:after="20"/>
              <w:ind w:left="20"/>
              <w:jc w:val="both"/>
            </w:pPr>
            <w:r>
              <w:rPr>
                <w:rFonts w:ascii="Times New Roman"/>
                <w:b w:val="false"/>
                <w:i w:val="false"/>
                <w:color w:val="000000"/>
                <w:sz w:val="20"/>
              </w:rPr>
              <w:t xml:space="preserve">
The undersigned hereby declares that the above details and statements are correct; that the goods are of the country shown in box 5; that the goods are exported to were </w:t>
            </w:r>
          </w:p>
          <w:p>
            <w:pPr>
              <w:spacing w:after="20"/>
              <w:ind w:left="20"/>
              <w:jc w:val="both"/>
            </w:pPr>
            <w:r>
              <w:rPr>
                <w:rFonts w:ascii="Times New Roman"/>
                <w:b w:val="false"/>
                <w:i w:val="false"/>
                <w:color w:val="000000"/>
                <w:sz w:val="20"/>
              </w:rPr>
              <w:t xml:space="preserve">
_________________________________         (importing country) </w:t>
            </w:r>
          </w:p>
          <w:p>
            <w:pPr>
              <w:spacing w:after="20"/>
              <w:ind w:left="20"/>
              <w:jc w:val="both"/>
            </w:pPr>
            <w:r>
              <w:rPr>
                <w:rFonts w:ascii="Times New Roman"/>
                <w:b w:val="false"/>
                <w:i w:val="false"/>
                <w:color w:val="000000"/>
                <w:sz w:val="20"/>
              </w:rPr>
              <w:t xml:space="preserve">
_________________________________ </w:t>
            </w:r>
          </w:p>
          <w:p>
            <w:pPr>
              <w:spacing w:after="20"/>
              <w:ind w:left="20"/>
              <w:jc w:val="both"/>
            </w:pPr>
            <w:r>
              <w:rPr>
                <w:rFonts w:ascii="Times New Roman"/>
                <w:b w:val="false"/>
                <w:i w:val="false"/>
                <w:color w:val="000000"/>
                <w:sz w:val="20"/>
              </w:rPr>
              <w:t xml:space="preserve">
Place and date, signature of authority signatory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шығарылған елді анықтау және</w:t>
            </w:r>
            <w:r>
              <w:br/>
            </w:r>
            <w:r>
              <w:rPr>
                <w:rFonts w:ascii="Times New Roman"/>
                <w:b w:val="false"/>
                <w:i w:val="false"/>
                <w:color w:val="000000"/>
                <w:sz w:val="20"/>
              </w:rPr>
              <w:t>тауардың шығуы туралы</w:t>
            </w:r>
            <w:r>
              <w:br/>
            </w:r>
            <w:r>
              <w:rPr>
                <w:rFonts w:ascii="Times New Roman"/>
                <w:b w:val="false"/>
                <w:i w:val="false"/>
                <w:color w:val="000000"/>
                <w:sz w:val="20"/>
              </w:rPr>
              <w:t>сертификат беру ережесіне</w:t>
            </w:r>
            <w:r>
              <w:br/>
            </w:r>
            <w:r>
              <w:rPr>
                <w:rFonts w:ascii="Times New Roman"/>
                <w:b w:val="false"/>
                <w:i w:val="false"/>
                <w:color w:val="000000"/>
                <w:sz w:val="20"/>
              </w:rPr>
              <w:t>12-қосымша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
        <w:gridCol w:w="900"/>
        <w:gridCol w:w="4239"/>
        <w:gridCol w:w="600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Жөнелтуші (атауы, мекен-жайы, елі)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түпнұсқа </w:t>
            </w:r>
          </w:p>
          <w:p>
            <w:pPr>
              <w:spacing w:after="20"/>
              <w:ind w:left="20"/>
              <w:jc w:val="both"/>
            </w:pPr>
            <w:r>
              <w:rPr>
                <w:rFonts w:ascii="Times New Roman"/>
                <w:b w:val="false"/>
                <w:i w:val="false"/>
                <w:color w:val="000000"/>
                <w:sz w:val="20"/>
              </w:rPr>
              <w:t xml:space="preserve">
       Шығару сертификаты </w:t>
            </w:r>
          </w:p>
          <w:p>
            <w:pPr>
              <w:spacing w:after="20"/>
              <w:ind w:left="20"/>
              <w:jc w:val="both"/>
            </w:pPr>
            <w:r>
              <w:rPr>
                <w:rFonts w:ascii="Times New Roman"/>
                <w:b w:val="false"/>
                <w:i w:val="false"/>
                <w:color w:val="000000"/>
                <w:sz w:val="20"/>
              </w:rPr>
              <w:t xml:space="preserve">
Қазақстан Республикасында берілген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Алушы (атауы, мекен-жайы, елі)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Көлік түрі және бағыты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Қызметтік белгілер үшін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Шыққан елі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Қосымша мәліметтер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N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Тауардың сипаттамасы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Орындар саны және орам түрі </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Тауардың салмағы немесе басқа да сандық сипаттары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Куәлік: </w:t>
            </w:r>
          </w:p>
          <w:p>
            <w:pPr>
              <w:spacing w:after="20"/>
              <w:ind w:left="20"/>
              <w:jc w:val="both"/>
            </w:pPr>
            <w:r>
              <w:rPr>
                <w:rFonts w:ascii="Times New Roman"/>
                <w:b w:val="false"/>
                <w:i w:val="false"/>
                <w:color w:val="000000"/>
                <w:sz w:val="20"/>
              </w:rPr>
              <w:t xml:space="preserve">
Осы құжат экспорттаушының декларациясын шындыққа сәйкес куәландырады.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Экспорттаушы декларациясы: </w:t>
            </w:r>
          </w:p>
          <w:p>
            <w:pPr>
              <w:spacing w:after="20"/>
              <w:ind w:left="20"/>
              <w:jc w:val="both"/>
            </w:pPr>
            <w:r>
              <w:rPr>
                <w:rFonts w:ascii="Times New Roman"/>
                <w:b w:val="false"/>
                <w:i w:val="false"/>
                <w:color w:val="000000"/>
                <w:sz w:val="20"/>
              </w:rPr>
              <w:t xml:space="preserve">
Төменде қол қойғандар жоғарыда келтірілген мәліметтер шындыққа сәйкес келетініне, барлық тауарлар осы сертификаттың 5-бабында көрсетілген елде шығарылған тауарлар </w:t>
            </w:r>
          </w:p>
          <w:p>
            <w:pPr>
              <w:spacing w:after="20"/>
              <w:ind w:left="20"/>
              <w:jc w:val="both"/>
            </w:pPr>
            <w:r>
              <w:rPr>
                <w:rFonts w:ascii="Times New Roman"/>
                <w:b w:val="false"/>
                <w:i w:val="false"/>
                <w:color w:val="000000"/>
                <w:sz w:val="20"/>
              </w:rPr>
              <w:t xml:space="preserve">
__________________________________       (импорттаушы елдің атауы) </w:t>
            </w:r>
          </w:p>
          <w:p>
            <w:pPr>
              <w:spacing w:after="20"/>
              <w:ind w:left="20"/>
              <w:jc w:val="both"/>
            </w:pPr>
            <w:r>
              <w:rPr>
                <w:rFonts w:ascii="Times New Roman"/>
                <w:b w:val="false"/>
                <w:i w:val="false"/>
                <w:color w:val="000000"/>
                <w:sz w:val="20"/>
              </w:rPr>
              <w:t xml:space="preserve">
___________________ еліне экспортталғанын мәліметтейді.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тұлғаның орны, күні, қолы, куәлік беруші ұйымның атауы және мөрі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тұлғаның орны, күні, қолы, куәлік беруші ұйымның атауы және мөрі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шығарылған елді анықтау және</w:t>
            </w:r>
            <w:r>
              <w:br/>
            </w:r>
            <w:r>
              <w:rPr>
                <w:rFonts w:ascii="Times New Roman"/>
                <w:b w:val="false"/>
                <w:i w:val="false"/>
                <w:color w:val="000000"/>
                <w:sz w:val="20"/>
              </w:rPr>
              <w:t>тауардың шығуы туралы</w:t>
            </w:r>
            <w:r>
              <w:br/>
            </w:r>
            <w:r>
              <w:rPr>
                <w:rFonts w:ascii="Times New Roman"/>
                <w:b w:val="false"/>
                <w:i w:val="false"/>
                <w:color w:val="000000"/>
                <w:sz w:val="20"/>
              </w:rPr>
              <w:t>сертификат беру ережесіне</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xml:space="preserve">
      Тауардың шығуы туралы акті нысаны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(министрліктің, ведомствоның атауы)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(уәкілетті мемлекеттік органның атауы)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почталық мекен-жайы                           телефоны </w:t>
      </w:r>
    </w:p>
    <w:p>
      <w:pPr>
        <w:spacing w:after="0"/>
        <w:ind w:left="0"/>
        <w:jc w:val="both"/>
      </w:pPr>
      <w:r>
        <w:rPr>
          <w:rFonts w:ascii="Times New Roman"/>
          <w:b w:val="false"/>
          <w:i w:val="false"/>
          <w:color w:val="000000"/>
          <w:sz w:val="28"/>
        </w:rPr>
        <w:t xml:space="preserve">
      N ____тауардың шығуы туралы актісі </w:t>
      </w:r>
    </w:p>
    <w:p>
      <w:pPr>
        <w:spacing w:after="0"/>
        <w:ind w:left="0"/>
        <w:jc w:val="both"/>
      </w:pPr>
      <w:r>
        <w:rPr>
          <w:rFonts w:ascii="Times New Roman"/>
          <w:b w:val="false"/>
          <w:i w:val="false"/>
          <w:color w:val="000000"/>
          <w:sz w:val="28"/>
        </w:rPr>
        <w:t xml:space="preserve">
            1. Әзірлеуші __________________________________________________ </w:t>
      </w:r>
    </w:p>
    <w:p>
      <w:pPr>
        <w:spacing w:after="0"/>
        <w:ind w:left="0"/>
        <w:jc w:val="both"/>
      </w:pPr>
      <w:r>
        <w:rPr>
          <w:rFonts w:ascii="Times New Roman"/>
          <w:b w:val="false"/>
          <w:i w:val="false"/>
          <w:color w:val="000000"/>
          <w:sz w:val="28"/>
        </w:rPr>
        <w:t xml:space="preserve">
            2. Сатушы (экспорттаушы) ______________________________________        3. Сатып алушы (импорттаушы) _________________________________ </w:t>
      </w:r>
    </w:p>
    <w:p>
      <w:pPr>
        <w:spacing w:after="0"/>
        <w:ind w:left="0"/>
        <w:jc w:val="both"/>
      </w:pPr>
      <w:r>
        <w:rPr>
          <w:rFonts w:ascii="Times New Roman"/>
          <w:b w:val="false"/>
          <w:i w:val="false"/>
          <w:color w:val="000000"/>
          <w:sz w:val="28"/>
        </w:rPr>
        <w:t xml:space="preserve">
            4. N _____ келісім-шарт ________________  Келісім түрі________ </w:t>
      </w:r>
    </w:p>
    <w:p>
      <w:pPr>
        <w:spacing w:after="0"/>
        <w:ind w:left="0"/>
        <w:jc w:val="both"/>
      </w:pPr>
      <w:r>
        <w:rPr>
          <w:rFonts w:ascii="Times New Roman"/>
          <w:b w:val="false"/>
          <w:i w:val="false"/>
          <w:color w:val="000000"/>
          <w:sz w:val="28"/>
        </w:rPr>
        <w:t xml:space="preserve">
            5. Сараптама мақсаты: тауарды шығу елін айқындау______________ </w:t>
      </w:r>
    </w:p>
    <w:p>
      <w:pPr>
        <w:spacing w:after="0"/>
        <w:ind w:left="0"/>
        <w:jc w:val="both"/>
      </w:pPr>
      <w:r>
        <w:rPr>
          <w:rFonts w:ascii="Times New Roman"/>
          <w:b w:val="false"/>
          <w:i w:val="false"/>
          <w:color w:val="000000"/>
          <w:sz w:val="28"/>
        </w:rPr>
        <w:t xml:space="preserve">
            6. Тауардың атауы ____________________________________________ </w:t>
      </w:r>
    </w:p>
    <w:p>
      <w:pPr>
        <w:spacing w:after="0"/>
        <w:ind w:left="0"/>
        <w:jc w:val="both"/>
      </w:pPr>
      <w:r>
        <w:rPr>
          <w:rFonts w:ascii="Times New Roman"/>
          <w:b w:val="false"/>
          <w:i w:val="false"/>
          <w:color w:val="000000"/>
          <w:sz w:val="28"/>
        </w:rPr>
        <w:t xml:space="preserve">
            7. Таза/ыдысымен салмағы және басқа да тауар мөлшерлері (кг, дана)_______________________________________________________________ </w:t>
      </w:r>
    </w:p>
    <w:p>
      <w:pPr>
        <w:spacing w:after="0"/>
        <w:ind w:left="0"/>
        <w:jc w:val="both"/>
      </w:pPr>
      <w:r>
        <w:rPr>
          <w:rFonts w:ascii="Times New Roman"/>
          <w:b w:val="false"/>
          <w:i w:val="false"/>
          <w:color w:val="000000"/>
          <w:sz w:val="28"/>
        </w:rPr>
        <w:t xml:space="preserve">
            8. Орам түрі, орындар саны____________________________________ </w:t>
      </w:r>
    </w:p>
    <w:p>
      <w:pPr>
        <w:spacing w:after="0"/>
        <w:ind w:left="0"/>
        <w:jc w:val="both"/>
      </w:pPr>
      <w:r>
        <w:rPr>
          <w:rFonts w:ascii="Times New Roman"/>
          <w:b w:val="false"/>
          <w:i w:val="false"/>
          <w:color w:val="000000"/>
          <w:sz w:val="28"/>
        </w:rPr>
        <w:t xml:space="preserve">
            9. Көлік түрі, саны, жүру бағыты______________________________ </w:t>
      </w:r>
    </w:p>
    <w:p>
      <w:pPr>
        <w:spacing w:after="0"/>
        <w:ind w:left="0"/>
        <w:jc w:val="both"/>
      </w:pPr>
      <w:r>
        <w:rPr>
          <w:rFonts w:ascii="Times New Roman"/>
          <w:b w:val="false"/>
          <w:i w:val="false"/>
          <w:color w:val="000000"/>
          <w:sz w:val="28"/>
        </w:rPr>
        <w:t xml:space="preserve">
            10. Ұсынылатын құжаттама _____________________________________ </w:t>
      </w:r>
    </w:p>
    <w:p>
      <w:pPr>
        <w:spacing w:after="0"/>
        <w:ind w:left="0"/>
        <w:jc w:val="both"/>
      </w:pPr>
      <w:r>
        <w:rPr>
          <w:rFonts w:ascii="Times New Roman"/>
          <w:b w:val="false"/>
          <w:i w:val="false"/>
          <w:color w:val="000000"/>
          <w:sz w:val="28"/>
        </w:rPr>
        <w:t xml:space="preserve">
            11. Сараптама 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_____________________________________________________анықтады </w:t>
      </w:r>
    </w:p>
    <w:p>
      <w:pPr>
        <w:spacing w:after="0"/>
        <w:ind w:left="0"/>
        <w:jc w:val="both"/>
      </w:pPr>
      <w:r>
        <w:rPr>
          <w:rFonts w:ascii="Times New Roman"/>
          <w:b w:val="false"/>
          <w:i w:val="false"/>
          <w:color w:val="000000"/>
          <w:sz w:val="28"/>
        </w:rPr>
        <w:t xml:space="preserve">
            12. Сарапшының қорытындысы: жоғарыда баяндалғанның негізінде тауар анықталды, осы актінің 7-тармағында көрсетілген мөлшерінде және шынайы шығу елі________________________айқындау мүмкіндігін </w:t>
      </w:r>
    </w:p>
    <w:p>
      <w:pPr>
        <w:spacing w:after="0"/>
        <w:ind w:left="0"/>
        <w:jc w:val="both"/>
      </w:pPr>
      <w:r>
        <w:rPr>
          <w:rFonts w:ascii="Times New Roman"/>
          <w:b w:val="false"/>
          <w:i w:val="false"/>
          <w:color w:val="000000"/>
          <w:sz w:val="28"/>
        </w:rPr>
        <w:t xml:space="preserve">
                 (тауардың шыққан елін көрсету) </w:t>
      </w:r>
    </w:p>
    <w:p>
      <w:pPr>
        <w:spacing w:after="0"/>
        <w:ind w:left="0"/>
        <w:jc w:val="both"/>
      </w:pPr>
      <w:r>
        <w:rPr>
          <w:rFonts w:ascii="Times New Roman"/>
          <w:b w:val="false"/>
          <w:i w:val="false"/>
          <w:color w:val="000000"/>
          <w:sz w:val="28"/>
        </w:rPr>
        <w:t xml:space="preserve">
      мәліметтейді </w:t>
      </w:r>
    </w:p>
    <w:p>
      <w:pPr>
        <w:spacing w:after="0"/>
        <w:ind w:left="0"/>
        <w:jc w:val="both"/>
      </w:pPr>
      <w:r>
        <w:rPr>
          <w:rFonts w:ascii="Times New Roman"/>
          <w:b w:val="false"/>
          <w:i w:val="false"/>
          <w:color w:val="000000"/>
          <w:sz w:val="28"/>
        </w:rPr>
        <w:t xml:space="preserve">
            13. Сарапшы _____________________ 14. Актімен таныстым________ </w:t>
      </w:r>
    </w:p>
    <w:p>
      <w:pPr>
        <w:spacing w:after="0"/>
        <w:ind w:left="0"/>
        <w:jc w:val="both"/>
      </w:pPr>
      <w:r>
        <w:rPr>
          <w:rFonts w:ascii="Times New Roman"/>
          <w:b w:val="false"/>
          <w:i w:val="false"/>
          <w:color w:val="000000"/>
          <w:sz w:val="28"/>
        </w:rPr>
        <w:t xml:space="preserve">
       _________________________   _______________________________________ </w:t>
      </w:r>
    </w:p>
    <w:p>
      <w:pPr>
        <w:spacing w:after="0"/>
        <w:ind w:left="0"/>
        <w:jc w:val="both"/>
      </w:pPr>
      <w:r>
        <w:rPr>
          <w:rFonts w:ascii="Times New Roman"/>
          <w:b w:val="false"/>
          <w:i w:val="false"/>
          <w:color w:val="000000"/>
          <w:sz w:val="28"/>
        </w:rPr>
        <w:t xml:space="preserve">
      /аты-жөні, қолы/ мөр орны    өтініш берушінің лауазымы, аты-жөні, </w:t>
      </w:r>
    </w:p>
    <w:p>
      <w:pPr>
        <w:spacing w:after="0"/>
        <w:ind w:left="0"/>
        <w:jc w:val="both"/>
      </w:pPr>
      <w:r>
        <w:rPr>
          <w:rFonts w:ascii="Times New Roman"/>
          <w:b w:val="false"/>
          <w:i w:val="false"/>
          <w:color w:val="000000"/>
          <w:sz w:val="28"/>
        </w:rPr>
        <w:t xml:space="preserve">
                                       қолы/  мөр орны </w:t>
      </w:r>
    </w:p>
    <w:p>
      <w:pPr>
        <w:spacing w:after="0"/>
        <w:ind w:left="0"/>
        <w:jc w:val="both"/>
      </w:pPr>
      <w:r>
        <w:rPr>
          <w:rFonts w:ascii="Times New Roman"/>
          <w:b w:val="false"/>
          <w:i w:val="false"/>
          <w:color w:val="000000"/>
          <w:sz w:val="28"/>
        </w:rPr>
        <w:t xml:space="preserve">
         Сараптаманың басталу күні    Сараптаманың аяқталу күні </w:t>
      </w:r>
    </w:p>
    <w:p>
      <w:pPr>
        <w:spacing w:after="0"/>
        <w:ind w:left="0"/>
        <w:jc w:val="both"/>
      </w:pPr>
      <w:r>
        <w:rPr>
          <w:rFonts w:ascii="Times New Roman"/>
          <w:b w:val="false"/>
          <w:i w:val="false"/>
          <w:color w:val="000000"/>
          <w:sz w:val="28"/>
        </w:rPr>
        <w:t xml:space="preserve">
         ________________________     __________________________ </w:t>
      </w:r>
    </w:p>
    <w:p>
      <w:pPr>
        <w:spacing w:after="0"/>
        <w:ind w:left="0"/>
        <w:jc w:val="both"/>
      </w:pPr>
      <w:r>
        <w:rPr>
          <w:rFonts w:ascii="Times New Roman"/>
          <w:b w:val="false"/>
          <w:i w:val="false"/>
          <w:color w:val="000000"/>
          <w:sz w:val="28"/>
        </w:rPr>
        <w:t xml:space="preserve">
            15. Уәкілетті тұлға  _________________________________ </w:t>
      </w:r>
    </w:p>
    <w:p>
      <w:pPr>
        <w:spacing w:after="0"/>
        <w:ind w:left="0"/>
        <w:jc w:val="both"/>
      </w:pPr>
      <w:r>
        <w:rPr>
          <w:rFonts w:ascii="Times New Roman"/>
          <w:b w:val="false"/>
          <w:i w:val="false"/>
          <w:color w:val="000000"/>
          <w:sz w:val="28"/>
        </w:rPr>
        <w:t xml:space="preserve">
                                      (лауазымы, аты-жөні, қолы) </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xml:space="preserve">
      Тауардың шығуы туралы акт және оның уәкілетті тұлғаның түпнұсқалық қолымен куәландырылмаған және уәкілетті мемлекеттік органның мөр таңбасымен расталмаған көшірмесі жарамсыз.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Тауар шығарылған елді анықтау және</w:t>
            </w:r>
            <w:r>
              <w:br/>
            </w:r>
            <w:r>
              <w:rPr>
                <w:rFonts w:ascii="Times New Roman"/>
                <w:b w:val="false"/>
                <w:i w:val="false"/>
                <w:color w:val="000000"/>
                <w:sz w:val="20"/>
              </w:rPr>
              <w:t>тауардың шығуы туралы</w:t>
            </w:r>
            <w:r>
              <w:br/>
            </w:r>
            <w:r>
              <w:rPr>
                <w:rFonts w:ascii="Times New Roman"/>
                <w:b w:val="false"/>
                <w:i w:val="false"/>
                <w:color w:val="000000"/>
                <w:sz w:val="20"/>
              </w:rPr>
              <w:t>сертификат беру ережесіне</w:t>
            </w:r>
            <w:r>
              <w:br/>
            </w:r>
            <w:r>
              <w:rPr>
                <w:rFonts w:ascii="Times New Roman"/>
                <w:b w:val="false"/>
                <w:i w:val="false"/>
                <w:color w:val="000000"/>
                <w:sz w:val="20"/>
              </w:rPr>
              <w:t>14-қосымша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4"/>
        <w:gridCol w:w="2100"/>
        <w:gridCol w:w="2360"/>
        <w:gridCol w:w="478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Тауарды өндіруші </w:t>
            </w:r>
          </w:p>
          <w:p>
            <w:pPr>
              <w:spacing w:after="20"/>
              <w:ind w:left="20"/>
              <w:jc w:val="both"/>
            </w:pPr>
            <w:r>
              <w:rPr>
                <w:rFonts w:ascii="Times New Roman"/>
                <w:b w:val="false"/>
                <w:i w:val="false"/>
                <w:color w:val="000000"/>
                <w:sz w:val="20"/>
              </w:rPr>
              <w:t xml:space="preserve">
(атауы және почталық мекен-жайы)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N ______________________ </w:t>
            </w:r>
          </w:p>
          <w:p>
            <w:pPr>
              <w:spacing w:after="20"/>
              <w:ind w:left="20"/>
              <w:jc w:val="both"/>
            </w:pPr>
            <w:r>
              <w:rPr>
                <w:rFonts w:ascii="Times New Roman"/>
                <w:b w:val="false"/>
                <w:i w:val="false"/>
                <w:color w:val="000000"/>
                <w:sz w:val="20"/>
              </w:rPr>
              <w:t xml:space="preserve">
Тауардың шығуы туралы </w:t>
            </w:r>
          </w:p>
          <w:p>
            <w:pPr>
              <w:spacing w:after="20"/>
              <w:ind w:left="20"/>
              <w:jc w:val="both"/>
            </w:pPr>
            <w:r>
              <w:rPr>
                <w:rFonts w:ascii="Times New Roman"/>
                <w:b w:val="false"/>
                <w:i w:val="false"/>
                <w:color w:val="000000"/>
                <w:sz w:val="20"/>
              </w:rPr>
              <w:t xml:space="preserve">
сертификат </w:t>
            </w:r>
          </w:p>
          <w:p>
            <w:pPr>
              <w:spacing w:after="20"/>
              <w:ind w:left="20"/>
              <w:jc w:val="both"/>
            </w:pPr>
            <w:r>
              <w:rPr>
                <w:rFonts w:ascii="Times New Roman"/>
                <w:b w:val="false"/>
                <w:i w:val="false"/>
                <w:color w:val="000000"/>
                <w:sz w:val="20"/>
              </w:rPr>
              <w:t xml:space="preserve">
СТ-КZ нысаны </w:t>
            </w:r>
          </w:p>
          <w:p>
            <w:pPr>
              <w:spacing w:after="20"/>
              <w:ind w:left="20"/>
              <w:jc w:val="both"/>
            </w:pPr>
            <w:r>
              <w:rPr>
                <w:rFonts w:ascii="Times New Roman"/>
                <w:b w:val="false"/>
                <w:i w:val="false"/>
                <w:color w:val="000000"/>
                <w:sz w:val="20"/>
              </w:rPr>
              <w:t xml:space="preserve">
Қазақстан Республикасында берілді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Тауарды алушы </w:t>
            </w:r>
          </w:p>
          <w:p>
            <w:pPr>
              <w:spacing w:after="20"/>
              <w:ind w:left="20"/>
              <w:jc w:val="both"/>
            </w:pPr>
            <w:r>
              <w:rPr>
                <w:rFonts w:ascii="Times New Roman"/>
                <w:b w:val="false"/>
                <w:i w:val="false"/>
                <w:color w:val="000000"/>
                <w:sz w:val="20"/>
              </w:rPr>
              <w:t xml:space="preserve">
(атауы және почталық мекен-жайы)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Қызметтік ескертулер үшін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Тауардың шығуы туралы сертификатты алу мақсаты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Нөмір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Орындар саны және орау түрі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Тауардың сипаттамасы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Шығару өлшемдері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Ыдысымен/таза салмағы (кг)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Куәлік: </w:t>
            </w:r>
          </w:p>
          <w:p>
            <w:pPr>
              <w:spacing w:after="20"/>
              <w:ind w:left="20"/>
              <w:jc w:val="both"/>
            </w:pPr>
            <w:r>
              <w:rPr>
                <w:rFonts w:ascii="Times New Roman"/>
                <w:b w:val="false"/>
                <w:i w:val="false"/>
                <w:color w:val="000000"/>
                <w:sz w:val="20"/>
              </w:rPr>
              <w:t xml:space="preserve">
Осы құжат бойынша өтініш берушінің декларациясы шындыққа сәйкес келеді </w:t>
            </w:r>
          </w:p>
          <w:p>
            <w:pPr>
              <w:spacing w:after="20"/>
              <w:ind w:left="20"/>
              <w:jc w:val="both"/>
            </w:pPr>
            <w:r>
              <w:rPr>
                <w:rFonts w:ascii="Times New Roman"/>
                <w:b w:val="false"/>
                <w:i w:val="false"/>
                <w:color w:val="000000"/>
                <w:sz w:val="20"/>
              </w:rPr>
              <w:t xml:space="preserve">
      ________    __________ </w:t>
            </w:r>
          </w:p>
          <w:p>
            <w:pPr>
              <w:spacing w:after="20"/>
              <w:ind w:left="20"/>
              <w:jc w:val="both"/>
            </w:pPr>
            <w:r>
              <w:rPr>
                <w:rFonts w:ascii="Times New Roman"/>
                <w:b w:val="false"/>
                <w:i w:val="false"/>
                <w:color w:val="000000"/>
                <w:sz w:val="20"/>
              </w:rPr>
              <w:t xml:space="preserve">
       Атауы      Мекен-жайы </w:t>
            </w:r>
          </w:p>
          <w:p>
            <w:pPr>
              <w:spacing w:after="20"/>
              <w:ind w:left="20"/>
              <w:jc w:val="both"/>
            </w:pPr>
            <w:r>
              <w:rPr>
                <w:rFonts w:ascii="Times New Roman"/>
                <w:b w:val="false"/>
                <w:i w:val="false"/>
                <w:color w:val="000000"/>
                <w:sz w:val="20"/>
              </w:rPr>
              <w:t xml:space="preserve">
      ________    __________ </w:t>
            </w:r>
          </w:p>
          <w:p>
            <w:pPr>
              <w:spacing w:after="20"/>
              <w:ind w:left="20"/>
              <w:jc w:val="both"/>
            </w:pPr>
            <w:r>
              <w:rPr>
                <w:rFonts w:ascii="Times New Roman"/>
                <w:b w:val="false"/>
                <w:i w:val="false"/>
                <w:color w:val="000000"/>
                <w:sz w:val="20"/>
              </w:rPr>
              <w:t xml:space="preserve">
        Аты-жөні    Қолы </w:t>
            </w:r>
          </w:p>
          <w:p>
            <w:pPr>
              <w:spacing w:after="20"/>
              <w:ind w:left="20"/>
              <w:jc w:val="both"/>
            </w:pPr>
            <w:r>
              <w:rPr>
                <w:rFonts w:ascii="Times New Roman"/>
                <w:b w:val="false"/>
                <w:i w:val="false"/>
                <w:color w:val="000000"/>
                <w:sz w:val="20"/>
              </w:rPr>
              <w:t xml:space="preserve">
________    __________ </w:t>
            </w:r>
          </w:p>
          <w:p>
            <w:pPr>
              <w:spacing w:after="20"/>
              <w:ind w:left="20"/>
              <w:jc w:val="both"/>
            </w:pPr>
            <w:r>
              <w:rPr>
                <w:rFonts w:ascii="Times New Roman"/>
                <w:b w:val="false"/>
                <w:i w:val="false"/>
                <w:color w:val="000000"/>
                <w:sz w:val="20"/>
              </w:rPr>
              <w:t xml:space="preserve">
Күні        Мөрі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Өтініш берушінің декларациясы: </w:t>
            </w:r>
          </w:p>
          <w:p>
            <w:pPr>
              <w:spacing w:after="20"/>
              <w:ind w:left="20"/>
              <w:jc w:val="both"/>
            </w:pPr>
            <w:r>
              <w:rPr>
                <w:rFonts w:ascii="Times New Roman"/>
                <w:b w:val="false"/>
                <w:i w:val="false"/>
                <w:color w:val="000000"/>
                <w:sz w:val="20"/>
              </w:rPr>
              <w:t xml:space="preserve">
Төменде қол қоюшылар жоғарыда көрсетілген мәліметтер шындыққа сәйкес келетініне, барлық тауарлар толығымен Қазақстан Республикасында өндірілгеніне және жеткілікті өңдеуден/қайта өңдеуден өткеніне және олардың барлығы да осындай тауарларға қатысты белгіленген шығару талаптарына сәйкес екендігіне кепіл болады. </w:t>
            </w:r>
          </w:p>
          <w:p>
            <w:pPr>
              <w:spacing w:after="20"/>
              <w:ind w:left="20"/>
              <w:jc w:val="both"/>
            </w:pPr>
            <w:r>
              <w:rPr>
                <w:rFonts w:ascii="Times New Roman"/>
                <w:b w:val="false"/>
                <w:i w:val="false"/>
                <w:color w:val="000000"/>
                <w:sz w:val="20"/>
              </w:rPr>
              <w:t xml:space="preserve">
__________      _________ </w:t>
            </w:r>
          </w:p>
          <w:p>
            <w:pPr>
              <w:spacing w:after="20"/>
              <w:ind w:left="20"/>
              <w:jc w:val="both"/>
            </w:pPr>
            <w:r>
              <w:rPr>
                <w:rFonts w:ascii="Times New Roman"/>
                <w:b w:val="false"/>
                <w:i w:val="false"/>
                <w:color w:val="000000"/>
                <w:sz w:val="20"/>
              </w:rPr>
              <w:t xml:space="preserve">
Аты-жөні           Қолы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шығарылған елді анықтау және</w:t>
            </w:r>
            <w:r>
              <w:br/>
            </w:r>
            <w:r>
              <w:rPr>
                <w:rFonts w:ascii="Times New Roman"/>
                <w:b w:val="false"/>
                <w:i w:val="false"/>
                <w:color w:val="000000"/>
                <w:sz w:val="20"/>
              </w:rPr>
              <w:t>тауардың шығуы туралы</w:t>
            </w:r>
            <w:r>
              <w:br/>
            </w:r>
            <w:r>
              <w:rPr>
                <w:rFonts w:ascii="Times New Roman"/>
                <w:b w:val="false"/>
                <w:i w:val="false"/>
                <w:color w:val="000000"/>
                <w:sz w:val="20"/>
              </w:rPr>
              <w:t>сертификат беру ережесіне</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xml:space="preserve">
            Тауардың шығуы туралы сертификатқа қосымша парақ N 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3317"/>
        <w:gridCol w:w="2281"/>
        <w:gridCol w:w="1957"/>
        <w:gridCol w:w="3933"/>
      </w:tblGrid>
      <w:tr>
        <w:trPr>
          <w:trHeight w:val="30" w:hRule="atLeast"/>
        </w:trPr>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p>
            <w:pPr>
              <w:spacing w:after="20"/>
              <w:ind w:left="20"/>
              <w:jc w:val="both"/>
            </w:pPr>
            <w:r>
              <w:rPr>
                <w:rFonts w:ascii="Times New Roman"/>
                <w:b w:val="false"/>
                <w:i w:val="false"/>
                <w:color w:val="000000"/>
                <w:sz w:val="20"/>
              </w:rPr>
              <w:t xml:space="preserve">
р/сN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Орындар саны және орау түрі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Тауардың сипаттамасы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Шығарылу өлшемдері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Салмағы (кг) Жалпы салмағы </w:t>
            </w:r>
          </w:p>
          <w:p>
            <w:pPr>
              <w:spacing w:after="20"/>
              <w:ind w:left="20"/>
              <w:jc w:val="both"/>
            </w:pPr>
            <w:r>
              <w:rPr>
                <w:rFonts w:ascii="Times New Roman"/>
                <w:b w:val="false"/>
                <w:i w:val="false"/>
                <w:color w:val="000000"/>
                <w:sz w:val="20"/>
              </w:rPr>
              <w:t xml:space="preserve">
Таза салмағы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Куәлік: </w:t>
            </w:r>
          </w:p>
          <w:p>
            <w:pPr>
              <w:spacing w:after="20"/>
              <w:ind w:left="20"/>
              <w:jc w:val="both"/>
            </w:pPr>
            <w:r>
              <w:rPr>
                <w:rFonts w:ascii="Times New Roman"/>
                <w:b w:val="false"/>
                <w:i w:val="false"/>
                <w:color w:val="000000"/>
                <w:sz w:val="20"/>
              </w:rPr>
              <w:t xml:space="preserve">
Осы құжат бойынша өтініш берушінің декларациясы шындыққа сәйкес келеді </w:t>
            </w:r>
          </w:p>
          <w:p>
            <w:pPr>
              <w:spacing w:after="20"/>
              <w:ind w:left="20"/>
              <w:jc w:val="both"/>
            </w:pPr>
            <w:r>
              <w:rPr>
                <w:rFonts w:ascii="Times New Roman"/>
                <w:b w:val="false"/>
                <w:i w:val="false"/>
                <w:color w:val="000000"/>
                <w:sz w:val="20"/>
              </w:rPr>
              <w:t xml:space="preserve">
    ________    __________ </w:t>
            </w:r>
          </w:p>
          <w:p>
            <w:pPr>
              <w:spacing w:after="20"/>
              <w:ind w:left="20"/>
              <w:jc w:val="both"/>
            </w:pPr>
            <w:r>
              <w:rPr>
                <w:rFonts w:ascii="Times New Roman"/>
                <w:b w:val="false"/>
                <w:i w:val="false"/>
                <w:color w:val="000000"/>
                <w:sz w:val="20"/>
              </w:rPr>
              <w:t xml:space="preserve">
    Атауы       Мекен-жайы </w:t>
            </w:r>
          </w:p>
          <w:p>
            <w:pPr>
              <w:spacing w:after="20"/>
              <w:ind w:left="20"/>
              <w:jc w:val="both"/>
            </w:pPr>
            <w:r>
              <w:rPr>
                <w:rFonts w:ascii="Times New Roman"/>
                <w:b w:val="false"/>
                <w:i w:val="false"/>
                <w:color w:val="000000"/>
                <w:sz w:val="20"/>
              </w:rPr>
              <w:t xml:space="preserve">
  ________    __________ </w:t>
            </w:r>
          </w:p>
          <w:p>
            <w:pPr>
              <w:spacing w:after="20"/>
              <w:ind w:left="20"/>
              <w:jc w:val="both"/>
            </w:pPr>
            <w:r>
              <w:rPr>
                <w:rFonts w:ascii="Times New Roman"/>
                <w:b w:val="false"/>
                <w:i w:val="false"/>
                <w:color w:val="000000"/>
                <w:sz w:val="20"/>
              </w:rPr>
              <w:t xml:space="preserve">
Аты-жөні    Қолы </w:t>
            </w:r>
          </w:p>
          <w:p>
            <w:pPr>
              <w:spacing w:after="20"/>
              <w:ind w:left="20"/>
              <w:jc w:val="both"/>
            </w:pPr>
            <w:r>
              <w:rPr>
                <w:rFonts w:ascii="Times New Roman"/>
                <w:b w:val="false"/>
                <w:i w:val="false"/>
                <w:color w:val="000000"/>
                <w:sz w:val="20"/>
              </w:rPr>
              <w:t xml:space="preserve">
  ________    __________ </w:t>
            </w:r>
          </w:p>
          <w:p>
            <w:pPr>
              <w:spacing w:after="20"/>
              <w:ind w:left="20"/>
              <w:jc w:val="both"/>
            </w:pPr>
            <w:r>
              <w:rPr>
                <w:rFonts w:ascii="Times New Roman"/>
                <w:b w:val="false"/>
                <w:i w:val="false"/>
                <w:color w:val="000000"/>
                <w:sz w:val="20"/>
              </w:rPr>
              <w:t xml:space="preserve">
     Күні        Мөрі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Өтініш берушінің декларациясы: </w:t>
            </w:r>
          </w:p>
          <w:p>
            <w:pPr>
              <w:spacing w:after="20"/>
              <w:ind w:left="20"/>
              <w:jc w:val="both"/>
            </w:pPr>
            <w:r>
              <w:rPr>
                <w:rFonts w:ascii="Times New Roman"/>
                <w:b w:val="false"/>
                <w:i w:val="false"/>
                <w:color w:val="000000"/>
                <w:sz w:val="20"/>
              </w:rPr>
              <w:t xml:space="preserve">
Төменде қол қоюшылар жоғарыда көрсетілген мәліметтер шындыққа сәйкес келетініне, барлық тауарлар толығымен Қазақстан Республикасында өндірілгеніне және жеткілікті өңдеуден/қайта өңдеуден өткеніне және олардың барлығы да осындай тауарларға қатысты белгіленген шығару талаптарына сәйкес екендігіне кепіл болады. </w:t>
            </w:r>
          </w:p>
          <w:p>
            <w:pPr>
              <w:spacing w:after="20"/>
              <w:ind w:left="20"/>
              <w:jc w:val="both"/>
            </w:pPr>
            <w:r>
              <w:rPr>
                <w:rFonts w:ascii="Times New Roman"/>
                <w:b w:val="false"/>
                <w:i w:val="false"/>
                <w:color w:val="000000"/>
                <w:sz w:val="20"/>
              </w:rPr>
              <w:t xml:space="preserve">
__________      _________ </w:t>
            </w:r>
          </w:p>
          <w:p>
            <w:pPr>
              <w:spacing w:after="20"/>
              <w:ind w:left="20"/>
              <w:jc w:val="both"/>
            </w:pPr>
            <w:r>
              <w:rPr>
                <w:rFonts w:ascii="Times New Roman"/>
                <w:b w:val="false"/>
                <w:i w:val="false"/>
                <w:color w:val="000000"/>
                <w:sz w:val="20"/>
              </w:rPr>
              <w:t xml:space="preserve">
Аты-жөні           Қолы </w:t>
            </w:r>
          </w:p>
          <w:p>
            <w:pPr>
              <w:spacing w:after="20"/>
              <w:ind w:left="20"/>
              <w:jc w:val="both"/>
            </w:pPr>
            <w:r>
              <w:rPr>
                <w:rFonts w:ascii="Times New Roman"/>
                <w:b w:val="false"/>
                <w:i w:val="false"/>
                <w:color w:val="000000"/>
                <w:sz w:val="20"/>
              </w:rPr>
              <w:t xml:space="preserve">
________     __________ </w:t>
            </w:r>
          </w:p>
          <w:p>
            <w:pPr>
              <w:spacing w:after="20"/>
              <w:ind w:left="20"/>
              <w:jc w:val="both"/>
            </w:pPr>
            <w:r>
              <w:rPr>
                <w:rFonts w:ascii="Times New Roman"/>
                <w:b w:val="false"/>
                <w:i w:val="false"/>
                <w:color w:val="000000"/>
                <w:sz w:val="20"/>
              </w:rPr>
              <w:t xml:space="preserve">
Күні          Мөрі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шығарылған елді анықтау және</w:t>
            </w:r>
            <w:r>
              <w:br/>
            </w:r>
            <w:r>
              <w:rPr>
                <w:rFonts w:ascii="Times New Roman"/>
                <w:b w:val="false"/>
                <w:i w:val="false"/>
                <w:color w:val="000000"/>
                <w:sz w:val="20"/>
              </w:rPr>
              <w:t>тауардың шығуы туралы</w:t>
            </w:r>
            <w:r>
              <w:br/>
            </w:r>
            <w:r>
              <w:rPr>
                <w:rFonts w:ascii="Times New Roman"/>
                <w:b w:val="false"/>
                <w:i w:val="false"/>
                <w:color w:val="000000"/>
                <w:sz w:val="20"/>
              </w:rPr>
              <w:t>сертификат беру ережесіне</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Қ аза қ стан Республикасы Индустрия ж ә не сауда министрлігіні ң Техникалы қ реттеу ж ә не метрология комитеті мен _______________________________________________________________ (тауарларды ң шы ққ ан елін ай қ ындау ж ө ніндегі ж ұ мыстарды ж ү ргізуге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у ә кілетті ұ йымны ң атауы) </w:t>
      </w:r>
    </w:p>
    <w:p>
      <w:pPr>
        <w:spacing w:after="0"/>
        <w:ind w:left="0"/>
        <w:jc w:val="both"/>
      </w:pPr>
      <w:r>
        <w:rPr>
          <w:rFonts w:ascii="Times New Roman"/>
          <w:b w:val="false"/>
          <w:i w:val="false"/>
          <w:color w:val="000000"/>
          <w:sz w:val="28"/>
        </w:rPr>
        <w:t xml:space="preserve">
      арасында ғ ы тауарларды ң шы ққ ан елін ай қ ындау саласында ғ ы </w:t>
      </w:r>
    </w:p>
    <w:p>
      <w:pPr>
        <w:spacing w:after="0"/>
        <w:ind w:left="0"/>
        <w:jc w:val="both"/>
      </w:pPr>
      <w:r>
        <w:rPr>
          <w:rFonts w:ascii="Times New Roman"/>
          <w:b w:val="false"/>
          <w:i w:val="false"/>
          <w:color w:val="000000"/>
          <w:sz w:val="28"/>
        </w:rPr>
        <w:t xml:space="preserve">
      ынтыма қ тасты қ туралы </w:t>
      </w:r>
    </w:p>
    <w:p>
      <w:pPr>
        <w:spacing w:after="0"/>
        <w:ind w:left="0"/>
        <w:jc w:val="both"/>
      </w:pPr>
      <w:r>
        <w:rPr>
          <w:rFonts w:ascii="Times New Roman"/>
          <w:b w:val="false"/>
          <w:i w:val="false"/>
          <w:color w:val="000000"/>
          <w:sz w:val="28"/>
        </w:rPr>
        <w:t xml:space="preserve">
      Ү ЛГІ КЕЛІСІМ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__________________                          ___________________ </w:t>
      </w:r>
    </w:p>
    <w:p>
      <w:pPr>
        <w:spacing w:after="0"/>
        <w:ind w:left="0"/>
        <w:jc w:val="both"/>
      </w:pPr>
      <w:r>
        <w:rPr>
          <w:rFonts w:ascii="Times New Roman"/>
          <w:b w:val="false"/>
          <w:i w:val="false"/>
          <w:color w:val="000000"/>
          <w:sz w:val="28"/>
        </w:rPr>
        <w:t xml:space="preserve">
      (жасау орны)                              (жасау мерзімі) </w:t>
      </w:r>
    </w:p>
    <w:p>
      <w:pPr>
        <w:spacing w:after="0"/>
        <w:ind w:left="0"/>
        <w:jc w:val="both"/>
      </w:pPr>
      <w:r>
        <w:rPr>
          <w:rFonts w:ascii="Times New Roman"/>
          <w:b w:val="false"/>
          <w:i w:val="false"/>
          <w:color w:val="000000"/>
          <w:sz w:val="28"/>
        </w:rPr>
        <w:t xml:space="preserve">
      Қазақстан Республикасы Индустрия және сауда министрлігінің Техникалық реттеу және метрология комитеті (бұдан әрі - Комитет) Комитет Төрағасы __________________тұлғасында Қазақстан Республикасы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Аты–ж ө ні </w:t>
      </w:r>
    </w:p>
    <w:p>
      <w:pPr>
        <w:spacing w:after="0"/>
        <w:ind w:left="0"/>
        <w:jc w:val="both"/>
      </w:pPr>
      <w:r>
        <w:rPr>
          <w:rFonts w:ascii="Times New Roman"/>
          <w:b w:val="false"/>
          <w:i w:val="false"/>
          <w:color w:val="000000"/>
          <w:sz w:val="28"/>
        </w:rPr>
        <w:t xml:space="preserve">
      Индустрия және сауда министрінің "Қазақстан Республикасы Индустрия және сауда министрлігінің ведомстволары туралы Ережелерін бекіту туралы" 2008 жылғы 28 қаңтардағы N 18 бұйрығымен бекітілген Қазақстан Республикасы Индустрия және сауда министрлігінің Техникалық реттеу және метрология комитеті туралы Ережесі негізінде іс-әрекет ететін және ____________________________________________________________________ ( </w:t>
      </w:r>
      <w:r>
        <w:rPr>
          <w:rFonts w:ascii="Times New Roman"/>
          <w:b w:val="false"/>
          <w:i/>
          <w:color w:val="000000"/>
          <w:sz w:val="28"/>
        </w:rPr>
        <w:t xml:space="preserve">тауарларды ң шы ққ ан елін ай қ ындау ж ө ніндегі ж ұ мыстарды ж ү ргізуге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у ә кілетті ұ йымны ң атауы) </w:t>
      </w:r>
      <w:r>
        <w:rPr>
          <w:rFonts w:ascii="Times New Roman"/>
          <w:b w:val="false"/>
          <w:i w:val="false"/>
          <w:color w:val="000000"/>
          <w:sz w:val="28"/>
        </w:rPr>
        <w:t xml:space="preserve">атынан_____________________________________                                   </w:t>
      </w:r>
      <w:r>
        <w:rPr>
          <w:rFonts w:ascii="Times New Roman"/>
          <w:b w:val="false"/>
          <w:i/>
          <w:color w:val="000000"/>
          <w:sz w:val="28"/>
        </w:rPr>
        <w:t xml:space="preserve">(басшы лауазымы) (Аты-ж ө ні) </w:t>
      </w:r>
    </w:p>
    <w:p>
      <w:pPr>
        <w:spacing w:after="0"/>
        <w:ind w:left="0"/>
        <w:jc w:val="both"/>
      </w:pPr>
      <w:r>
        <w:rPr>
          <w:rFonts w:ascii="Times New Roman"/>
          <w:b w:val="false"/>
          <w:i w:val="false"/>
          <w:color w:val="000000"/>
          <w:sz w:val="28"/>
        </w:rPr>
        <w:t xml:space="preserve">
      тұлғасында__________________________________________________________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 ұ йым, ө зіні ң қ ызметін ж ү зеге асыру ғ а негіз болатын құ жатты ң атауы) </w:t>
      </w:r>
    </w:p>
    <w:p>
      <w:pPr>
        <w:spacing w:after="0"/>
        <w:ind w:left="0"/>
        <w:jc w:val="both"/>
      </w:pPr>
      <w:r>
        <w:rPr>
          <w:rFonts w:ascii="Times New Roman"/>
          <w:b w:val="false"/>
          <w:i w:val="false"/>
          <w:color w:val="000000"/>
          <w:sz w:val="28"/>
        </w:rPr>
        <w:t xml:space="preserve">
      негізінде іс-әрекет ететін бұдан әрі Тараптар аталатын, Қазақстан Республикасының тауарлардың шыққан елін айқындау және тауардың шығуы туралы сертификаттарды беру саласындағы нормативтік құқықтық актілерін, Қазақстан Республикасының халықаралық шарттарын басшылыққа ала отырып, төмендегілер туралы келісті: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w:t>
      </w:r>
      <w:r>
        <w:rPr>
          <w:rFonts w:ascii="Times New Roman"/>
          <w:b w:val="false"/>
          <w:i w:val="false"/>
          <w:color w:val="000000"/>
          <w:sz w:val="28"/>
        </w:rPr>
        <w:t xml:space="preserve">тарма қ </w:t>
      </w:r>
    </w:p>
    <w:p>
      <w:pPr>
        <w:spacing w:after="0"/>
        <w:ind w:left="0"/>
        <w:jc w:val="both"/>
      </w:pPr>
      <w:r>
        <w:rPr>
          <w:rFonts w:ascii="Times New Roman"/>
          <w:b w:val="false"/>
          <w:i w:val="false"/>
          <w:color w:val="000000"/>
          <w:sz w:val="28"/>
        </w:rPr>
        <w:t xml:space="preserve">
      Тараптар Қазақстан Республикасы заңнамасының талаптарына сәйкес тауарлардың шыққан елін анықтау және шығу тегі туралы сертификаттарды беру жөніндегі жұмыстарды жүргізу мәселелерінде өзара ынтымақтастық механизмін белгілеуге келісті.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2-</w:t>
      </w:r>
      <w:r>
        <w:rPr>
          <w:rFonts w:ascii="Times New Roman"/>
          <w:b w:val="false"/>
          <w:i w:val="false"/>
          <w:color w:val="000000"/>
          <w:sz w:val="28"/>
        </w:rPr>
        <w:t xml:space="preserve">тарма 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Комитет және ___________________________________________________                ( </w:t>
      </w:r>
      <w:r>
        <w:rPr>
          <w:rFonts w:ascii="Times New Roman"/>
          <w:b w:val="false"/>
          <w:i/>
          <w:color w:val="000000"/>
          <w:sz w:val="28"/>
        </w:rPr>
        <w:t xml:space="preserve">тауарларды ң шы ққ ан елін ай қ ындау ж ө ніндегі ж ұ мыстарды  ж ү ргізуге у ә кілетті ұ йымны ң атауы) </w:t>
      </w:r>
    </w:p>
    <w:p>
      <w:pPr>
        <w:spacing w:after="0"/>
        <w:ind w:left="0"/>
        <w:jc w:val="both"/>
      </w:pPr>
      <w:r>
        <w:rPr>
          <w:rFonts w:ascii="Times New Roman"/>
          <w:b w:val="false"/>
          <w:i w:val="false"/>
          <w:color w:val="000000"/>
          <w:sz w:val="28"/>
        </w:rPr>
        <w:t xml:space="preserve">
      Еуропа Қоғамдастығының N 2454/93, N 12/97, N 46/99 тауардың шыққан елін айқындау жөніндегі нұсқаулықтың, ТМД үкіметтері басшылары кеңесінің 2000 жылғы 30 қарашадағы шешімімен бекітілген ТМД қатысушы-мемлекеттердің тауардың шыққан елін анықтау ережелерінің, Қазақстан Республикасының Кеден Кодексінің, "Тауарларды жеткілікті дәрежеде қайта өңдеу өлшемдерін бекіту туралы" Қазақстан Республикасы Үкіметінің 2003 жылғы 15 қазандағы N 1054 қаулысының, ҚР Индустрия және сауда министрінің 2009 жылғы  "____" _________ N _____ бұйрығымен бекітілген Тауар шығарылған елді анықтау және тауардың шығуы туралы сертификат беру ережесінің талаптарына сәйкес тауар шығарылған елді анықтау және тауардың шығуы туралы сертификат беру жөніндегі жұмыстарды жүргізуге міндеттенеді.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3-</w:t>
      </w:r>
      <w:r>
        <w:rPr>
          <w:rFonts w:ascii="Times New Roman"/>
          <w:b w:val="false"/>
          <w:i w:val="false"/>
          <w:color w:val="000000"/>
          <w:sz w:val="28"/>
        </w:rPr>
        <w:t xml:space="preserve">тарма қ </w:t>
      </w:r>
    </w:p>
    <w:p>
      <w:pPr>
        <w:spacing w:after="0"/>
        <w:ind w:left="0"/>
        <w:jc w:val="both"/>
      </w:pPr>
      <w:r>
        <w:rPr>
          <w:rFonts w:ascii="Times New Roman"/>
          <w:b w:val="false"/>
          <w:i w:val="false"/>
          <w:color w:val="000000"/>
          <w:sz w:val="28"/>
        </w:rPr>
        <w:t xml:space="preserve">
      Комитет, _______________________________________________________               ( </w:t>
      </w:r>
      <w:r>
        <w:rPr>
          <w:rFonts w:ascii="Times New Roman"/>
          <w:b w:val="false"/>
          <w:i/>
          <w:color w:val="000000"/>
          <w:sz w:val="28"/>
        </w:rPr>
        <w:t xml:space="preserve">тауарларды ң шы ққ ан елін ай қ ындау ж ө ніндегі ж ұ мыстар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жү ргізуге у ә кілетті ұ йымны ң атауы) </w:t>
      </w:r>
    </w:p>
    <w:p>
      <w:pPr>
        <w:spacing w:after="0"/>
        <w:ind w:left="0"/>
        <w:jc w:val="both"/>
      </w:pPr>
      <w:r>
        <w:rPr>
          <w:rFonts w:ascii="Times New Roman"/>
          <w:b w:val="false"/>
          <w:i w:val="false"/>
          <w:color w:val="000000"/>
          <w:sz w:val="28"/>
        </w:rPr>
        <w:t xml:space="preserve">
            осы Келісімнің 2-бабында аталған Қазақстан Республикасының нормативтік құқықтық актілеріне және халықаралық келісімдерге қандай-да бір өзгерістер және/немесе толықтырулар енгізілуі туралы уақытылы жеткізілуін қамтамасыз етеді.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4-</w:t>
      </w:r>
      <w:r>
        <w:rPr>
          <w:rFonts w:ascii="Times New Roman"/>
          <w:b w:val="false"/>
          <w:i w:val="false"/>
          <w:color w:val="000000"/>
          <w:sz w:val="28"/>
        </w:rPr>
        <w:t xml:space="preserve">тарма қ </w:t>
      </w:r>
    </w:p>
    <w:p>
      <w:pPr>
        <w:spacing w:after="0"/>
        <w:ind w:left="0"/>
        <w:jc w:val="both"/>
      </w:pPr>
      <w:r>
        <w:rPr>
          <w:rFonts w:ascii="Times New Roman"/>
          <w:b w:val="false"/>
          <w:i w:val="false"/>
          <w:color w:val="000000"/>
          <w:sz w:val="28"/>
        </w:rPr>
        <w:t xml:space="preserve">
      Комитет, қажет болған жағдайда Тауардың шыққан елін айқындауға қатысты мәселелер жөніндегі нормативтік құжаттарды және нормативтік құқықтық актілерді әзірлеу кезінде өзгерістер және/немесе енгізу және келісу, дайындау кезінде____________________________________________                          ( </w:t>
      </w:r>
      <w:r>
        <w:rPr>
          <w:rFonts w:ascii="Times New Roman"/>
          <w:b w:val="false"/>
          <w:i/>
          <w:color w:val="000000"/>
          <w:sz w:val="28"/>
        </w:rPr>
        <w:t xml:space="preserve">тауарларды ң шы ққ ан елін ай қ ындау ж ө ніндегі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ж ұ мыстарды ж ү ргізуге у ә кілетті ұ йымны ң атауы) </w:t>
      </w:r>
    </w:p>
    <w:p>
      <w:pPr>
        <w:spacing w:after="0"/>
        <w:ind w:left="0"/>
        <w:jc w:val="both"/>
      </w:pPr>
      <w:r>
        <w:rPr>
          <w:rFonts w:ascii="Times New Roman"/>
          <w:b w:val="false"/>
          <w:i w:val="false"/>
          <w:color w:val="000000"/>
          <w:sz w:val="28"/>
        </w:rPr>
        <w:t xml:space="preserve">
      мамандарын тартады.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5-тарма қ </w:t>
      </w: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 xml:space="preserve">тауарларды ң шы ққ ан елін ай қ ындау ж ө ніндегі ж ұ мыстарды ж ү ргізуге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у ә кілетті ұ йымны ң атауы) </w:t>
      </w:r>
    </w:p>
    <w:p>
      <w:pPr>
        <w:spacing w:after="0"/>
        <w:ind w:left="0"/>
        <w:jc w:val="both"/>
      </w:pPr>
      <w:r>
        <w:rPr>
          <w:rFonts w:ascii="Times New Roman"/>
          <w:b w:val="false"/>
          <w:i w:val="false"/>
          <w:color w:val="000000"/>
          <w:sz w:val="28"/>
        </w:rPr>
        <w:t xml:space="preserve">
      ай сайын Комитетке тауардың шыққан елін сараптау жөніндегі жұмыстар туралы хабарлайды, сондай-ақ қажет болған шекте Комитеттің сұрауы бойынша осы мәселе жөнінде қосымша мәліметтер ұсынады.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6-</w:t>
      </w:r>
      <w:r>
        <w:rPr>
          <w:rFonts w:ascii="Times New Roman"/>
          <w:b w:val="false"/>
          <w:i w:val="false"/>
          <w:color w:val="000000"/>
          <w:sz w:val="28"/>
        </w:rPr>
        <w:t xml:space="preserve">тарма қ </w:t>
      </w:r>
    </w:p>
    <w:p>
      <w:pPr>
        <w:spacing w:after="0"/>
        <w:ind w:left="0"/>
        <w:jc w:val="both"/>
      </w:pPr>
      <w:r>
        <w:rPr>
          <w:rFonts w:ascii="Times New Roman"/>
          <w:b w:val="false"/>
          <w:i w:val="false"/>
          <w:color w:val="000000"/>
          <w:sz w:val="28"/>
        </w:rPr>
        <w:t xml:space="preserve">
      Комитеттің облыстардағы және Астана, Алматы қалаларындағы департаменттері және_____________________________________________                       ( </w:t>
      </w:r>
      <w:r>
        <w:rPr>
          <w:rFonts w:ascii="Times New Roman"/>
          <w:b w:val="false"/>
          <w:i/>
          <w:color w:val="000000"/>
          <w:sz w:val="28"/>
        </w:rPr>
        <w:t xml:space="preserve">тауарларды ң шы ққ ан елін ай қ ындау ж ө ніндегі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ж ұ мыстарды ж ү ргізуге у ә кілетті ұ йымны ң атауы) </w:t>
      </w:r>
    </w:p>
    <w:p>
      <w:pPr>
        <w:spacing w:after="0"/>
        <w:ind w:left="0"/>
        <w:jc w:val="both"/>
      </w:pPr>
      <w:r>
        <w:rPr>
          <w:rFonts w:ascii="Times New Roman"/>
          <w:b w:val="false"/>
          <w:i w:val="false"/>
          <w:color w:val="000000"/>
          <w:sz w:val="28"/>
        </w:rPr>
        <w:t xml:space="preserve">
      тұрақты негізде тауардың шыққан елін айқындайтын құжаттарды дайындаумен және ресімдеумен байланысты мәселелерді жедел шешу мақсатында өзара қызмет жасайды.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7-</w:t>
      </w:r>
      <w:r>
        <w:rPr>
          <w:rFonts w:ascii="Times New Roman"/>
          <w:b w:val="false"/>
          <w:i w:val="false"/>
          <w:color w:val="000000"/>
          <w:sz w:val="28"/>
        </w:rPr>
        <w:t xml:space="preserve">тарма қ </w:t>
      </w:r>
    </w:p>
    <w:p>
      <w:pPr>
        <w:spacing w:after="0"/>
        <w:ind w:left="0"/>
        <w:jc w:val="both"/>
      </w:pPr>
      <w:r>
        <w:rPr>
          <w:rFonts w:ascii="Times New Roman"/>
          <w:b w:val="false"/>
          <w:i w:val="false"/>
          <w:color w:val="000000"/>
          <w:sz w:val="28"/>
        </w:rPr>
        <w:t xml:space="preserve">
      Осы Келісімге Тараптардың өзара келісімі бойынша толықтырулар және өзгерістер енгізілуі мүмкін, ол Қосымша Келісім болып ресімделінеді.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8-</w:t>
      </w:r>
      <w:r>
        <w:rPr>
          <w:rFonts w:ascii="Times New Roman"/>
          <w:b w:val="false"/>
          <w:i w:val="false"/>
          <w:color w:val="000000"/>
          <w:sz w:val="28"/>
        </w:rPr>
        <w:t xml:space="preserve">тарма қ </w:t>
      </w:r>
    </w:p>
    <w:p>
      <w:pPr>
        <w:spacing w:after="0"/>
        <w:ind w:left="0"/>
        <w:jc w:val="both"/>
      </w:pPr>
      <w:r>
        <w:rPr>
          <w:rFonts w:ascii="Times New Roman"/>
          <w:b w:val="false"/>
          <w:i w:val="false"/>
          <w:color w:val="000000"/>
          <w:sz w:val="28"/>
        </w:rPr>
        <w:t xml:space="preserve">
      Осы Келісімнің ережелерін талқылау кезінде туындаған даулар мен келіспеушіліктер келіссөздер және кеңесу арқылы шешіледі.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9-тарма қ </w:t>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 xml:space="preserve">тауарларды ң шы ққ ан елін ай қ ындау ж ө ніндегі ж ұ мыстарды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ж ү ргізуге у ә кілетті ұ йымны ң атауы) </w:t>
      </w:r>
    </w:p>
    <w:p>
      <w:pPr>
        <w:spacing w:after="0"/>
        <w:ind w:left="0"/>
        <w:jc w:val="both"/>
      </w:pPr>
      <w:r>
        <w:rPr>
          <w:rFonts w:ascii="Times New Roman"/>
          <w:b w:val="false"/>
          <w:i w:val="false"/>
          <w:color w:val="000000"/>
          <w:sz w:val="28"/>
        </w:rPr>
        <w:t xml:space="preserve">
      осы Келісімнің міндеттерін сақтамаған жағдайда Комитет осы Келісімді бір жақты тәртіпте бұзуға құқығы бар, ол туралы екінші жақты осы Келісім бұзылғанға дейін бір айдан кешіктірмей хабарлауға тиіс.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10-</w:t>
      </w:r>
      <w:r>
        <w:rPr>
          <w:rFonts w:ascii="Times New Roman"/>
          <w:b w:val="false"/>
          <w:i w:val="false"/>
          <w:color w:val="000000"/>
          <w:sz w:val="28"/>
        </w:rPr>
        <w:t xml:space="preserve">тарма қ </w:t>
      </w:r>
    </w:p>
    <w:p>
      <w:pPr>
        <w:spacing w:after="0"/>
        <w:ind w:left="0"/>
        <w:jc w:val="both"/>
      </w:pPr>
      <w:r>
        <w:rPr>
          <w:rFonts w:ascii="Times New Roman"/>
          <w:b w:val="false"/>
          <w:i w:val="false"/>
          <w:color w:val="000000"/>
          <w:sz w:val="28"/>
        </w:rPr>
        <w:t xml:space="preserve">
      Осы Келісім екі данада мемлекеттік және орыс тілдерінде, бірдей заңды күші бар, әрбір Тарапқа бір данадан жасалған.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11-</w:t>
      </w:r>
      <w:r>
        <w:rPr>
          <w:rFonts w:ascii="Times New Roman"/>
          <w:b w:val="false"/>
          <w:i w:val="false"/>
          <w:color w:val="000000"/>
          <w:sz w:val="28"/>
        </w:rPr>
        <w:t xml:space="preserve">тарма қ </w:t>
      </w:r>
    </w:p>
    <w:p>
      <w:pPr>
        <w:spacing w:after="0"/>
        <w:ind w:left="0"/>
        <w:jc w:val="both"/>
      </w:pPr>
      <w:r>
        <w:rPr>
          <w:rFonts w:ascii="Times New Roman"/>
          <w:b w:val="false"/>
          <w:i w:val="false"/>
          <w:color w:val="000000"/>
          <w:sz w:val="28"/>
        </w:rPr>
        <w:t xml:space="preserve">
      Осы Келісім___________________________________________________ </w:t>
      </w:r>
      <w:r>
        <w:rPr>
          <w:rFonts w:ascii="Times New Roman"/>
          <w:b w:val="false"/>
          <w:i/>
          <w:color w:val="000000"/>
          <w:sz w:val="28"/>
        </w:rPr>
        <w:t xml:space="preserve">                                 (облыс, қ алалар атауы) </w:t>
      </w:r>
    </w:p>
    <w:p>
      <w:pPr>
        <w:spacing w:after="0"/>
        <w:ind w:left="0"/>
        <w:jc w:val="both"/>
      </w:pPr>
      <w:r>
        <w:rPr>
          <w:rFonts w:ascii="Times New Roman"/>
          <w:b w:val="false"/>
          <w:i w:val="false"/>
          <w:color w:val="000000"/>
          <w:sz w:val="28"/>
        </w:rPr>
        <w:t xml:space="preserve">
      бойынша әрекет етеді.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12-</w:t>
      </w:r>
      <w:r>
        <w:rPr>
          <w:rFonts w:ascii="Times New Roman"/>
          <w:b w:val="false"/>
          <w:i w:val="false"/>
          <w:color w:val="000000"/>
          <w:sz w:val="28"/>
        </w:rPr>
        <w:t xml:space="preserve">тарма қ </w:t>
      </w:r>
    </w:p>
    <w:p>
      <w:pPr>
        <w:spacing w:after="0"/>
        <w:ind w:left="0"/>
        <w:jc w:val="both"/>
      </w:pPr>
      <w:r>
        <w:rPr>
          <w:rFonts w:ascii="Times New Roman"/>
          <w:b w:val="false"/>
          <w:i w:val="false"/>
          <w:color w:val="000000"/>
          <w:sz w:val="28"/>
        </w:rPr>
        <w:t xml:space="preserve">
            Осы Келісімнің қолдану мерзімі – 200__ жылдың "___"___________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 аза қ стан Республикасы               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Индустрия ж ә не сауда министрлігі     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Техникалы қ реттеу ж ә не               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метрология комитеті                  __________________________ </w:t>
      </w:r>
    </w:p>
    <w:p>
      <w:pPr>
        <w:spacing w:after="0"/>
        <w:ind w:left="0"/>
        <w:jc w:val="both"/>
      </w:pPr>
      <w:r>
        <w:rPr>
          <w:rFonts w:ascii="Times New Roman"/>
          <w:b w:val="false"/>
          <w:i w:val="false"/>
          <w:color w:val="000000"/>
          <w:sz w:val="28"/>
        </w:rPr>
        <w:t xml:space="preserve">
      Заңды мекен-жайы, тел/факс               Заңды мекен-жайы, тел/факс    Астана қ., Есіл өзенінің сол жақ жағалауы ___________________________ </w:t>
      </w:r>
    </w:p>
    <w:p>
      <w:pPr>
        <w:spacing w:after="0"/>
        <w:ind w:left="0"/>
        <w:jc w:val="both"/>
      </w:pPr>
      <w:r>
        <w:rPr>
          <w:rFonts w:ascii="Times New Roman"/>
          <w:b w:val="false"/>
          <w:i w:val="false"/>
          <w:color w:val="000000"/>
          <w:sz w:val="28"/>
        </w:rPr>
        <w:t xml:space="preserve">
      Орынбор көшесі, 11                       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 /____________/        _____________ /__________/ </w:t>
      </w:r>
      <w:r>
        <w:rPr>
          <w:rFonts w:ascii="Times New Roman"/>
          <w:b w:val="false"/>
          <w:i w:val="false"/>
          <w:color w:val="000000"/>
          <w:sz w:val="28"/>
        </w:rPr>
        <w:t xml:space="preserve">  (аты-жөні)          (қолы)              (аты-жөні)         (қолы) </w:t>
      </w:r>
    </w:p>
    <w:p>
      <w:pPr>
        <w:spacing w:after="0"/>
        <w:ind w:left="0"/>
        <w:jc w:val="both"/>
      </w:pPr>
      <w:r>
        <w:rPr>
          <w:rFonts w:ascii="Times New Roman"/>
          <w:b w:val="false"/>
          <w:i w:val="false"/>
          <w:color w:val="000000"/>
          <w:sz w:val="28"/>
        </w:rPr>
        <w:t xml:space="preserve">
            (мөр)                                            (мөр) </w:t>
      </w:r>
    </w:p>
    <w:p>
      <w:pPr>
        <w:spacing w:after="0"/>
        <w:ind w:left="0"/>
        <w:jc w:val="both"/>
      </w:pPr>
      <w:r>
        <w:rPr>
          <w:rFonts w:ascii="Times New Roman"/>
          <w:b w:val="false"/>
          <w:i w:val="false"/>
          <w:color w:val="000000"/>
          <w:sz w:val="28"/>
        </w:rPr>
        <w:t xml:space="preserve">
      "______________ 200__ж.                  "____"______________200__ж.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