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7667" w14:textId="7dd7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Радиоәуесқойлық қызметтердің радиоэлектрондық құралдарын тіркеу және пайдалану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агенттігінің 2009 жылғы 10 ақпандағы N 71 Бұйрығы. Қазақстан Республикасының Әділет министрлігінде 2009 жылғы 18 наурызда Нормативтік құқықтық кесімдерді мемлекеттік тіркеудің тізіліміне N 5596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"Байланыс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1-тармағы 8-тармақшасына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радиоәуесқойлық қызметтердің радиоэлектрондық құралдарын тіркеу және пайдалану ережелері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агенттігінің Байланыс департаменті (Баймуратов А.Е.) Қазақстан Республикасы заңнамасына сәйкес мыналарды қамтамасыз етсін: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министірлігінде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Әділет министірлігінде мемлекеттік тіркелуден соң, бұқаралық ақпарат құралдарында ресми хабарлауын.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 төрағасының орынбасары А.Д. Бишиғаевқа жүктелсін. </w:t>
      </w:r>
    </w:p>
    <w:bookmarkEnd w:id="5"/>
    <w:bookmarkStart w:name="z7" w:id="6"/>
    <w:p>
      <w:pPr>
        <w:spacing w:after="0"/>
        <w:ind w:left="0"/>
        <w:jc w:val="both"/>
      </w:pPr>
      <w:r>
        <w:rPr>
          <w:rFonts w:ascii="Times New Roman"/>
          <w:b w:val="false"/>
          <w:i w:val="false"/>
          <w:color w:val="000000"/>
          <w:sz w:val="28"/>
        </w:rPr>
        <w:t xml:space="preserve">
      4. Осы бұйрық ресми жарияланғаннан он күннен кейін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Есекеев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ақпараттандыру және байланыс</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19 ақпандағы</w:t>
            </w:r>
            <w:r>
              <w:br/>
            </w:r>
            <w:r>
              <w:rPr>
                <w:rFonts w:ascii="Times New Roman"/>
                <w:b w:val="false"/>
                <w:i w:val="false"/>
                <w:color w:val="000000"/>
                <w:sz w:val="20"/>
              </w:rPr>
              <w:t>N 71 бұйрығымен бекітілген</w:t>
            </w:r>
          </w:p>
        </w:tc>
      </w:tr>
    </w:tbl>
    <w:bookmarkStart w:name="z8" w:id="7"/>
    <w:p>
      <w:pPr>
        <w:spacing w:after="0"/>
        <w:ind w:left="0"/>
        <w:jc w:val="left"/>
      </w:pPr>
      <w:r>
        <w:rPr>
          <w:rFonts w:ascii="Times New Roman"/>
          <w:b/>
          <w:i w:val="false"/>
          <w:color w:val="000000"/>
        </w:rPr>
        <w:t xml:space="preserve"> Радиоәуесқойлық қызметінің радиоэлектрондық қондырғыларын тіркеу және пайдалану</w:t>
      </w:r>
      <w:r>
        <w:br/>
      </w:r>
      <w:r>
        <w:rPr>
          <w:rFonts w:ascii="Times New Roman"/>
          <w:b/>
          <w:i w:val="false"/>
          <w:color w:val="000000"/>
        </w:rPr>
        <w:t>Ережесі</w:t>
      </w:r>
      <w:r>
        <w:br/>
      </w:r>
      <w:r>
        <w:rPr>
          <w:rFonts w:ascii="Times New Roman"/>
          <w:b/>
          <w:i w:val="false"/>
          <w:color w:val="000000"/>
        </w:rPr>
        <w:t>1. Жалпы ережелер</w:t>
      </w:r>
    </w:p>
    <w:bookmarkEnd w:id="7"/>
    <w:bookmarkStart w:name="z9" w:id="8"/>
    <w:p>
      <w:pPr>
        <w:spacing w:after="0"/>
        <w:ind w:left="0"/>
        <w:jc w:val="both"/>
      </w:pPr>
      <w:r>
        <w:rPr>
          <w:rFonts w:ascii="Times New Roman"/>
          <w:b w:val="false"/>
          <w:i w:val="false"/>
          <w:color w:val="000000"/>
          <w:sz w:val="28"/>
        </w:rPr>
        <w:t xml:space="preserve">
      1. Осы Ереже Қазақстан Республикасы аумағында радиоәуесқойлық қызметтің радиоэлектрондық қондырғыларын тіркеу және пайдалану тәртібін реттемелейді (бұдан әрі – Ереже). </w:t>
      </w:r>
    </w:p>
    <w:bookmarkEnd w:id="8"/>
    <w:bookmarkStart w:name="z10" w:id="9"/>
    <w:p>
      <w:pPr>
        <w:spacing w:after="0"/>
        <w:ind w:left="0"/>
        <w:jc w:val="both"/>
      </w:pPr>
      <w:r>
        <w:rPr>
          <w:rFonts w:ascii="Times New Roman"/>
          <w:b w:val="false"/>
          <w:i w:val="false"/>
          <w:color w:val="000000"/>
          <w:sz w:val="28"/>
        </w:rPr>
        <w:t xml:space="preserve">
      2. Радиоәуесқойлық қызмет - өзін-өзі жетілдіру, өзара байланысу және техникалық зерттеу мақсатында, бұған тиісті рұқсаты бар, жеке тұлғалар іске асыратын, радиобайланыс қызметі. </w:t>
      </w:r>
    </w:p>
    <w:bookmarkEnd w:id="9"/>
    <w:bookmarkStart w:name="z11" w:id="10"/>
    <w:p>
      <w:pPr>
        <w:spacing w:after="0"/>
        <w:ind w:left="0"/>
        <w:jc w:val="both"/>
      </w:pPr>
      <w:r>
        <w:rPr>
          <w:rFonts w:ascii="Times New Roman"/>
          <w:b w:val="false"/>
          <w:i w:val="false"/>
          <w:color w:val="000000"/>
          <w:sz w:val="28"/>
        </w:rPr>
        <w:t xml:space="preserve">
      3. Әуесқойлық радиостанциялар жеке және ұжымдық қолданыстағы радиостанцияларға бөлінеді. </w:t>
      </w:r>
    </w:p>
    <w:bookmarkEnd w:id="10"/>
    <w:bookmarkStart w:name="z12" w:id="11"/>
    <w:p>
      <w:pPr>
        <w:spacing w:after="0"/>
        <w:ind w:left="0"/>
        <w:jc w:val="both"/>
      </w:pPr>
      <w:r>
        <w:rPr>
          <w:rFonts w:ascii="Times New Roman"/>
          <w:b w:val="false"/>
          <w:i w:val="false"/>
          <w:color w:val="000000"/>
          <w:sz w:val="28"/>
        </w:rPr>
        <w:t xml:space="preserve">
      4. Әуесқойлық радиостанцияларды пайдалануға құқық беретін рұқсаттаманы рәсімдеуді және тіркеуді Қазақстан Республикасының байланыс саласындағы уәкілетті мемлекеттік органы жүзеге асырады (бұдан әрі - Аумақтық орган). </w:t>
      </w:r>
    </w:p>
    <w:bookmarkEnd w:id="11"/>
    <w:bookmarkStart w:name="z13" w:id="12"/>
    <w:p>
      <w:pPr>
        <w:spacing w:after="0"/>
        <w:ind w:left="0"/>
        <w:jc w:val="both"/>
      </w:pPr>
      <w:r>
        <w:rPr>
          <w:rFonts w:ascii="Times New Roman"/>
          <w:b w:val="false"/>
          <w:i w:val="false"/>
          <w:color w:val="000000"/>
          <w:sz w:val="28"/>
        </w:rPr>
        <w:t xml:space="preserve">
      5. Осы Ереже талаптарын, әуесқойлық радиостанцияларды пайдаланушы Қазақстан Республикасының азаматтары, сонымен қатар Қазақстан Республикасының байланыс саласындағы уәкілетті мемлекеттік органының уақытша рұқсаты берілген шет ел азаматтары да орындауға міндетті. </w:t>
      </w:r>
    </w:p>
    <w:bookmarkEnd w:id="12"/>
    <w:bookmarkStart w:name="z14" w:id="13"/>
    <w:p>
      <w:pPr>
        <w:spacing w:after="0"/>
        <w:ind w:left="0"/>
        <w:jc w:val="left"/>
      </w:pPr>
      <w:r>
        <w:rPr>
          <w:rFonts w:ascii="Times New Roman"/>
          <w:b/>
          <w:i w:val="false"/>
          <w:color w:val="000000"/>
        </w:rPr>
        <w:t xml:space="preserve"> 2. Әуесқойлық радиостанциялардың санаттары</w:t>
      </w:r>
    </w:p>
    <w:bookmarkEnd w:id="13"/>
    <w:bookmarkStart w:name="z15" w:id="14"/>
    <w:p>
      <w:pPr>
        <w:spacing w:after="0"/>
        <w:ind w:left="0"/>
        <w:jc w:val="both"/>
      </w:pPr>
      <w:r>
        <w:rPr>
          <w:rFonts w:ascii="Times New Roman"/>
          <w:b w:val="false"/>
          <w:i w:val="false"/>
          <w:color w:val="000000"/>
          <w:sz w:val="28"/>
        </w:rPr>
        <w:t xml:space="preserve">
      6. Әуесқойлық радиостанциялар келесі санаттарға бөлінеді: </w:t>
      </w:r>
    </w:p>
    <w:bookmarkEnd w:id="14"/>
    <w:bookmarkStart w:name="z16" w:id="15"/>
    <w:p>
      <w:pPr>
        <w:spacing w:after="0"/>
        <w:ind w:left="0"/>
        <w:jc w:val="both"/>
      </w:pPr>
      <w:r>
        <w:rPr>
          <w:rFonts w:ascii="Times New Roman"/>
          <w:b w:val="false"/>
          <w:i w:val="false"/>
          <w:color w:val="000000"/>
          <w:sz w:val="28"/>
        </w:rPr>
        <w:t xml:space="preserve">
      1) Байланыс класы: </w:t>
      </w:r>
    </w:p>
    <w:bookmarkEnd w:id="15"/>
    <w:p>
      <w:pPr>
        <w:spacing w:after="0"/>
        <w:ind w:left="0"/>
        <w:jc w:val="both"/>
      </w:pPr>
      <w:r>
        <w:rPr>
          <w:rFonts w:ascii="Times New Roman"/>
          <w:b w:val="false"/>
          <w:i w:val="false"/>
          <w:color w:val="000000"/>
          <w:sz w:val="28"/>
        </w:rPr>
        <w:t xml:space="preserve">
      "экстра" санаты; </w:t>
      </w:r>
    </w:p>
    <w:p>
      <w:pPr>
        <w:spacing w:after="0"/>
        <w:ind w:left="0"/>
        <w:jc w:val="both"/>
      </w:pPr>
      <w:r>
        <w:rPr>
          <w:rFonts w:ascii="Times New Roman"/>
          <w:b w:val="false"/>
          <w:i w:val="false"/>
          <w:color w:val="000000"/>
          <w:sz w:val="28"/>
        </w:rPr>
        <w:t xml:space="preserve">
      бірінші санат; </w:t>
      </w:r>
    </w:p>
    <w:p>
      <w:pPr>
        <w:spacing w:after="0"/>
        <w:ind w:left="0"/>
        <w:jc w:val="both"/>
      </w:pPr>
      <w:r>
        <w:rPr>
          <w:rFonts w:ascii="Times New Roman"/>
          <w:b w:val="false"/>
          <w:i w:val="false"/>
          <w:color w:val="000000"/>
          <w:sz w:val="28"/>
        </w:rPr>
        <w:t xml:space="preserve">
      екінші санат; </w:t>
      </w:r>
    </w:p>
    <w:p>
      <w:pPr>
        <w:spacing w:after="0"/>
        <w:ind w:left="0"/>
        <w:jc w:val="both"/>
      </w:pPr>
      <w:r>
        <w:rPr>
          <w:rFonts w:ascii="Times New Roman"/>
          <w:b w:val="false"/>
          <w:i w:val="false"/>
          <w:color w:val="000000"/>
          <w:sz w:val="28"/>
        </w:rPr>
        <w:t xml:space="preserve">
      үшінші санат; </w:t>
      </w:r>
    </w:p>
    <w:p>
      <w:pPr>
        <w:spacing w:after="0"/>
        <w:ind w:left="0"/>
        <w:jc w:val="both"/>
      </w:pPr>
      <w:r>
        <w:rPr>
          <w:rFonts w:ascii="Times New Roman"/>
          <w:b w:val="false"/>
          <w:i w:val="false"/>
          <w:color w:val="000000"/>
          <w:sz w:val="28"/>
        </w:rPr>
        <w:t xml:space="preserve">
      бақылаушы санаты; </w:t>
      </w:r>
    </w:p>
    <w:bookmarkStart w:name="z17" w:id="16"/>
    <w:p>
      <w:pPr>
        <w:spacing w:after="0"/>
        <w:ind w:left="0"/>
        <w:jc w:val="both"/>
      </w:pPr>
      <w:r>
        <w:rPr>
          <w:rFonts w:ascii="Times New Roman"/>
          <w:b w:val="false"/>
          <w:i w:val="false"/>
          <w:color w:val="000000"/>
          <w:sz w:val="28"/>
        </w:rPr>
        <w:t xml:space="preserve">
      2) Техникалық класс: </w:t>
      </w:r>
    </w:p>
    <w:bookmarkEnd w:id="16"/>
    <w:p>
      <w:pPr>
        <w:spacing w:after="0"/>
        <w:ind w:left="0"/>
        <w:jc w:val="both"/>
      </w:pPr>
      <w:r>
        <w:rPr>
          <w:rFonts w:ascii="Times New Roman"/>
          <w:b w:val="false"/>
          <w:i w:val="false"/>
          <w:color w:val="000000"/>
          <w:sz w:val="28"/>
        </w:rPr>
        <w:t xml:space="preserve">
      спорттық радиопеленгацияға арналған келтіргіштер; </w:t>
      </w:r>
    </w:p>
    <w:p>
      <w:pPr>
        <w:spacing w:after="0"/>
        <w:ind w:left="0"/>
        <w:jc w:val="both"/>
      </w:pPr>
      <w:r>
        <w:rPr>
          <w:rFonts w:ascii="Times New Roman"/>
          <w:b w:val="false"/>
          <w:i w:val="false"/>
          <w:color w:val="000000"/>
          <w:sz w:val="28"/>
        </w:rPr>
        <w:t xml:space="preserve">
      тікелей қатысумен сайысуға арналған радиостанциялар; </w:t>
      </w:r>
    </w:p>
    <w:p>
      <w:pPr>
        <w:spacing w:after="0"/>
        <w:ind w:left="0"/>
        <w:jc w:val="both"/>
      </w:pPr>
      <w:r>
        <w:rPr>
          <w:rFonts w:ascii="Times New Roman"/>
          <w:b w:val="false"/>
          <w:i w:val="false"/>
          <w:color w:val="000000"/>
          <w:sz w:val="28"/>
        </w:rPr>
        <w:t xml:space="preserve">
      репитерлар, ретрансляторлар; </w:t>
      </w:r>
    </w:p>
    <w:p>
      <w:pPr>
        <w:spacing w:after="0"/>
        <w:ind w:left="0"/>
        <w:jc w:val="both"/>
      </w:pPr>
      <w:r>
        <w:rPr>
          <w:rFonts w:ascii="Times New Roman"/>
          <w:b w:val="false"/>
          <w:i w:val="false"/>
          <w:color w:val="000000"/>
          <w:sz w:val="28"/>
        </w:rPr>
        <w:t xml:space="preserve">
      шалқарлар; </w:t>
      </w:r>
    </w:p>
    <w:p>
      <w:pPr>
        <w:spacing w:after="0"/>
        <w:ind w:left="0"/>
        <w:jc w:val="both"/>
      </w:pPr>
      <w:r>
        <w:rPr>
          <w:rFonts w:ascii="Times New Roman"/>
          <w:b w:val="false"/>
          <w:i w:val="false"/>
          <w:color w:val="000000"/>
          <w:sz w:val="28"/>
        </w:rPr>
        <w:t xml:space="preserve">
      модельдерді радиобасқару. </w:t>
      </w:r>
    </w:p>
    <w:bookmarkStart w:name="z18" w:id="17"/>
    <w:p>
      <w:pPr>
        <w:spacing w:after="0"/>
        <w:ind w:left="0"/>
        <w:jc w:val="both"/>
      </w:pPr>
      <w:r>
        <w:rPr>
          <w:rFonts w:ascii="Times New Roman"/>
          <w:b w:val="false"/>
          <w:i w:val="false"/>
          <w:color w:val="000000"/>
          <w:sz w:val="28"/>
        </w:rPr>
        <w:t xml:space="preserve">
      Байланыс класындағы әуесқойлық радиостанциялар, радиоәуесқойлар арасында, радиоәуесқойлар мен автоматты радиоқондырғылар (автожауап қайтарушылар, репитерлер, ретрансляторлар, оның ішінде ғарыштық объектілерде орнатылған) арасында радиобайланыстар жүргізуге арналған.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көрсетілген байланыс класындағы әуесқойлық радиостанцияларға рұқсат етілген жиілік жолақтары, қуаттылығы және радиотолқын шығару түрлері. </w:t>
      </w:r>
    </w:p>
    <w:bookmarkEnd w:id="17"/>
    <w:bookmarkStart w:name="z19" w:id="18"/>
    <w:p>
      <w:pPr>
        <w:spacing w:after="0"/>
        <w:ind w:left="0"/>
        <w:jc w:val="both"/>
      </w:pPr>
      <w:r>
        <w:rPr>
          <w:rFonts w:ascii="Times New Roman"/>
          <w:b w:val="false"/>
          <w:i w:val="false"/>
          <w:color w:val="000000"/>
          <w:sz w:val="28"/>
        </w:rPr>
        <w:t xml:space="preserve">
      Техникалық кластағы әуесқойлық радиостанциялар спорттық радиопеленгация жөніндегі сайыстарды, радиоәуесқойлық үш жақты және көп жақты сайыстарын, радиоәуесқойлық сигналдарды ретрансляциялауды, әуесқойлық телемеханика модельдері мен жүйесін радиобасқару және радиошалқарды ұйымдастыруды қамтамасыз етуге арналған. Осы Ереженің </w:t>
      </w:r>
      <w:r>
        <w:rPr>
          <w:rFonts w:ascii="Times New Roman"/>
          <w:b w:val="false"/>
          <w:i w:val="false"/>
          <w:color w:val="000000"/>
          <w:sz w:val="28"/>
        </w:rPr>
        <w:t xml:space="preserve">2-қосымшасында </w:t>
      </w:r>
      <w:r>
        <w:rPr>
          <w:rFonts w:ascii="Times New Roman"/>
          <w:b w:val="false"/>
          <w:i w:val="false"/>
          <w:color w:val="000000"/>
          <w:sz w:val="28"/>
        </w:rPr>
        <w:t xml:space="preserve">көрсетілген Техникалық кластағы әуесқойлық радиостанцияларға рұқсат етілген жиілік жолақтары, қуаттылығы және толқын шығару түрлері. </w:t>
      </w:r>
    </w:p>
    <w:bookmarkEnd w:id="18"/>
    <w:bookmarkStart w:name="z20" w:id="19"/>
    <w:p>
      <w:pPr>
        <w:spacing w:after="0"/>
        <w:ind w:left="0"/>
        <w:jc w:val="both"/>
      </w:pPr>
      <w:r>
        <w:rPr>
          <w:rFonts w:ascii="Times New Roman"/>
          <w:b w:val="false"/>
          <w:i w:val="false"/>
          <w:color w:val="000000"/>
          <w:sz w:val="28"/>
        </w:rPr>
        <w:t xml:space="preserve">
      7. Әуесқойлық радиостанцияны пайдалану 8 жасқа толған тұлғаларға рұқсат етіледі; </w:t>
      </w:r>
    </w:p>
    <w:bookmarkEnd w:id="19"/>
    <w:p>
      <w:pPr>
        <w:spacing w:after="0"/>
        <w:ind w:left="0"/>
        <w:jc w:val="both"/>
      </w:pPr>
      <w:r>
        <w:rPr>
          <w:rFonts w:ascii="Times New Roman"/>
          <w:b w:val="false"/>
          <w:i w:val="false"/>
          <w:color w:val="000000"/>
          <w:sz w:val="28"/>
        </w:rPr>
        <w:t xml:space="preserve">
      ұжымдық радиостанциялардың басшылары жасы 18 жеткен тұлғалар болуы тиіс. </w:t>
      </w:r>
    </w:p>
    <w:bookmarkStart w:name="z21" w:id="20"/>
    <w:p>
      <w:pPr>
        <w:spacing w:after="0"/>
        <w:ind w:left="0"/>
        <w:jc w:val="both"/>
      </w:pPr>
      <w:r>
        <w:rPr>
          <w:rFonts w:ascii="Times New Roman"/>
          <w:b w:val="false"/>
          <w:i w:val="false"/>
          <w:color w:val="000000"/>
          <w:sz w:val="28"/>
        </w:rPr>
        <w:t xml:space="preserve">
      8. Радиоәуесқойлар қызметі жиіліктерін коммерциялық мақсатта пайдалануға тиым салынады. </w:t>
      </w:r>
    </w:p>
    <w:bookmarkEnd w:id="20"/>
    <w:bookmarkStart w:name="z22" w:id="21"/>
    <w:p>
      <w:pPr>
        <w:spacing w:after="0"/>
        <w:ind w:left="0"/>
        <w:jc w:val="left"/>
      </w:pPr>
      <w:r>
        <w:rPr>
          <w:rFonts w:ascii="Times New Roman"/>
          <w:b/>
          <w:i w:val="false"/>
          <w:color w:val="000000"/>
        </w:rPr>
        <w:t xml:space="preserve"> 3. Әуесқойлық радиостанцияларға санат беру тәртібі</w:t>
      </w:r>
    </w:p>
    <w:bookmarkEnd w:id="21"/>
    <w:bookmarkStart w:name="z23" w:id="22"/>
    <w:p>
      <w:pPr>
        <w:spacing w:after="0"/>
        <w:ind w:left="0"/>
        <w:jc w:val="both"/>
      </w:pPr>
      <w:r>
        <w:rPr>
          <w:rFonts w:ascii="Times New Roman"/>
          <w:b w:val="false"/>
          <w:i w:val="false"/>
          <w:color w:val="000000"/>
          <w:sz w:val="28"/>
        </w:rPr>
        <w:t xml:space="preserve">
      9. Әуесқойлық радиостанцияны пайдалануға рұқсат аламын деуші тұлғалардың біліктілігін анықтау радиоәуесқойлардың Республикалық ұйымының филиалы жанынан біліктілік-техникалық комиссиясы құрылады. Бір әкімшілік-аумақта біліктілік-техникалық комиссиясы болмаған жағдайда, емтиханды біліктілік-техникалық комиссиясы бар басқа аймақта тапсыруға болады. </w:t>
      </w:r>
    </w:p>
    <w:bookmarkEnd w:id="22"/>
    <w:bookmarkStart w:name="z24" w:id="23"/>
    <w:p>
      <w:pPr>
        <w:spacing w:after="0"/>
        <w:ind w:left="0"/>
        <w:jc w:val="both"/>
      </w:pPr>
      <w:r>
        <w:rPr>
          <w:rFonts w:ascii="Times New Roman"/>
          <w:b w:val="false"/>
          <w:i w:val="false"/>
          <w:color w:val="000000"/>
          <w:sz w:val="28"/>
        </w:rPr>
        <w:t xml:space="preserve">
      10. Біліктілік-техникалық комиссияның құрамы "экстра-класс" және 1-санаттарындағы, әуесқойлық радиостанцияны пайдалануға рұқсаты бар, кем дегенде 5 радиоәуесқойдан тұрады. Қажет деп тапқан жағдайда, комиссия құрамына "экстра-класс" және 1-санаттарындағы әуесқойлық радиостанцияны пайдалануға рұқсаты бар радиоәуесқойлардың Республикалық ұйымына мүше емес радиоәуесқойларды және аумақтық органның өкілін де кіргізуге болады. </w:t>
      </w:r>
    </w:p>
    <w:bookmarkEnd w:id="23"/>
    <w:bookmarkStart w:name="z25" w:id="24"/>
    <w:p>
      <w:pPr>
        <w:spacing w:after="0"/>
        <w:ind w:left="0"/>
        <w:jc w:val="both"/>
      </w:pPr>
      <w:r>
        <w:rPr>
          <w:rFonts w:ascii="Times New Roman"/>
          <w:b w:val="false"/>
          <w:i w:val="false"/>
          <w:color w:val="000000"/>
          <w:sz w:val="28"/>
        </w:rPr>
        <w:t xml:space="preserve">
      11. Комиссия төрағасы мен комиссия құрамын Аумақтық органның келісуі бойынша, Республикалық радиоәуесқойлар ұйымы бекітеді және ол біліктілік емтиханының қабылдау ережесі мен нормасының сақталуына толық жауапты болады. </w:t>
      </w:r>
    </w:p>
    <w:bookmarkEnd w:id="24"/>
    <w:bookmarkStart w:name="z26" w:id="25"/>
    <w:p>
      <w:pPr>
        <w:spacing w:after="0"/>
        <w:ind w:left="0"/>
        <w:jc w:val="both"/>
      </w:pPr>
      <w:r>
        <w:rPr>
          <w:rFonts w:ascii="Times New Roman"/>
          <w:b w:val="false"/>
          <w:i w:val="false"/>
          <w:color w:val="000000"/>
          <w:sz w:val="28"/>
        </w:rPr>
        <w:t xml:space="preserve">
      12. Осы Ереженің </w:t>
      </w:r>
      <w:r>
        <w:rPr>
          <w:rFonts w:ascii="Times New Roman"/>
          <w:b w:val="false"/>
          <w:i w:val="false"/>
          <w:color w:val="000000"/>
          <w:sz w:val="28"/>
        </w:rPr>
        <w:t xml:space="preserve">3-қосымшасында </w:t>
      </w:r>
      <w:r>
        <w:rPr>
          <w:rFonts w:ascii="Times New Roman"/>
          <w:b w:val="false"/>
          <w:i w:val="false"/>
          <w:color w:val="000000"/>
          <w:sz w:val="28"/>
        </w:rPr>
        <w:t xml:space="preserve">көрсетілген радиоәуесқой біліктілігін анықтау, Қазақстан Республикасы аумағында радиоәуесқойлар қызметін реттемелейтін Қазақстан Республикасының заңнамалық актілерін, электр және радиотехника негіздерін, эфирде жұмыс істеу және техникалық қауіпсіздік ережелерін білу тақырыбында емтихан түрінде жүргізіледі. </w:t>
      </w:r>
    </w:p>
    <w:bookmarkEnd w:id="25"/>
    <w:bookmarkStart w:name="z27" w:id="26"/>
    <w:p>
      <w:pPr>
        <w:spacing w:after="0"/>
        <w:ind w:left="0"/>
        <w:jc w:val="both"/>
      </w:pPr>
      <w:r>
        <w:rPr>
          <w:rFonts w:ascii="Times New Roman"/>
          <w:b w:val="false"/>
          <w:i w:val="false"/>
          <w:color w:val="000000"/>
          <w:sz w:val="28"/>
        </w:rPr>
        <w:t xml:space="preserve">
      13. Осы Ереженің </w:t>
      </w:r>
      <w:r>
        <w:rPr>
          <w:rFonts w:ascii="Times New Roman"/>
          <w:b w:val="false"/>
          <w:i w:val="false"/>
          <w:color w:val="000000"/>
          <w:sz w:val="28"/>
        </w:rPr>
        <w:t xml:space="preserve">3-қосымшасында </w:t>
      </w:r>
      <w:r>
        <w:rPr>
          <w:rFonts w:ascii="Times New Roman"/>
          <w:b w:val="false"/>
          <w:i w:val="false"/>
          <w:color w:val="000000"/>
          <w:sz w:val="28"/>
        </w:rPr>
        <w:t xml:space="preserve">көрсетілген талапкердің біліктілігін анықтау үшін тақырыптар бойынша, әр санат үшін емтихандық сұрақтар құрастырылады. Емтихандық сұрақтар Республикалық радиоәуесқойлар ұйымында әзірленіп, Қазақстан Республикасының байланыс саласындағы уәкілетті мемлекеттік органында бекітіледі және оны барлық біліктілік-техникалық комиссиялар қолдануға міндетті. </w:t>
      </w:r>
    </w:p>
    <w:bookmarkEnd w:id="26"/>
    <w:bookmarkStart w:name="z28" w:id="27"/>
    <w:p>
      <w:pPr>
        <w:spacing w:after="0"/>
        <w:ind w:left="0"/>
        <w:jc w:val="both"/>
      </w:pPr>
      <w:r>
        <w:rPr>
          <w:rFonts w:ascii="Times New Roman"/>
          <w:b w:val="false"/>
          <w:i w:val="false"/>
          <w:color w:val="000000"/>
          <w:sz w:val="28"/>
        </w:rPr>
        <w:t xml:space="preserve">
      14. Әуесқойлық радиостанцияны қолдануға рұқсат алғысы келген, немесе әуесқойлық радиостанцияның санатын жоғарылатқысы келген тұлға біліктілік-техникалық комиссияға емтихан қабылдауын сұрап, өтініш береді. Біліктілік-техникалық комиссия емтиханның уақыты мен өтетін жерін анықтап, үміткерді жазбаша хабарландырады. Өтініштің қаралу мерзімі бір айдан аспауы керек. </w:t>
      </w:r>
    </w:p>
    <w:bookmarkEnd w:id="27"/>
    <w:bookmarkStart w:name="z29" w:id="28"/>
    <w:p>
      <w:pPr>
        <w:spacing w:after="0"/>
        <w:ind w:left="0"/>
        <w:jc w:val="both"/>
      </w:pPr>
      <w:r>
        <w:rPr>
          <w:rFonts w:ascii="Times New Roman"/>
          <w:b w:val="false"/>
          <w:i w:val="false"/>
          <w:color w:val="000000"/>
          <w:sz w:val="28"/>
        </w:rPr>
        <w:t xml:space="preserve">
      15. Осы Ереженің </w:t>
      </w:r>
      <w:r>
        <w:rPr>
          <w:rFonts w:ascii="Times New Roman"/>
          <w:b w:val="false"/>
          <w:i w:val="false"/>
          <w:color w:val="000000"/>
          <w:sz w:val="28"/>
        </w:rPr>
        <w:t xml:space="preserve">4-қосымшасында </w:t>
      </w:r>
      <w:r>
        <w:rPr>
          <w:rFonts w:ascii="Times New Roman"/>
          <w:b w:val="false"/>
          <w:i w:val="false"/>
          <w:color w:val="000000"/>
          <w:sz w:val="28"/>
        </w:rPr>
        <w:t xml:space="preserve">көрсетілген емтихан нәтижесі бойынша үміткерге оның білімі мен машығына қарай әуесқойлық радиостанцияның қай санатына сәйкестігі туралы біліктілік-техникалық комиссиясы қорытынды шығарады. Емтихан қорытындысы, біліктілік комиссиясы мүшелерінің қол қоюы арқылы бекітіліп, Аумақтық органда сақталады. </w:t>
      </w:r>
    </w:p>
    <w:bookmarkEnd w:id="28"/>
    <w:bookmarkStart w:name="z30" w:id="29"/>
    <w:p>
      <w:pPr>
        <w:spacing w:after="0"/>
        <w:ind w:left="0"/>
        <w:jc w:val="both"/>
      </w:pPr>
      <w:r>
        <w:rPr>
          <w:rFonts w:ascii="Times New Roman"/>
          <w:b w:val="false"/>
          <w:i w:val="false"/>
          <w:color w:val="000000"/>
          <w:sz w:val="28"/>
        </w:rPr>
        <w:t xml:space="preserve">
      16. Ұжымдық радиостанция операторларының біліктілігін олардың бастығы жүргізеді. Тексерістің нәтижесі бойынша операторлар өздерінің санаты бойынша сәйкес келетін диапазондарда және радиотолқын шығару түрлері бойынша радиобайланыстар жүргізуге жіберіледі. </w:t>
      </w:r>
    </w:p>
    <w:bookmarkEnd w:id="29"/>
    <w:bookmarkStart w:name="z31" w:id="30"/>
    <w:p>
      <w:pPr>
        <w:spacing w:after="0"/>
        <w:ind w:left="0"/>
        <w:jc w:val="both"/>
      </w:pPr>
      <w:r>
        <w:rPr>
          <w:rFonts w:ascii="Times New Roman"/>
          <w:b w:val="false"/>
          <w:i w:val="false"/>
          <w:color w:val="000000"/>
          <w:sz w:val="28"/>
        </w:rPr>
        <w:t xml:space="preserve">
      17. "Экстра" санаты біліктілік-техникалық комиссия қорытындысы негізінде, Республикалық радиоәуесқойлар ұйымының ұсынуы арқылы, Қазақстан Республикасының байланыс саласындағы уәкілетті мемлекеттік органының шешімі бойынша, радиоспорттан спорт шеберіне кандидаттан кем емес дәрежесі бар спортшыларға беріледі. </w:t>
      </w:r>
    </w:p>
    <w:bookmarkEnd w:id="30"/>
    <w:bookmarkStart w:name="z32" w:id="31"/>
    <w:p>
      <w:pPr>
        <w:spacing w:after="0"/>
        <w:ind w:left="0"/>
        <w:jc w:val="both"/>
      </w:pPr>
      <w:r>
        <w:rPr>
          <w:rFonts w:ascii="Times New Roman"/>
          <w:b w:val="false"/>
          <w:i w:val="false"/>
          <w:color w:val="000000"/>
          <w:sz w:val="28"/>
        </w:rPr>
        <w:t xml:space="preserve">
      18. Ұжымдық әуесқойлық радиостанция санаты оның басшысының біліктілігмен анықталады. </w:t>
      </w:r>
    </w:p>
    <w:bookmarkEnd w:id="31"/>
    <w:bookmarkStart w:name="z33" w:id="32"/>
    <w:p>
      <w:pPr>
        <w:spacing w:after="0"/>
        <w:ind w:left="0"/>
        <w:jc w:val="both"/>
      </w:pPr>
      <w:r>
        <w:rPr>
          <w:rFonts w:ascii="Times New Roman"/>
          <w:b w:val="false"/>
          <w:i w:val="false"/>
          <w:color w:val="000000"/>
          <w:sz w:val="28"/>
        </w:rPr>
        <w:t xml:space="preserve">
      19. Әуесқойлық радиостанция санатын келесі жоғарылату, соңғы санатты алғаннан соң, бір жыл уақыт өткеннен кейін ғана жүргізіледі. </w:t>
      </w:r>
    </w:p>
    <w:bookmarkEnd w:id="32"/>
    <w:bookmarkStart w:name="z34" w:id="33"/>
    <w:p>
      <w:pPr>
        <w:spacing w:after="0"/>
        <w:ind w:left="0"/>
        <w:jc w:val="left"/>
      </w:pPr>
      <w:r>
        <w:rPr>
          <w:rFonts w:ascii="Times New Roman"/>
          <w:b/>
          <w:i w:val="false"/>
          <w:color w:val="000000"/>
        </w:rPr>
        <w:t xml:space="preserve"> 4. Әуесқойлық радиостанцияны пайдалануға берілетін рұқсатты рәсімдеу тәртібі</w:t>
      </w:r>
    </w:p>
    <w:bookmarkEnd w:id="33"/>
    <w:bookmarkStart w:name="z35" w:id="34"/>
    <w:p>
      <w:pPr>
        <w:spacing w:after="0"/>
        <w:ind w:left="0"/>
        <w:jc w:val="both"/>
      </w:pPr>
      <w:r>
        <w:rPr>
          <w:rFonts w:ascii="Times New Roman"/>
          <w:b w:val="false"/>
          <w:i w:val="false"/>
          <w:color w:val="000000"/>
          <w:sz w:val="28"/>
        </w:rPr>
        <w:t xml:space="preserve">
      20.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көрсетілген алынатын құрылғылардың техникалық көрсеткіштері талаптарға сай болған жағдайда, әуесқойлық радиостанцияны қолдануға құқық беретін рұқсаттама радиоәуесқойларға әуесқойлық радиостанцияларды жасап немесе сатып алуға да құқық береді. Барлық, мұнан өзге жағдайларда радиоэлектронды қондырғыларды сатып алу жалпылық негізде жүзеге асырылады. </w:t>
      </w:r>
    </w:p>
    <w:bookmarkEnd w:id="34"/>
    <w:bookmarkStart w:name="z36" w:id="35"/>
    <w:p>
      <w:pPr>
        <w:spacing w:after="0"/>
        <w:ind w:left="0"/>
        <w:jc w:val="both"/>
      </w:pPr>
      <w:r>
        <w:rPr>
          <w:rFonts w:ascii="Times New Roman"/>
          <w:b w:val="false"/>
          <w:i w:val="false"/>
          <w:color w:val="000000"/>
          <w:sz w:val="28"/>
        </w:rPr>
        <w:t xml:space="preserve">
      21. Әуесқойлық радиостанциясын қолдануға құқық беретін рұқсаттама, Аумақтық органда мына құжаттар негізінде беріледі: </w:t>
      </w:r>
    </w:p>
    <w:bookmarkEnd w:id="35"/>
    <w:bookmarkStart w:name="z37" w:id="36"/>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5-қосымшасында </w:t>
      </w:r>
      <w:r>
        <w:rPr>
          <w:rFonts w:ascii="Times New Roman"/>
          <w:b w:val="false"/>
          <w:i w:val="false"/>
          <w:color w:val="000000"/>
          <w:sz w:val="28"/>
        </w:rPr>
        <w:t xml:space="preserve">көрсетілгендей бекітілген нысандағы өтініш-сауалнама; </w:t>
      </w:r>
    </w:p>
    <w:bookmarkEnd w:id="36"/>
    <w:bookmarkStart w:name="z38" w:id="37"/>
    <w:p>
      <w:pPr>
        <w:spacing w:after="0"/>
        <w:ind w:left="0"/>
        <w:jc w:val="both"/>
      </w:pPr>
      <w:r>
        <w:rPr>
          <w:rFonts w:ascii="Times New Roman"/>
          <w:b w:val="false"/>
          <w:i w:val="false"/>
          <w:color w:val="000000"/>
          <w:sz w:val="28"/>
        </w:rPr>
        <w:t xml:space="preserve">
      2) біліктілік-техникалық комиссиясының қорытындысы. </w:t>
      </w:r>
    </w:p>
    <w:bookmarkEnd w:id="37"/>
    <w:bookmarkStart w:name="z39" w:id="38"/>
    <w:p>
      <w:pPr>
        <w:spacing w:after="0"/>
        <w:ind w:left="0"/>
        <w:jc w:val="both"/>
      </w:pPr>
      <w:r>
        <w:rPr>
          <w:rFonts w:ascii="Times New Roman"/>
          <w:b w:val="false"/>
          <w:i w:val="false"/>
          <w:color w:val="000000"/>
          <w:sz w:val="28"/>
        </w:rPr>
        <w:t xml:space="preserve">
      3) жеке куәлік көшірмесі (паспорт); </w:t>
      </w:r>
    </w:p>
    <w:bookmarkEnd w:id="38"/>
    <w:bookmarkStart w:name="z40" w:id="39"/>
    <w:p>
      <w:pPr>
        <w:spacing w:after="0"/>
        <w:ind w:left="0"/>
        <w:jc w:val="both"/>
      </w:pPr>
      <w:r>
        <w:rPr>
          <w:rFonts w:ascii="Times New Roman"/>
          <w:b w:val="false"/>
          <w:i w:val="false"/>
          <w:color w:val="000000"/>
          <w:sz w:val="28"/>
        </w:rPr>
        <w:t xml:space="preserve">
      4) осы Ереженің </w:t>
      </w:r>
      <w:r>
        <w:rPr>
          <w:rFonts w:ascii="Times New Roman"/>
          <w:b w:val="false"/>
          <w:i w:val="false"/>
          <w:color w:val="000000"/>
          <w:sz w:val="28"/>
        </w:rPr>
        <w:t xml:space="preserve">6-қосымшасында </w:t>
      </w:r>
      <w:r>
        <w:rPr>
          <w:rFonts w:ascii="Times New Roman"/>
          <w:b w:val="false"/>
          <w:i w:val="false"/>
          <w:color w:val="000000"/>
          <w:sz w:val="28"/>
        </w:rPr>
        <w:t xml:space="preserve">көрсетілген отбасы басшысының (қамқоршы) әуесқойлық радиостанцияны пайдалануға рұқсат алуға келісімі және осы Ереже талаптарын орындау (16 жасқа толмаған тұлғаларға) жауапкершілігін өзіне алатындығы жөнінде өтініш – қолхаты. </w:t>
      </w:r>
    </w:p>
    <w:bookmarkEnd w:id="39"/>
    <w:bookmarkStart w:name="z41" w:id="40"/>
    <w:p>
      <w:pPr>
        <w:spacing w:after="0"/>
        <w:ind w:left="0"/>
        <w:jc w:val="both"/>
      </w:pPr>
      <w:r>
        <w:rPr>
          <w:rFonts w:ascii="Times New Roman"/>
          <w:b w:val="false"/>
          <w:i w:val="false"/>
          <w:color w:val="000000"/>
          <w:sz w:val="28"/>
        </w:rPr>
        <w:t xml:space="preserve">
      22. Ұжымдық радиостанция ашқанда, бұған қосымша ғимарат меншік иесінің келісімі тапсырылады. </w:t>
      </w:r>
    </w:p>
    <w:bookmarkEnd w:id="40"/>
    <w:bookmarkStart w:name="z42" w:id="41"/>
    <w:p>
      <w:pPr>
        <w:spacing w:after="0"/>
        <w:ind w:left="0"/>
        <w:jc w:val="both"/>
      </w:pPr>
      <w:r>
        <w:rPr>
          <w:rFonts w:ascii="Times New Roman"/>
          <w:b w:val="false"/>
          <w:i w:val="false"/>
          <w:color w:val="000000"/>
          <w:sz w:val="28"/>
        </w:rPr>
        <w:t xml:space="preserve">
      23. Ұжымдық радиостанцияны пайдалану рұқсаттамасы сол радиостанция басшысының атына рәсімделеді. </w:t>
      </w:r>
    </w:p>
    <w:bookmarkEnd w:id="41"/>
    <w:bookmarkStart w:name="z43" w:id="42"/>
    <w:p>
      <w:pPr>
        <w:spacing w:after="0"/>
        <w:ind w:left="0"/>
        <w:jc w:val="both"/>
      </w:pPr>
      <w:r>
        <w:rPr>
          <w:rFonts w:ascii="Times New Roman"/>
          <w:b w:val="false"/>
          <w:i w:val="false"/>
          <w:color w:val="000000"/>
          <w:sz w:val="28"/>
        </w:rPr>
        <w:t xml:space="preserve">
      24. "Бақылаушы" санатын алуға талапкерлерге шақыру сигналын беру құқығы біліктілік-техникалық комиссияларына жүктеледі. </w:t>
      </w:r>
    </w:p>
    <w:bookmarkEnd w:id="42"/>
    <w:bookmarkStart w:name="z44" w:id="43"/>
    <w:p>
      <w:pPr>
        <w:spacing w:after="0"/>
        <w:ind w:left="0"/>
        <w:jc w:val="both"/>
      </w:pPr>
      <w:r>
        <w:rPr>
          <w:rFonts w:ascii="Times New Roman"/>
          <w:b w:val="false"/>
          <w:i w:val="false"/>
          <w:color w:val="000000"/>
          <w:sz w:val="28"/>
        </w:rPr>
        <w:t xml:space="preserve">
      25. Әуесқойлық радиостанцияны пайдалануға берілетін рұқсаттаманы рәсімдеу, Аумақтық органға құжаттар келіп түскеннен соң, бес жұмыс күннен аспауы тиіс. </w:t>
      </w:r>
    </w:p>
    <w:bookmarkEnd w:id="43"/>
    <w:bookmarkStart w:name="z45" w:id="44"/>
    <w:p>
      <w:pPr>
        <w:spacing w:after="0"/>
        <w:ind w:left="0"/>
        <w:jc w:val="both"/>
      </w:pPr>
      <w:r>
        <w:rPr>
          <w:rFonts w:ascii="Times New Roman"/>
          <w:b w:val="false"/>
          <w:i w:val="false"/>
          <w:color w:val="000000"/>
          <w:sz w:val="28"/>
        </w:rPr>
        <w:t xml:space="preserve">
      26. Осы Ереженің </w:t>
      </w:r>
      <w:r>
        <w:rPr>
          <w:rFonts w:ascii="Times New Roman"/>
          <w:b w:val="false"/>
          <w:i w:val="false"/>
          <w:color w:val="000000"/>
          <w:sz w:val="28"/>
        </w:rPr>
        <w:t xml:space="preserve">7-қосымшасында </w:t>
      </w:r>
      <w:r>
        <w:rPr>
          <w:rFonts w:ascii="Times New Roman"/>
          <w:b w:val="false"/>
          <w:i w:val="false"/>
          <w:color w:val="000000"/>
          <w:sz w:val="28"/>
        </w:rPr>
        <w:t xml:space="preserve">көрсетілген Қазақстан Республикасының барлық аумағында әуесқойлық радиостанцияны пайдалануға рұқсаттама бір үлгіде беріледі. </w:t>
      </w:r>
    </w:p>
    <w:bookmarkEnd w:id="44"/>
    <w:bookmarkStart w:name="z46" w:id="45"/>
    <w:p>
      <w:pPr>
        <w:spacing w:after="0"/>
        <w:ind w:left="0"/>
        <w:jc w:val="both"/>
      </w:pPr>
      <w:r>
        <w:rPr>
          <w:rFonts w:ascii="Times New Roman"/>
          <w:b w:val="false"/>
          <w:i w:val="false"/>
          <w:color w:val="000000"/>
          <w:sz w:val="28"/>
        </w:rPr>
        <w:t xml:space="preserve">
      27. Рұқсаттама мерзімі жыл сайын наурыз айының 25 дейін, Аумақтық органда ұзартылады. </w:t>
      </w:r>
    </w:p>
    <w:bookmarkEnd w:id="45"/>
    <w:bookmarkStart w:name="z47" w:id="46"/>
    <w:p>
      <w:pPr>
        <w:spacing w:after="0"/>
        <w:ind w:left="0"/>
        <w:jc w:val="both"/>
      </w:pPr>
      <w:r>
        <w:rPr>
          <w:rFonts w:ascii="Times New Roman"/>
          <w:b w:val="false"/>
          <w:i w:val="false"/>
          <w:color w:val="000000"/>
          <w:sz w:val="28"/>
        </w:rPr>
        <w:t xml:space="preserve">
      28. Әуесқойлық радиостанцияны Қазақстан Республикасы аумағында пайдалануға рұқсат алғысы келген шет елдік азаматтар, Қазақстан Республикасының байланыс саласындағы уәкілетті мемлекеттік органына мына құжаттарды ұсынуы тиіс: </w:t>
      </w:r>
    </w:p>
    <w:bookmarkEnd w:id="46"/>
    <w:bookmarkStart w:name="z48" w:id="47"/>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8-қосымшасына </w:t>
      </w:r>
      <w:r>
        <w:rPr>
          <w:rFonts w:ascii="Times New Roman"/>
          <w:b w:val="false"/>
          <w:i w:val="false"/>
          <w:color w:val="000000"/>
          <w:sz w:val="28"/>
        </w:rPr>
        <w:t xml:space="preserve">сәйкес Әуесқойлық радиостанцияның орналасатын жері көрсетілген өтініш; </w:t>
      </w:r>
    </w:p>
    <w:bookmarkEnd w:id="47"/>
    <w:bookmarkStart w:name="z49" w:id="48"/>
    <w:p>
      <w:pPr>
        <w:spacing w:after="0"/>
        <w:ind w:left="0"/>
        <w:jc w:val="both"/>
      </w:pPr>
      <w:r>
        <w:rPr>
          <w:rFonts w:ascii="Times New Roman"/>
          <w:b w:val="false"/>
          <w:i w:val="false"/>
          <w:color w:val="000000"/>
          <w:sz w:val="28"/>
        </w:rPr>
        <w:t xml:space="preserve">
      2) Республикалық радиоәуесқойлар ұйымының қолдаухаты. </w:t>
      </w:r>
    </w:p>
    <w:bookmarkEnd w:id="48"/>
    <w:bookmarkStart w:name="z50" w:id="49"/>
    <w:p>
      <w:pPr>
        <w:spacing w:after="0"/>
        <w:ind w:left="0"/>
        <w:jc w:val="both"/>
      </w:pPr>
      <w:r>
        <w:rPr>
          <w:rFonts w:ascii="Times New Roman"/>
          <w:b w:val="false"/>
          <w:i w:val="false"/>
          <w:color w:val="000000"/>
          <w:sz w:val="28"/>
        </w:rPr>
        <w:t xml:space="preserve">
      3) әуесқойлық радиостанцияны пайдалануға берілген рұқсат қағаздың көшірмесі; </w:t>
      </w:r>
    </w:p>
    <w:bookmarkEnd w:id="49"/>
    <w:bookmarkStart w:name="z51" w:id="50"/>
    <w:p>
      <w:pPr>
        <w:spacing w:after="0"/>
        <w:ind w:left="0"/>
        <w:jc w:val="both"/>
      </w:pPr>
      <w:r>
        <w:rPr>
          <w:rFonts w:ascii="Times New Roman"/>
          <w:b w:val="false"/>
          <w:i w:val="false"/>
          <w:color w:val="000000"/>
          <w:sz w:val="28"/>
        </w:rPr>
        <w:t xml:space="preserve">
      4) әкелінетін құрылғылардың тізімі. </w:t>
      </w:r>
    </w:p>
    <w:bookmarkEnd w:id="50"/>
    <w:p>
      <w:pPr>
        <w:spacing w:after="0"/>
        <w:ind w:left="0"/>
        <w:jc w:val="both"/>
      </w:pPr>
      <w:r>
        <w:rPr>
          <w:rFonts w:ascii="Times New Roman"/>
          <w:b w:val="false"/>
          <w:i w:val="false"/>
          <w:color w:val="000000"/>
          <w:sz w:val="28"/>
        </w:rPr>
        <w:t xml:space="preserve">
      Әуесқойлық радиостанцияны Қазақстан Республикасы аумағына пайдалануға шет елдік азаматқа берілетін рұқсаттама бір жолғы болып табылады. Шет елдік азамат осы рұқсаттама бойынша құрылғыларын тиісті мерзімде және көрсетілген мөлшерде әкеліп және қайта әкете алады. Бұрын әуесқойлық радиостанцияны пайдалануға рұқсаттамасы болмаған шет елдік азаматтар, Қазақстан Республикасы аумағына тұрақты тұруға құжаты болған жағдайда, оны жалпылама негізде алуына болады. </w:t>
      </w:r>
    </w:p>
    <w:bookmarkStart w:name="z52" w:id="51"/>
    <w:p>
      <w:pPr>
        <w:spacing w:after="0"/>
        <w:ind w:left="0"/>
        <w:jc w:val="both"/>
      </w:pPr>
      <w:r>
        <w:rPr>
          <w:rFonts w:ascii="Times New Roman"/>
          <w:b w:val="false"/>
          <w:i w:val="false"/>
          <w:color w:val="000000"/>
          <w:sz w:val="28"/>
        </w:rPr>
        <w:t xml:space="preserve">
      29. Мекен-жайын өзгертуіне байланысты радиостанцияны басқа облысқа (мемлекетке) шығарған жағдайда, радиостанцияны пайдалануға берілген рұқсаттама Аумақтық органға қайтарылады. Осы Ереженің </w:t>
      </w:r>
      <w:r>
        <w:rPr>
          <w:rFonts w:ascii="Times New Roman"/>
          <w:b w:val="false"/>
          <w:i w:val="false"/>
          <w:color w:val="000000"/>
          <w:sz w:val="28"/>
        </w:rPr>
        <w:t xml:space="preserve">9-қосымшасына </w:t>
      </w:r>
      <w:r>
        <w:rPr>
          <w:rFonts w:ascii="Times New Roman"/>
          <w:b w:val="false"/>
          <w:i w:val="false"/>
          <w:color w:val="000000"/>
          <w:sz w:val="28"/>
        </w:rPr>
        <w:t xml:space="preserve">сәйкес Аумақтық орган радиоәуесқойға ол жайында анықтама береді. </w:t>
      </w:r>
    </w:p>
    <w:bookmarkEnd w:id="51"/>
    <w:bookmarkStart w:name="z53" w:id="52"/>
    <w:p>
      <w:pPr>
        <w:spacing w:after="0"/>
        <w:ind w:left="0"/>
        <w:jc w:val="both"/>
      </w:pPr>
      <w:r>
        <w:rPr>
          <w:rFonts w:ascii="Times New Roman"/>
          <w:b w:val="false"/>
          <w:i w:val="false"/>
          <w:color w:val="000000"/>
          <w:sz w:val="28"/>
        </w:rPr>
        <w:t xml:space="preserve">
      30. Радиоәуесқой, осы анықтама бойынша, біліктілік емтиханнын тапсырмай, бұрынғы болған санаты бойынша, радиостанцияны пайдалануға рұқсаттама алуға құқылы. Анықтама басқа құжаттармен қоса тапсырылуы тиіс. </w:t>
      </w:r>
    </w:p>
    <w:bookmarkEnd w:id="52"/>
    <w:bookmarkStart w:name="z54" w:id="53"/>
    <w:p>
      <w:pPr>
        <w:spacing w:after="0"/>
        <w:ind w:left="0"/>
        <w:jc w:val="left"/>
      </w:pPr>
      <w:r>
        <w:rPr>
          <w:rFonts w:ascii="Times New Roman"/>
          <w:b/>
          <w:i w:val="false"/>
          <w:color w:val="000000"/>
        </w:rPr>
        <w:t xml:space="preserve"> 5. Әуесқойлық радиостанцияларды тіркеу тәртібі</w:t>
      </w:r>
    </w:p>
    <w:bookmarkEnd w:id="53"/>
    <w:bookmarkStart w:name="z55" w:id="54"/>
    <w:p>
      <w:pPr>
        <w:spacing w:after="0"/>
        <w:ind w:left="0"/>
        <w:jc w:val="both"/>
      </w:pPr>
      <w:r>
        <w:rPr>
          <w:rFonts w:ascii="Times New Roman"/>
          <w:b w:val="false"/>
          <w:i w:val="false"/>
          <w:color w:val="000000"/>
          <w:sz w:val="28"/>
        </w:rPr>
        <w:t xml:space="preserve">
      31. Осы Ереженің </w:t>
      </w:r>
      <w:r>
        <w:rPr>
          <w:rFonts w:ascii="Times New Roman"/>
          <w:b w:val="false"/>
          <w:i w:val="false"/>
          <w:color w:val="000000"/>
          <w:sz w:val="28"/>
        </w:rPr>
        <w:t xml:space="preserve">10-қосымшасында </w:t>
      </w:r>
      <w:r>
        <w:rPr>
          <w:rFonts w:ascii="Times New Roman"/>
          <w:b w:val="false"/>
          <w:i w:val="false"/>
          <w:color w:val="000000"/>
          <w:sz w:val="28"/>
        </w:rPr>
        <w:t xml:space="preserve">көрсетілгендей нысанда Әуесқойлық радиостанцияларды тіркеу Аумақтық органда, біліктілік-техникалық комиссиясының әуесқойлық радиостанциялардың техникалық жағдайы туралы тексеру актісі негізінде жүргізіледі. </w:t>
      </w:r>
    </w:p>
    <w:bookmarkEnd w:id="54"/>
    <w:bookmarkStart w:name="z56" w:id="55"/>
    <w:p>
      <w:pPr>
        <w:spacing w:after="0"/>
        <w:ind w:left="0"/>
        <w:jc w:val="both"/>
      </w:pPr>
      <w:r>
        <w:rPr>
          <w:rFonts w:ascii="Times New Roman"/>
          <w:b w:val="false"/>
          <w:i w:val="false"/>
          <w:color w:val="000000"/>
          <w:sz w:val="28"/>
        </w:rPr>
        <w:t xml:space="preserve">
      32. Әуесқойлық радиостанциялардың техникалық жағдайын тексеру актісінде көрсетілетін мәліметтер: </w:t>
      </w:r>
    </w:p>
    <w:bookmarkEnd w:id="55"/>
    <w:bookmarkStart w:name="z57" w:id="56"/>
    <w:p>
      <w:pPr>
        <w:spacing w:after="0"/>
        <w:ind w:left="0"/>
        <w:jc w:val="both"/>
      </w:pPr>
      <w:r>
        <w:rPr>
          <w:rFonts w:ascii="Times New Roman"/>
          <w:b w:val="false"/>
          <w:i w:val="false"/>
          <w:color w:val="000000"/>
          <w:sz w:val="28"/>
        </w:rPr>
        <w:t xml:space="preserve">
      1) жеке (ұжымдық ) радиостанция иесінің (басшысының) тегі, аты, әкесінің аты; </w:t>
      </w:r>
    </w:p>
    <w:bookmarkEnd w:id="56"/>
    <w:bookmarkStart w:name="z58" w:id="57"/>
    <w:p>
      <w:pPr>
        <w:spacing w:after="0"/>
        <w:ind w:left="0"/>
        <w:jc w:val="both"/>
      </w:pPr>
      <w:r>
        <w:rPr>
          <w:rFonts w:ascii="Times New Roman"/>
          <w:b w:val="false"/>
          <w:i w:val="false"/>
          <w:color w:val="000000"/>
          <w:sz w:val="28"/>
        </w:rPr>
        <w:t xml:space="preserve">
      2) мекен-жайы; </w:t>
      </w:r>
    </w:p>
    <w:bookmarkEnd w:id="57"/>
    <w:bookmarkStart w:name="z59" w:id="58"/>
    <w:p>
      <w:pPr>
        <w:spacing w:after="0"/>
        <w:ind w:left="0"/>
        <w:jc w:val="both"/>
      </w:pPr>
      <w:r>
        <w:rPr>
          <w:rFonts w:ascii="Times New Roman"/>
          <w:b w:val="false"/>
          <w:i w:val="false"/>
          <w:color w:val="000000"/>
          <w:sz w:val="28"/>
        </w:rPr>
        <w:t xml:space="preserve">
      3) тарату құрылғыларының саны, қуаты, жиілік диапазондары; </w:t>
      </w:r>
    </w:p>
    <w:bookmarkEnd w:id="58"/>
    <w:bookmarkStart w:name="z60" w:id="59"/>
    <w:p>
      <w:pPr>
        <w:spacing w:after="0"/>
        <w:ind w:left="0"/>
        <w:jc w:val="both"/>
      </w:pPr>
      <w:r>
        <w:rPr>
          <w:rFonts w:ascii="Times New Roman"/>
          <w:b w:val="false"/>
          <w:i w:val="false"/>
          <w:color w:val="000000"/>
          <w:sz w:val="28"/>
        </w:rPr>
        <w:t xml:space="preserve">
      4) өндірісте жасалған радиостанциялар үшін маркасы мен зауыттық нөмірі; </w:t>
      </w:r>
    </w:p>
    <w:bookmarkEnd w:id="59"/>
    <w:bookmarkStart w:name="z61" w:id="60"/>
    <w:p>
      <w:pPr>
        <w:spacing w:after="0"/>
        <w:ind w:left="0"/>
        <w:jc w:val="both"/>
      </w:pPr>
      <w:r>
        <w:rPr>
          <w:rFonts w:ascii="Times New Roman"/>
          <w:b w:val="false"/>
          <w:i w:val="false"/>
          <w:color w:val="000000"/>
          <w:sz w:val="28"/>
        </w:rPr>
        <w:t xml:space="preserve">
      5) біліктілік-техникалық комиссияның техникалық тексеру жөніндегі қорытындысы; </w:t>
      </w:r>
    </w:p>
    <w:bookmarkEnd w:id="60"/>
    <w:bookmarkStart w:name="z62" w:id="61"/>
    <w:p>
      <w:pPr>
        <w:spacing w:after="0"/>
        <w:ind w:left="0"/>
        <w:jc w:val="both"/>
      </w:pPr>
      <w:r>
        <w:rPr>
          <w:rFonts w:ascii="Times New Roman"/>
          <w:b w:val="false"/>
          <w:i w:val="false"/>
          <w:color w:val="000000"/>
          <w:sz w:val="28"/>
        </w:rPr>
        <w:t xml:space="preserve">
      33. Әуесқойлық радиостанция сатылған жағдайда оны тіркеуден шығару, сатып алушының реквизиттері көрсетілуі арқылы, Аумақтық органда жүргізіледі. </w:t>
      </w:r>
    </w:p>
    <w:bookmarkEnd w:id="61"/>
    <w:bookmarkStart w:name="z63" w:id="62"/>
    <w:p>
      <w:pPr>
        <w:spacing w:after="0"/>
        <w:ind w:left="0"/>
        <w:jc w:val="left"/>
      </w:pPr>
      <w:r>
        <w:rPr>
          <w:rFonts w:ascii="Times New Roman"/>
          <w:b/>
          <w:i w:val="false"/>
          <w:color w:val="000000"/>
        </w:rPr>
        <w:t xml:space="preserve"> 6. Радиостанцияны пайдалану тәртібі</w:t>
      </w:r>
    </w:p>
    <w:bookmarkEnd w:id="62"/>
    <w:bookmarkStart w:name="z64" w:id="63"/>
    <w:p>
      <w:pPr>
        <w:spacing w:after="0"/>
        <w:ind w:left="0"/>
        <w:jc w:val="both"/>
      </w:pPr>
      <w:r>
        <w:rPr>
          <w:rFonts w:ascii="Times New Roman"/>
          <w:b w:val="false"/>
          <w:i w:val="false"/>
          <w:color w:val="000000"/>
          <w:sz w:val="28"/>
        </w:rPr>
        <w:t xml:space="preserve">
      34. Әуесқойлық радиостанцияны пайдалануға берілетін рұқсаттаманың күші Қазақстан Республикасының барлық аумағына таралады. </w:t>
      </w:r>
    </w:p>
    <w:bookmarkEnd w:id="63"/>
    <w:bookmarkStart w:name="z65" w:id="64"/>
    <w:p>
      <w:pPr>
        <w:spacing w:after="0"/>
        <w:ind w:left="0"/>
        <w:jc w:val="both"/>
      </w:pPr>
      <w:r>
        <w:rPr>
          <w:rFonts w:ascii="Times New Roman"/>
          <w:b w:val="false"/>
          <w:i w:val="false"/>
          <w:color w:val="000000"/>
          <w:sz w:val="28"/>
        </w:rPr>
        <w:t xml:space="preserve">
      35. Әуесқойлық радиостанция, радиостанцияны қолдану рұқсаттамасында көрсетілген мекен-жайға орналасады. </w:t>
      </w:r>
    </w:p>
    <w:bookmarkEnd w:id="64"/>
    <w:bookmarkStart w:name="z66" w:id="65"/>
    <w:p>
      <w:pPr>
        <w:spacing w:after="0"/>
        <w:ind w:left="0"/>
        <w:jc w:val="both"/>
      </w:pPr>
      <w:r>
        <w:rPr>
          <w:rFonts w:ascii="Times New Roman"/>
          <w:b w:val="false"/>
          <w:i w:val="false"/>
          <w:color w:val="000000"/>
          <w:sz w:val="28"/>
        </w:rPr>
        <w:t xml:space="preserve">
      36. Ұжымдық радиостанция өрт және электр қауіпсіздігі талаптарына сәйкес бөгде адамдар таратқыш құрылғыларға соқтықпайтындай ғимараттарда орналасуы тиіс. Жеке радиостанцияның иесі оны, техникалық қауіпсіздік ережелеріне сәйкес, өзіне қолайлы жерге орналастыра алады. </w:t>
      </w:r>
    </w:p>
    <w:bookmarkEnd w:id="65"/>
    <w:bookmarkStart w:name="z67" w:id="66"/>
    <w:p>
      <w:pPr>
        <w:spacing w:after="0"/>
        <w:ind w:left="0"/>
        <w:jc w:val="both"/>
      </w:pPr>
      <w:r>
        <w:rPr>
          <w:rFonts w:ascii="Times New Roman"/>
          <w:b w:val="false"/>
          <w:i w:val="false"/>
          <w:color w:val="000000"/>
          <w:sz w:val="28"/>
        </w:rPr>
        <w:t xml:space="preserve">
      37. Техникалық қауіпсіздік пен өрт қауіпсіздік ережелерінің орындалынуына, әуесқойлық радиостанцияның иесі (ұжымдық радиостанция басшысы) жауапты. </w:t>
      </w:r>
    </w:p>
    <w:bookmarkEnd w:id="66"/>
    <w:bookmarkStart w:name="z68" w:id="67"/>
    <w:p>
      <w:pPr>
        <w:spacing w:after="0"/>
        <w:ind w:left="0"/>
        <w:jc w:val="both"/>
      </w:pPr>
      <w:r>
        <w:rPr>
          <w:rFonts w:ascii="Times New Roman"/>
          <w:b w:val="false"/>
          <w:i w:val="false"/>
          <w:color w:val="000000"/>
          <w:sz w:val="28"/>
        </w:rPr>
        <w:t xml:space="preserve">
      38. Әуесқойлық радиостанция иесі, өз радиостанциясын пайдалануды, Қазақстан Республикасында жеке қолданыстағы әуесқойлық радиостанцияны қолдануға рұқсаттамасы бар кез-келген тұлғаға рұқсат ете алады. Ол тұлға, өз санатында рұқсат етілген жиіліктер диапазонында, рұқсат етілген қуатымен, радиотолқын шығару түрімен, өз шақыру сигналымен жұмыс істей алады. </w:t>
      </w:r>
    </w:p>
    <w:bookmarkEnd w:id="67"/>
    <w:p>
      <w:pPr>
        <w:spacing w:after="0"/>
        <w:ind w:left="0"/>
        <w:jc w:val="both"/>
      </w:pPr>
      <w:r>
        <w:rPr>
          <w:rFonts w:ascii="Times New Roman"/>
          <w:b w:val="false"/>
          <w:i w:val="false"/>
          <w:color w:val="000000"/>
          <w:sz w:val="28"/>
        </w:rPr>
        <w:t xml:space="preserve">
      Ұжымдық радиостанция басшысы радиостанцияны қолдануға осы ұжымдық радиостанция мүшелерін және әуесқойлық радиостанцияны қолдануға рұқсаттамасы бар жеке қолданыстағы радиостанция иелеріне рұқсат ете алады. Радиостанциядағы жұмыс тек қана осы радиостанцияның шақыру сигналымен жүргізіледі. </w:t>
      </w:r>
    </w:p>
    <w:bookmarkStart w:name="z69" w:id="68"/>
    <w:p>
      <w:pPr>
        <w:spacing w:after="0"/>
        <w:ind w:left="0"/>
        <w:jc w:val="both"/>
      </w:pPr>
      <w:r>
        <w:rPr>
          <w:rFonts w:ascii="Times New Roman"/>
          <w:b w:val="false"/>
          <w:i w:val="false"/>
          <w:color w:val="000000"/>
          <w:sz w:val="28"/>
        </w:rPr>
        <w:t xml:space="preserve">
      39. Радиостанцияны уақытша, басқа облысқа көшіруге, 12 айдан артық емес мерзімге рұқсат етіледі. Радиоәуесқой бұл жайында, үш ай мерзім ішінде тиісті Аумақтық органға хабарлайды. </w:t>
      </w:r>
    </w:p>
    <w:bookmarkEnd w:id="68"/>
    <w:p>
      <w:pPr>
        <w:spacing w:after="0"/>
        <w:ind w:left="0"/>
        <w:jc w:val="both"/>
      </w:pPr>
      <w:r>
        <w:rPr>
          <w:rFonts w:ascii="Times New Roman"/>
          <w:b w:val="false"/>
          <w:i w:val="false"/>
          <w:color w:val="000000"/>
          <w:sz w:val="28"/>
        </w:rPr>
        <w:t xml:space="preserve">
      Әуесқойлық радиостанция басқа облыс аумағынан жұмыс жасаған жағдайда шақыру сигналы мынадай бөлшекпен толығады: </w:t>
      </w:r>
    </w:p>
    <w:p>
      <w:pPr>
        <w:spacing w:after="0"/>
        <w:ind w:left="0"/>
        <w:jc w:val="both"/>
      </w:pPr>
      <w:r>
        <w:rPr>
          <w:rFonts w:ascii="Times New Roman"/>
          <w:b w:val="false"/>
          <w:i w:val="false"/>
          <w:color w:val="000000"/>
          <w:sz w:val="28"/>
        </w:rPr>
        <w:t xml:space="preserve">
      Мысалға: UN7АA/7 </w:t>
      </w:r>
    </w:p>
    <w:bookmarkStart w:name="z70" w:id="69"/>
    <w:p>
      <w:pPr>
        <w:spacing w:after="0"/>
        <w:ind w:left="0"/>
        <w:jc w:val="both"/>
      </w:pPr>
      <w:r>
        <w:rPr>
          <w:rFonts w:ascii="Times New Roman"/>
          <w:b w:val="false"/>
          <w:i w:val="false"/>
          <w:color w:val="000000"/>
          <w:sz w:val="28"/>
        </w:rPr>
        <w:t xml:space="preserve">
      40. Жылжымалы әуесқойлық радиостанцияның жұмысын анықтау үшін шақыру белгісіне мынадай бөлшек қосылады: /М немесе /P.M - автомобильде орнатылған, P - қолға алып жүретін радиостанция. </w:t>
      </w:r>
    </w:p>
    <w:bookmarkEnd w:id="69"/>
    <w:p>
      <w:pPr>
        <w:spacing w:after="0"/>
        <w:ind w:left="0"/>
        <w:jc w:val="both"/>
      </w:pPr>
      <w:r>
        <w:rPr>
          <w:rFonts w:ascii="Times New Roman"/>
          <w:b w:val="false"/>
          <w:i w:val="false"/>
          <w:color w:val="000000"/>
          <w:sz w:val="28"/>
        </w:rPr>
        <w:t xml:space="preserve">
      Мысалға: UN7АА/М </w:t>
      </w:r>
    </w:p>
    <w:bookmarkStart w:name="z71" w:id="70"/>
    <w:p>
      <w:pPr>
        <w:spacing w:after="0"/>
        <w:ind w:left="0"/>
        <w:jc w:val="both"/>
      </w:pPr>
      <w:r>
        <w:rPr>
          <w:rFonts w:ascii="Times New Roman"/>
          <w:b w:val="false"/>
          <w:i w:val="false"/>
          <w:color w:val="000000"/>
          <w:sz w:val="28"/>
        </w:rPr>
        <w:t xml:space="preserve">
      41. Радиостанция облыс аумағында, негізгі тұрағынан басқа жерде жұмыс жасаған жағдайда оның шақыру сигналына мынадай бөлшек қосылады: /А  Мысалы: UN7AA/A </w:t>
      </w:r>
    </w:p>
    <w:bookmarkEnd w:id="70"/>
    <w:bookmarkStart w:name="z72" w:id="71"/>
    <w:p>
      <w:pPr>
        <w:spacing w:after="0"/>
        <w:ind w:left="0"/>
        <w:jc w:val="both"/>
      </w:pPr>
      <w:r>
        <w:rPr>
          <w:rFonts w:ascii="Times New Roman"/>
          <w:b w:val="false"/>
          <w:i w:val="false"/>
          <w:color w:val="000000"/>
          <w:sz w:val="28"/>
        </w:rPr>
        <w:t xml:space="preserve">
      42. Кеме бортынан (өзен, теңіз, әуе) әуесқойлық радиостанциямен жұмыс істеуге кеме капитанының (командирінің) келісімі бойынша рұқсат етіледі. </w:t>
      </w:r>
    </w:p>
    <w:bookmarkEnd w:id="71"/>
    <w:p>
      <w:pPr>
        <w:spacing w:after="0"/>
        <w:ind w:left="0"/>
        <w:jc w:val="both"/>
      </w:pPr>
      <w:r>
        <w:rPr>
          <w:rFonts w:ascii="Times New Roman"/>
          <w:b w:val="false"/>
          <w:i w:val="false"/>
          <w:color w:val="000000"/>
          <w:sz w:val="28"/>
        </w:rPr>
        <w:t xml:space="preserve">
      Бұл жағдайда әуесқойлық радиостанцияның шақыру сигналы мынадай бөлшекпен толығады: /ММ, немесе /AM. ММ – теңіз, өзен кеме бортынан, АМ - әуе кеме бортынан. </w:t>
      </w:r>
    </w:p>
    <w:p>
      <w:pPr>
        <w:spacing w:after="0"/>
        <w:ind w:left="0"/>
        <w:jc w:val="both"/>
      </w:pPr>
      <w:r>
        <w:rPr>
          <w:rFonts w:ascii="Times New Roman"/>
          <w:b w:val="false"/>
          <w:i w:val="false"/>
          <w:color w:val="000000"/>
          <w:sz w:val="28"/>
        </w:rPr>
        <w:t xml:space="preserve">
      Мысалға: UN7АА/ММ. </w:t>
      </w:r>
    </w:p>
    <w:bookmarkStart w:name="z73" w:id="72"/>
    <w:p>
      <w:pPr>
        <w:spacing w:after="0"/>
        <w:ind w:left="0"/>
        <w:jc w:val="left"/>
      </w:pPr>
      <w:r>
        <w:rPr>
          <w:rFonts w:ascii="Times New Roman"/>
          <w:b/>
          <w:i w:val="false"/>
          <w:color w:val="000000"/>
        </w:rPr>
        <w:t xml:space="preserve"> 7. Әуесқойлық қабылдап-таратушы радиостанцияларға қойылатын техникалық талаптар</w:t>
      </w:r>
    </w:p>
    <w:bookmarkEnd w:id="72"/>
    <w:bookmarkStart w:name="z74" w:id="73"/>
    <w:p>
      <w:pPr>
        <w:spacing w:after="0"/>
        <w:ind w:left="0"/>
        <w:jc w:val="both"/>
      </w:pPr>
      <w:r>
        <w:rPr>
          <w:rFonts w:ascii="Times New Roman"/>
          <w:b w:val="false"/>
          <w:i w:val="false"/>
          <w:color w:val="000000"/>
          <w:sz w:val="28"/>
        </w:rPr>
        <w:t xml:space="preserve">
      43. Әуесқойлық радиостанцияның құрамына мыналар кіреді: </w:t>
      </w:r>
    </w:p>
    <w:bookmarkEnd w:id="73"/>
    <w:bookmarkStart w:name="z75" w:id="74"/>
    <w:p>
      <w:pPr>
        <w:spacing w:after="0"/>
        <w:ind w:left="0"/>
        <w:jc w:val="both"/>
      </w:pPr>
      <w:r>
        <w:rPr>
          <w:rFonts w:ascii="Times New Roman"/>
          <w:b w:val="false"/>
          <w:i w:val="false"/>
          <w:color w:val="000000"/>
          <w:sz w:val="28"/>
        </w:rPr>
        <w:t xml:space="preserve">
      1) қабылдап-таратушы құрылғылар; </w:t>
      </w:r>
    </w:p>
    <w:bookmarkEnd w:id="74"/>
    <w:bookmarkStart w:name="z76" w:id="75"/>
    <w:p>
      <w:pPr>
        <w:spacing w:after="0"/>
        <w:ind w:left="0"/>
        <w:jc w:val="both"/>
      </w:pPr>
      <w:r>
        <w:rPr>
          <w:rFonts w:ascii="Times New Roman"/>
          <w:b w:val="false"/>
          <w:i w:val="false"/>
          <w:color w:val="000000"/>
          <w:sz w:val="28"/>
        </w:rPr>
        <w:t xml:space="preserve">
      2) антенналық қондырғылар; </w:t>
      </w:r>
    </w:p>
    <w:bookmarkEnd w:id="75"/>
    <w:bookmarkStart w:name="z77" w:id="76"/>
    <w:p>
      <w:pPr>
        <w:spacing w:after="0"/>
        <w:ind w:left="0"/>
        <w:jc w:val="both"/>
      </w:pPr>
      <w:r>
        <w:rPr>
          <w:rFonts w:ascii="Times New Roman"/>
          <w:b w:val="false"/>
          <w:i w:val="false"/>
          <w:color w:val="000000"/>
          <w:sz w:val="28"/>
        </w:rPr>
        <w:t xml:space="preserve">
      3) радиотаратқыш құрылғылар параметрлерін бақылайтын қосымша қондырғылар. </w:t>
      </w:r>
    </w:p>
    <w:bookmarkEnd w:id="76"/>
    <w:bookmarkStart w:name="z78" w:id="77"/>
    <w:p>
      <w:pPr>
        <w:spacing w:after="0"/>
        <w:ind w:left="0"/>
        <w:jc w:val="both"/>
      </w:pPr>
      <w:r>
        <w:rPr>
          <w:rFonts w:ascii="Times New Roman"/>
          <w:b w:val="false"/>
          <w:i w:val="false"/>
          <w:color w:val="000000"/>
          <w:sz w:val="28"/>
        </w:rPr>
        <w:t xml:space="preserve">
      44. Санатына қарай және әуесқойлық диапазон (жолақтар) жиіліктер шегінде электр-магнитті толқын шығарудың келесі түрлері қолданылады: </w:t>
      </w:r>
    </w:p>
    <w:bookmarkEnd w:id="77"/>
    <w:p>
      <w:pPr>
        <w:spacing w:after="0"/>
        <w:ind w:left="0"/>
        <w:jc w:val="both"/>
      </w:pPr>
      <w:r>
        <w:rPr>
          <w:rFonts w:ascii="Times New Roman"/>
          <w:b w:val="false"/>
          <w:i w:val="false"/>
          <w:color w:val="000000"/>
          <w:sz w:val="28"/>
        </w:rPr>
        <w:t xml:space="preserve">
      CW - жолақ ауқымы 100 Герц амплитудалық модуляциялы телефония (100НА1А); </w:t>
      </w:r>
    </w:p>
    <w:p>
      <w:pPr>
        <w:spacing w:after="0"/>
        <w:ind w:left="0"/>
        <w:jc w:val="both"/>
      </w:pPr>
      <w:r>
        <w:rPr>
          <w:rFonts w:ascii="Times New Roman"/>
          <w:b w:val="false"/>
          <w:i w:val="false"/>
          <w:color w:val="000000"/>
          <w:sz w:val="28"/>
        </w:rPr>
        <w:t xml:space="preserve">
      SSB - жолақ ауқымы 3 кГц бір жолақтық модуляциялы телефония (3K00J3E, 3K00R3E ); </w:t>
      </w:r>
    </w:p>
    <w:p>
      <w:pPr>
        <w:spacing w:after="0"/>
        <w:ind w:left="0"/>
        <w:jc w:val="both"/>
      </w:pPr>
      <w:r>
        <w:rPr>
          <w:rFonts w:ascii="Times New Roman"/>
          <w:b w:val="false"/>
          <w:i w:val="false"/>
          <w:color w:val="000000"/>
          <w:sz w:val="28"/>
        </w:rPr>
        <w:t xml:space="preserve">
      АМ - жолақ ауқымы 6 кГц амплитудалық модуляциялы телефония (6K00А3E); </w:t>
      </w:r>
    </w:p>
    <w:p>
      <w:pPr>
        <w:spacing w:after="0"/>
        <w:ind w:left="0"/>
        <w:jc w:val="both"/>
      </w:pPr>
      <w:r>
        <w:rPr>
          <w:rFonts w:ascii="Times New Roman"/>
          <w:b w:val="false"/>
          <w:i w:val="false"/>
          <w:color w:val="000000"/>
          <w:sz w:val="28"/>
        </w:rPr>
        <w:t xml:space="preserve">
      FМ - жолақ ауқымы 6 кГц жиіліктік модуляциялы телефония (6K00А3E); </w:t>
      </w:r>
    </w:p>
    <w:p>
      <w:pPr>
        <w:spacing w:after="0"/>
        <w:ind w:left="0"/>
        <w:jc w:val="both"/>
      </w:pPr>
      <w:r>
        <w:rPr>
          <w:rFonts w:ascii="Times New Roman"/>
          <w:b w:val="false"/>
          <w:i w:val="false"/>
          <w:color w:val="000000"/>
          <w:sz w:val="28"/>
        </w:rPr>
        <w:t xml:space="preserve">
      DIGIMODE - цифрлық байланыстың барлық рұқсат етілген түрлері. </w:t>
      </w:r>
    </w:p>
    <w:p>
      <w:pPr>
        <w:spacing w:after="0"/>
        <w:ind w:left="0"/>
        <w:jc w:val="both"/>
      </w:pPr>
      <w:r>
        <w:rPr>
          <w:rFonts w:ascii="Times New Roman"/>
          <w:b w:val="false"/>
          <w:i w:val="false"/>
          <w:color w:val="000000"/>
          <w:sz w:val="28"/>
        </w:rPr>
        <w:t xml:space="preserve">
      ATV - радиоәуесқойлық телевизия. </w:t>
      </w:r>
    </w:p>
    <w:bookmarkStart w:name="z79" w:id="78"/>
    <w:p>
      <w:pPr>
        <w:spacing w:after="0"/>
        <w:ind w:left="0"/>
        <w:jc w:val="both"/>
      </w:pPr>
      <w:r>
        <w:rPr>
          <w:rFonts w:ascii="Times New Roman"/>
          <w:b w:val="false"/>
          <w:i w:val="false"/>
          <w:color w:val="000000"/>
          <w:sz w:val="28"/>
        </w:rPr>
        <w:t xml:space="preserve">
      45. Әуесқойлық радиостанцияларға таратқышы электр-магнитті толқын шығару жолағының ені мен қуатының нормасын қамтамасыз етудің және байланысқа шыққан сәттен бастап 15 минөт ішінде жиілік тұрақтылығын сақтауды қамтамасыз етудің келесі талаптары қойылады: </w:t>
      </w:r>
    </w:p>
    <w:bookmarkEnd w:id="78"/>
    <w:p>
      <w:pPr>
        <w:spacing w:after="0"/>
        <w:ind w:left="0"/>
        <w:jc w:val="both"/>
      </w:pPr>
      <w:r>
        <w:rPr>
          <w:rFonts w:ascii="Times New Roman"/>
          <w:b w:val="false"/>
          <w:i w:val="false"/>
          <w:color w:val="000000"/>
          <w:sz w:val="28"/>
        </w:rPr>
        <w:t xml:space="preserve">
      300 Герцтен артық емес (30 МГц төмен диапазондарда); </w:t>
      </w:r>
    </w:p>
    <w:p>
      <w:pPr>
        <w:spacing w:after="0"/>
        <w:ind w:left="0"/>
        <w:jc w:val="both"/>
      </w:pPr>
      <w:r>
        <w:rPr>
          <w:rFonts w:ascii="Times New Roman"/>
          <w:b w:val="false"/>
          <w:i w:val="false"/>
          <w:color w:val="000000"/>
          <w:sz w:val="28"/>
        </w:rPr>
        <w:t xml:space="preserve">
      1 кГцтен артық емес (30 МГц жоғары 1300 МГц төмен диапазондарда); </w:t>
      </w:r>
    </w:p>
    <w:bookmarkStart w:name="z80" w:id="79"/>
    <w:p>
      <w:pPr>
        <w:spacing w:after="0"/>
        <w:ind w:left="0"/>
        <w:jc w:val="both"/>
      </w:pPr>
      <w:r>
        <w:rPr>
          <w:rFonts w:ascii="Times New Roman"/>
          <w:b w:val="false"/>
          <w:i w:val="false"/>
          <w:color w:val="000000"/>
          <w:sz w:val="28"/>
        </w:rPr>
        <w:t xml:space="preserve">
      46. Әуесқойлық радиостанциялардың таратқыштары шығаратын жанама электр-магнитті толқынның орташа қуаты төмендегідей болуы керек: </w:t>
      </w:r>
    </w:p>
    <w:bookmarkEnd w:id="79"/>
    <w:p>
      <w:pPr>
        <w:spacing w:after="0"/>
        <w:ind w:left="0"/>
        <w:jc w:val="both"/>
      </w:pPr>
      <w:r>
        <w:rPr>
          <w:rFonts w:ascii="Times New Roman"/>
          <w:b w:val="false"/>
          <w:i w:val="false"/>
          <w:color w:val="000000"/>
          <w:sz w:val="28"/>
        </w:rPr>
        <w:t xml:space="preserve">
      негізгі электр-магнитті толқын шығарушы қуаттан 40dВ төмен, бірақ 50 мВт-тан артық болмауы керек (30 Мгц төмен диапазондарда); </w:t>
      </w:r>
    </w:p>
    <w:p>
      <w:pPr>
        <w:spacing w:after="0"/>
        <w:ind w:left="0"/>
        <w:jc w:val="both"/>
      </w:pPr>
      <w:r>
        <w:rPr>
          <w:rFonts w:ascii="Times New Roman"/>
          <w:b w:val="false"/>
          <w:i w:val="false"/>
          <w:color w:val="000000"/>
          <w:sz w:val="28"/>
        </w:rPr>
        <w:t xml:space="preserve">
      144-146 МГц, 430-440 МГц, 1260-1300 МГц диапазондарында 25 мкВт артық болмауы керек. </w:t>
      </w:r>
    </w:p>
    <w:p>
      <w:pPr>
        <w:spacing w:after="0"/>
        <w:ind w:left="0"/>
        <w:jc w:val="both"/>
      </w:pPr>
      <w:r>
        <w:rPr>
          <w:rFonts w:ascii="Times New Roman"/>
          <w:b w:val="false"/>
          <w:i w:val="false"/>
          <w:color w:val="000000"/>
          <w:sz w:val="28"/>
        </w:rPr>
        <w:t xml:space="preserve">
      1300 МГцтен жоғары диапазондарда жанама электр-магнитті толқынның қуаты, бұл Ережемен реттелмейді. </w:t>
      </w:r>
    </w:p>
    <w:bookmarkStart w:name="z81" w:id="80"/>
    <w:p>
      <w:pPr>
        <w:spacing w:after="0"/>
        <w:ind w:left="0"/>
        <w:jc w:val="both"/>
      </w:pPr>
      <w:r>
        <w:rPr>
          <w:rFonts w:ascii="Times New Roman"/>
          <w:b w:val="false"/>
          <w:i w:val="false"/>
          <w:color w:val="000000"/>
          <w:sz w:val="28"/>
        </w:rPr>
        <w:t xml:space="preserve">
      47. Ғимарат шатырына әуесқойлық радиостанция антенналарын орнату үшін, ғимаратқа иелік ететін органдармен келісілуі керек. </w:t>
      </w:r>
    </w:p>
    <w:bookmarkEnd w:id="80"/>
    <w:bookmarkStart w:name="z82" w:id="81"/>
    <w:p>
      <w:pPr>
        <w:spacing w:after="0"/>
        <w:ind w:left="0"/>
        <w:jc w:val="both"/>
      </w:pPr>
      <w:r>
        <w:rPr>
          <w:rFonts w:ascii="Times New Roman"/>
          <w:b w:val="false"/>
          <w:i w:val="false"/>
          <w:color w:val="000000"/>
          <w:sz w:val="28"/>
        </w:rPr>
        <w:t xml:space="preserve">
      48. Әуесқойлық радиостанциядан шығатын кедергілер болған жағдайда, радиостанция иесі кедергілерді жоюға шара қолданады. Әуесқойлық радиостанция туғызатын кедергілер болғандығы құралдар арқылы тексеріліп, Аумақтық органның құжатымен дәлелденуі тиіс. </w:t>
      </w:r>
    </w:p>
    <w:bookmarkEnd w:id="81"/>
    <w:bookmarkStart w:name="z83" w:id="82"/>
    <w:p>
      <w:pPr>
        <w:spacing w:after="0"/>
        <w:ind w:left="0"/>
        <w:jc w:val="left"/>
      </w:pPr>
      <w:r>
        <w:rPr>
          <w:rFonts w:ascii="Times New Roman"/>
          <w:b/>
          <w:i w:val="false"/>
          <w:color w:val="000000"/>
        </w:rPr>
        <w:t xml:space="preserve"> 8. Әуесқойлық радиобайланыс жүргізу тәртібі</w:t>
      </w:r>
    </w:p>
    <w:bookmarkEnd w:id="82"/>
    <w:bookmarkStart w:name="z84" w:id="83"/>
    <w:p>
      <w:pPr>
        <w:spacing w:after="0"/>
        <w:ind w:left="0"/>
        <w:jc w:val="both"/>
      </w:pPr>
      <w:r>
        <w:rPr>
          <w:rFonts w:ascii="Times New Roman"/>
          <w:b w:val="false"/>
          <w:i w:val="false"/>
          <w:color w:val="000000"/>
          <w:sz w:val="28"/>
        </w:rPr>
        <w:t xml:space="preserve">
      49.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көрсетілген Әуесқойлық радиостанциялар өз санатына сәйкес белгіленген жиілік диапазоны, қуат деңгейі, толқын шығару түрлері шегінде тарату жұмыстарын жүргізулері тиіс. </w:t>
      </w:r>
    </w:p>
    <w:bookmarkEnd w:id="83"/>
    <w:bookmarkStart w:name="z85" w:id="84"/>
    <w:p>
      <w:pPr>
        <w:spacing w:after="0"/>
        <w:ind w:left="0"/>
        <w:jc w:val="both"/>
      </w:pPr>
      <w:r>
        <w:rPr>
          <w:rFonts w:ascii="Times New Roman"/>
          <w:b w:val="false"/>
          <w:i w:val="false"/>
          <w:color w:val="000000"/>
          <w:sz w:val="28"/>
        </w:rPr>
        <w:t xml:space="preserve">
      50. Радиоуесқойлық қызметке қосалқы негізде берілген жиілікте жұмыс істейтін әуесқойлық радиостанциялар, бұл жиіліктерді бірінші негізде қолданатын радиостанцияларға кедергі туындатпауы керек және олардың талабы бойынша жұмыс істеу жиілігін ауыстыруы немесе жұмысын тоқтатуы керек. </w:t>
      </w:r>
    </w:p>
    <w:bookmarkEnd w:id="84"/>
    <w:bookmarkStart w:name="z86" w:id="85"/>
    <w:p>
      <w:pPr>
        <w:spacing w:after="0"/>
        <w:ind w:left="0"/>
        <w:jc w:val="both"/>
      </w:pPr>
      <w:r>
        <w:rPr>
          <w:rFonts w:ascii="Times New Roman"/>
          <w:b w:val="false"/>
          <w:i w:val="false"/>
          <w:color w:val="000000"/>
          <w:sz w:val="28"/>
        </w:rPr>
        <w:t xml:space="preserve">
      51. Әуесқойлық радиостанциялар өздеріне бөлінген диапазондар шегінде тек әуесқойлық радиостанциялармен ғана байланыса алады. Басқа қызметтегі радиостанциялармен радио байланыс жасау олардың апат сигналдарын (SOS; MAYDAY) таратқан кезінде ғана рұқсат етіледі. Мұндай радиобайланыстың әр қайсысы туралы радиостанцияның иесі (басшы) Аумақтық органға хабарлауы тиіс. </w:t>
      </w:r>
    </w:p>
    <w:bookmarkEnd w:id="85"/>
    <w:bookmarkStart w:name="z87" w:id="86"/>
    <w:p>
      <w:pPr>
        <w:spacing w:after="0"/>
        <w:ind w:left="0"/>
        <w:jc w:val="both"/>
      </w:pPr>
      <w:r>
        <w:rPr>
          <w:rFonts w:ascii="Times New Roman"/>
          <w:b w:val="false"/>
          <w:i w:val="false"/>
          <w:color w:val="000000"/>
          <w:sz w:val="28"/>
        </w:rPr>
        <w:t xml:space="preserve">
      52. Әуесқойлық радиостанциялардың иелері (операторлары) өз радиостанциясының шақыру сигналын радиобайланыстың әр сеансының басында және соңында қайталап тұруы қажет, ал ұзақ сеанстарда өз шақыру сигналын 5 минөт сайын қайталауы қажет. </w:t>
      </w:r>
    </w:p>
    <w:bookmarkEnd w:id="86"/>
    <w:bookmarkStart w:name="z88" w:id="87"/>
    <w:p>
      <w:pPr>
        <w:spacing w:after="0"/>
        <w:ind w:left="0"/>
        <w:jc w:val="both"/>
      </w:pPr>
      <w:r>
        <w:rPr>
          <w:rFonts w:ascii="Times New Roman"/>
          <w:b w:val="false"/>
          <w:i w:val="false"/>
          <w:color w:val="000000"/>
          <w:sz w:val="28"/>
        </w:rPr>
        <w:t xml:space="preserve">
      53. Әуесқойлық радиостанцияның шақыру сигналы жеке-жеке және анық айтылуы керек. </w:t>
      </w:r>
    </w:p>
    <w:bookmarkEnd w:id="87"/>
    <w:bookmarkStart w:name="z89" w:id="88"/>
    <w:p>
      <w:pPr>
        <w:spacing w:after="0"/>
        <w:ind w:left="0"/>
        <w:jc w:val="both"/>
      </w:pPr>
      <w:r>
        <w:rPr>
          <w:rFonts w:ascii="Times New Roman"/>
          <w:b w:val="false"/>
          <w:i w:val="false"/>
          <w:color w:val="000000"/>
          <w:sz w:val="28"/>
        </w:rPr>
        <w:t xml:space="preserve">
      54. Осы Ереженің </w:t>
      </w:r>
      <w:r>
        <w:rPr>
          <w:rFonts w:ascii="Times New Roman"/>
          <w:b w:val="false"/>
          <w:i w:val="false"/>
          <w:color w:val="000000"/>
          <w:sz w:val="28"/>
        </w:rPr>
        <w:t xml:space="preserve">11-қосымшасында </w:t>
      </w:r>
      <w:r>
        <w:rPr>
          <w:rFonts w:ascii="Times New Roman"/>
          <w:b w:val="false"/>
          <w:i w:val="false"/>
          <w:color w:val="000000"/>
          <w:sz w:val="28"/>
        </w:rPr>
        <w:t xml:space="preserve">көрсетілген Телефондық радиобайланыс жүргізу барысында шақыру сигналын фонетикалық әліппе сөздерінің көмегімен беру қажет. Осы Ереженің </w:t>
      </w:r>
      <w:r>
        <w:rPr>
          <w:rFonts w:ascii="Times New Roman"/>
          <w:b w:val="false"/>
          <w:i w:val="false"/>
          <w:color w:val="000000"/>
          <w:sz w:val="28"/>
        </w:rPr>
        <w:t xml:space="preserve">12-қосымшасында </w:t>
      </w:r>
      <w:r>
        <w:rPr>
          <w:rFonts w:ascii="Times New Roman"/>
          <w:b w:val="false"/>
          <w:i w:val="false"/>
          <w:color w:val="000000"/>
          <w:sz w:val="28"/>
        </w:rPr>
        <w:t xml:space="preserve">көрсетілген Телеграфтық радиобайланыс жүргізу барысында әуесқойлық радиостанцияларға тек Морзе әліппесін (кодын) қолдану рұқсат етіледі. </w:t>
      </w:r>
    </w:p>
    <w:bookmarkEnd w:id="88"/>
    <w:bookmarkStart w:name="z90" w:id="89"/>
    <w:p>
      <w:pPr>
        <w:spacing w:after="0"/>
        <w:ind w:left="0"/>
        <w:jc w:val="both"/>
      </w:pPr>
      <w:r>
        <w:rPr>
          <w:rFonts w:ascii="Times New Roman"/>
          <w:b w:val="false"/>
          <w:i w:val="false"/>
          <w:color w:val="000000"/>
          <w:sz w:val="28"/>
        </w:rPr>
        <w:t xml:space="preserve">
      55. Әуесқойлық радиостанциялармен радиобайланыс жүргізу радиоәуесқойлық, компьютерлік мәтін және олардың бағдарламалары, радиоспорт, радиотолқындардың таралуы, әуесқойлық радиостанциялардың техникалық мүмкіндіктері, антенна, ауа райы мәселелерін талқылау ақпараттарын таратумен шектеледі. </w:t>
      </w:r>
    </w:p>
    <w:bookmarkEnd w:id="89"/>
    <w:bookmarkStart w:name="z91" w:id="90"/>
    <w:p>
      <w:pPr>
        <w:spacing w:after="0"/>
        <w:ind w:left="0"/>
        <w:jc w:val="both"/>
      </w:pPr>
      <w:r>
        <w:rPr>
          <w:rFonts w:ascii="Times New Roman"/>
          <w:b w:val="false"/>
          <w:i w:val="false"/>
          <w:color w:val="000000"/>
          <w:sz w:val="28"/>
        </w:rPr>
        <w:t xml:space="preserve">
      56. Осы Ереженің </w:t>
      </w:r>
      <w:r>
        <w:rPr>
          <w:rFonts w:ascii="Times New Roman"/>
          <w:b w:val="false"/>
          <w:i w:val="false"/>
          <w:color w:val="000000"/>
          <w:sz w:val="28"/>
        </w:rPr>
        <w:t xml:space="preserve">14-қосымшасында </w:t>
      </w:r>
      <w:r>
        <w:rPr>
          <w:rFonts w:ascii="Times New Roman"/>
          <w:b w:val="false"/>
          <w:i w:val="false"/>
          <w:color w:val="000000"/>
          <w:sz w:val="28"/>
        </w:rPr>
        <w:t xml:space="preserve">көрсетілген радиобайланыс жоғарыда көрсетілген тақырыптама шегіндегі Q-кодын және осы Ереженің 15-қосымшасында көрсетілген радиоәуесқой кодын қолдану арқылы, қабылданған сигналдарға баға беріліп, осы Ереженің </w:t>
      </w:r>
      <w:r>
        <w:rPr>
          <w:rFonts w:ascii="Times New Roman"/>
          <w:b w:val="false"/>
          <w:i w:val="false"/>
          <w:color w:val="000000"/>
          <w:sz w:val="28"/>
        </w:rPr>
        <w:t xml:space="preserve">13-қосымшасында </w:t>
      </w:r>
      <w:r>
        <w:rPr>
          <w:rFonts w:ascii="Times New Roman"/>
          <w:b w:val="false"/>
          <w:i w:val="false"/>
          <w:color w:val="000000"/>
          <w:sz w:val="28"/>
        </w:rPr>
        <w:t xml:space="preserve">көрсетілген ашық мәтінмен жүргізіледі. </w:t>
      </w:r>
    </w:p>
    <w:bookmarkEnd w:id="90"/>
    <w:bookmarkStart w:name="z92" w:id="91"/>
    <w:p>
      <w:pPr>
        <w:spacing w:after="0"/>
        <w:ind w:left="0"/>
        <w:jc w:val="both"/>
      </w:pPr>
      <w:r>
        <w:rPr>
          <w:rFonts w:ascii="Times New Roman"/>
          <w:b w:val="false"/>
          <w:i w:val="false"/>
          <w:color w:val="000000"/>
          <w:sz w:val="28"/>
        </w:rPr>
        <w:t xml:space="preserve">
      57. Әуесқойлық радиостанция операторларына келесі әрекеттер жасауға тиым салынады: </w:t>
      </w:r>
    </w:p>
    <w:bookmarkEnd w:id="91"/>
    <w:bookmarkStart w:name="z93" w:id="92"/>
    <w:p>
      <w:pPr>
        <w:spacing w:after="0"/>
        <w:ind w:left="0"/>
        <w:jc w:val="both"/>
      </w:pPr>
      <w:r>
        <w:rPr>
          <w:rFonts w:ascii="Times New Roman"/>
          <w:b w:val="false"/>
          <w:i w:val="false"/>
          <w:color w:val="000000"/>
          <w:sz w:val="28"/>
        </w:rPr>
        <w:t xml:space="preserve">
      1) Радиоәуесқойлар санатымен қарастырылмаған жиілік диапазондарында, сәуле түрлеріне, қуаттылығында жұмыс істеу. </w:t>
      </w:r>
    </w:p>
    <w:bookmarkEnd w:id="92"/>
    <w:bookmarkStart w:name="z94" w:id="93"/>
    <w:p>
      <w:pPr>
        <w:spacing w:after="0"/>
        <w:ind w:left="0"/>
        <w:jc w:val="both"/>
      </w:pPr>
      <w:r>
        <w:rPr>
          <w:rFonts w:ascii="Times New Roman"/>
          <w:b w:val="false"/>
          <w:i w:val="false"/>
          <w:color w:val="000000"/>
          <w:sz w:val="28"/>
        </w:rPr>
        <w:t xml:space="preserve">
      2) Тағайындалмаған шақырту сигналымен жұмыс істеу, арнайы шақырту сигналдарын пайдалану тәртібін бұзу. </w:t>
      </w:r>
    </w:p>
    <w:bookmarkEnd w:id="93"/>
    <w:bookmarkStart w:name="z95" w:id="94"/>
    <w:p>
      <w:pPr>
        <w:spacing w:after="0"/>
        <w:ind w:left="0"/>
        <w:jc w:val="both"/>
      </w:pPr>
      <w:r>
        <w:rPr>
          <w:rFonts w:ascii="Times New Roman"/>
          <w:b w:val="false"/>
          <w:i w:val="false"/>
          <w:color w:val="000000"/>
          <w:sz w:val="28"/>
        </w:rPr>
        <w:t xml:space="preserve">
      3) Әуесқойлық радиостанцияларды пайдалануға рұқсаттамасы жоқ, ұжымдық радиостанцияның операторы болып табылмайтын, тұлғаларды ұжымдық немесе жеке радиостанциялардан Қазақстан Республикасы аумағында хабар таратуға жіберу. </w:t>
      </w:r>
    </w:p>
    <w:bookmarkEnd w:id="94"/>
    <w:bookmarkStart w:name="z96" w:id="95"/>
    <w:p>
      <w:pPr>
        <w:spacing w:after="0"/>
        <w:ind w:left="0"/>
        <w:jc w:val="both"/>
      </w:pPr>
      <w:r>
        <w:rPr>
          <w:rFonts w:ascii="Times New Roman"/>
          <w:b w:val="false"/>
          <w:i w:val="false"/>
          <w:color w:val="000000"/>
          <w:sz w:val="28"/>
        </w:rPr>
        <w:t xml:space="preserve">
      4) Дөрекі, намысқа тиетін, боғауыз сөздерді қолдану. </w:t>
      </w:r>
    </w:p>
    <w:bookmarkEnd w:id="95"/>
    <w:bookmarkStart w:name="z97" w:id="96"/>
    <w:p>
      <w:pPr>
        <w:spacing w:after="0"/>
        <w:ind w:left="0"/>
        <w:jc w:val="both"/>
      </w:pPr>
      <w:r>
        <w:rPr>
          <w:rFonts w:ascii="Times New Roman"/>
          <w:b w:val="false"/>
          <w:i w:val="false"/>
          <w:color w:val="000000"/>
          <w:sz w:val="28"/>
        </w:rPr>
        <w:t xml:space="preserve">
      5) Әуесқойлық радиостанциялардың сигналдарынан басқа телевизиялық, радио және басқа бағдарламаларды ретрансляциялау. </w:t>
      </w:r>
    </w:p>
    <w:bookmarkEnd w:id="96"/>
    <w:bookmarkStart w:name="z98" w:id="97"/>
    <w:p>
      <w:pPr>
        <w:spacing w:after="0"/>
        <w:ind w:left="0"/>
        <w:jc w:val="both"/>
      </w:pPr>
      <w:r>
        <w:rPr>
          <w:rFonts w:ascii="Times New Roman"/>
          <w:b w:val="false"/>
          <w:i w:val="false"/>
          <w:color w:val="000000"/>
          <w:sz w:val="28"/>
        </w:rPr>
        <w:t xml:space="preserve">
      6) Шақыру сигналынсыз жұмыс істейтін радиостанциялармен және әуесқойлық емес радиостанциялармен (құтқару дабылынан басқа) радиобайланыс жүргізу. </w:t>
      </w:r>
    </w:p>
    <w:bookmarkEnd w:id="97"/>
    <w:bookmarkStart w:name="z99" w:id="98"/>
    <w:p>
      <w:pPr>
        <w:spacing w:after="0"/>
        <w:ind w:left="0"/>
        <w:jc w:val="both"/>
      </w:pPr>
      <w:r>
        <w:rPr>
          <w:rFonts w:ascii="Times New Roman"/>
          <w:b w:val="false"/>
          <w:i w:val="false"/>
          <w:color w:val="000000"/>
          <w:sz w:val="28"/>
        </w:rPr>
        <w:t xml:space="preserve">
      7) Спутниктен сигнал қабылдауға арналған әуесқойлық диапазондар учаскелерінде тарату жұмыстарын жасау. </w:t>
      </w:r>
    </w:p>
    <w:bookmarkEnd w:id="98"/>
    <w:bookmarkStart w:name="z100" w:id="99"/>
    <w:p>
      <w:pPr>
        <w:spacing w:after="0"/>
        <w:ind w:left="0"/>
        <w:jc w:val="both"/>
      </w:pPr>
      <w:r>
        <w:rPr>
          <w:rFonts w:ascii="Times New Roman"/>
          <w:b w:val="false"/>
          <w:i w:val="false"/>
          <w:color w:val="000000"/>
          <w:sz w:val="28"/>
        </w:rPr>
        <w:t xml:space="preserve">
      8) Ұшақтарда, кемелерде және басқа осы жылжымалы объектіге жауапты тұлғалардың рұқсатынсыз әуесқой радиостанцияларды орналастыру. </w:t>
      </w:r>
    </w:p>
    <w:bookmarkEnd w:id="99"/>
    <w:bookmarkStart w:name="z101" w:id="100"/>
    <w:p>
      <w:pPr>
        <w:spacing w:after="0"/>
        <w:ind w:left="0"/>
        <w:jc w:val="both"/>
      </w:pPr>
      <w:r>
        <w:rPr>
          <w:rFonts w:ascii="Times New Roman"/>
          <w:b w:val="false"/>
          <w:i w:val="false"/>
          <w:color w:val="000000"/>
          <w:sz w:val="28"/>
        </w:rPr>
        <w:t xml:space="preserve">
      9) Қосалқы негіздегі радиоәуесқой диапазондарындағы қызметтік радиостанцияларға және төтенше жағдайлар байланыс қызметіне жататын әуесқойлық радиостанцияларға қасақана кедергі жасау. </w:t>
      </w:r>
    </w:p>
    <w:bookmarkEnd w:id="100"/>
    <w:bookmarkStart w:name="z102" w:id="101"/>
    <w:p>
      <w:pPr>
        <w:spacing w:after="0"/>
        <w:ind w:left="0"/>
        <w:jc w:val="both"/>
      </w:pPr>
      <w:r>
        <w:rPr>
          <w:rFonts w:ascii="Times New Roman"/>
          <w:b w:val="false"/>
          <w:i w:val="false"/>
          <w:color w:val="000000"/>
          <w:sz w:val="28"/>
        </w:rPr>
        <w:t xml:space="preserve">
      10) Әуесқойлық радиобайланыстардан табыс табу. </w:t>
      </w:r>
    </w:p>
    <w:bookmarkEnd w:id="101"/>
    <w:bookmarkStart w:name="z103" w:id="102"/>
    <w:p>
      <w:pPr>
        <w:spacing w:after="0"/>
        <w:ind w:left="0"/>
        <w:jc w:val="both"/>
      </w:pPr>
      <w:r>
        <w:rPr>
          <w:rFonts w:ascii="Times New Roman"/>
          <w:b w:val="false"/>
          <w:i w:val="false"/>
          <w:color w:val="000000"/>
          <w:sz w:val="28"/>
        </w:rPr>
        <w:t xml:space="preserve">
      11) Рұқсаттама мерзімін созу ережелерін бұзу. </w:t>
      </w:r>
    </w:p>
    <w:bookmarkEnd w:id="102"/>
    <w:bookmarkStart w:name="z104" w:id="103"/>
    <w:p>
      <w:pPr>
        <w:spacing w:after="0"/>
        <w:ind w:left="0"/>
        <w:jc w:val="left"/>
      </w:pPr>
      <w:r>
        <w:rPr>
          <w:rFonts w:ascii="Times New Roman"/>
          <w:b/>
          <w:i w:val="false"/>
          <w:color w:val="000000"/>
        </w:rPr>
        <w:t xml:space="preserve"> 9. Әуесқойлық радиостанциялардың шақыру сигналдары</w:t>
      </w:r>
    </w:p>
    <w:bookmarkEnd w:id="103"/>
    <w:bookmarkStart w:name="z105" w:id="104"/>
    <w:p>
      <w:pPr>
        <w:spacing w:after="0"/>
        <w:ind w:left="0"/>
        <w:jc w:val="both"/>
      </w:pPr>
      <w:r>
        <w:rPr>
          <w:rFonts w:ascii="Times New Roman"/>
          <w:b w:val="false"/>
          <w:i w:val="false"/>
          <w:color w:val="000000"/>
          <w:sz w:val="28"/>
        </w:rPr>
        <w:t xml:space="preserve">
      58. Әуесқойлық радиостанцияларға, шақыру сигналдары Халықаралық Электробайланыс Одағының регламенті талаптарына сәйкес беріледі. </w:t>
      </w:r>
    </w:p>
    <w:bookmarkEnd w:id="104"/>
    <w:bookmarkStart w:name="z106" w:id="105"/>
    <w:p>
      <w:pPr>
        <w:spacing w:after="0"/>
        <w:ind w:left="0"/>
        <w:jc w:val="both"/>
      </w:pPr>
      <w:r>
        <w:rPr>
          <w:rFonts w:ascii="Times New Roman"/>
          <w:b w:val="false"/>
          <w:i w:val="false"/>
          <w:color w:val="000000"/>
          <w:sz w:val="28"/>
        </w:rPr>
        <w:t xml:space="preserve">
      59. Қазақстан Республикасының радиоәуесқойында тек бір ғана тұрақты шақыру сигналы болады. </w:t>
      </w:r>
    </w:p>
    <w:bookmarkEnd w:id="105"/>
    <w:bookmarkStart w:name="z107" w:id="106"/>
    <w:p>
      <w:pPr>
        <w:spacing w:after="0"/>
        <w:ind w:left="0"/>
        <w:jc w:val="both"/>
      </w:pPr>
      <w:r>
        <w:rPr>
          <w:rFonts w:ascii="Times New Roman"/>
          <w:b w:val="false"/>
          <w:i w:val="false"/>
          <w:color w:val="000000"/>
          <w:sz w:val="28"/>
        </w:rPr>
        <w:t xml:space="preserve">
      60. Қазақстан Республикасы радиоәуесқойларының шақыру сигналдарының префикстері: </w:t>
      </w:r>
    </w:p>
    <w:bookmarkEnd w:id="106"/>
    <w:p>
      <w:pPr>
        <w:spacing w:after="0"/>
        <w:ind w:left="0"/>
        <w:jc w:val="both"/>
      </w:pPr>
      <w:r>
        <w:rPr>
          <w:rFonts w:ascii="Times New Roman"/>
          <w:b w:val="false"/>
          <w:i w:val="false"/>
          <w:color w:val="000000"/>
          <w:sz w:val="28"/>
        </w:rPr>
        <w:t xml:space="preserve">
      UN - Қазақстан Республикасы әуесқойлық радиостанцияларының барлығына беріледі; </w:t>
      </w:r>
    </w:p>
    <w:p>
      <w:pPr>
        <w:spacing w:after="0"/>
        <w:ind w:left="0"/>
        <w:jc w:val="both"/>
      </w:pPr>
      <w:r>
        <w:rPr>
          <w:rFonts w:ascii="Times New Roman"/>
          <w:b w:val="false"/>
          <w:i w:val="false"/>
          <w:color w:val="000000"/>
          <w:sz w:val="28"/>
        </w:rPr>
        <w:t xml:space="preserve">
      UO - радиоәуесқойлар радиостанцияларына UN сериялы префикс таусылған соң беріледі; </w:t>
      </w:r>
    </w:p>
    <w:p>
      <w:pPr>
        <w:spacing w:after="0"/>
        <w:ind w:left="0"/>
        <w:jc w:val="both"/>
      </w:pPr>
      <w:r>
        <w:rPr>
          <w:rFonts w:ascii="Times New Roman"/>
          <w:b w:val="false"/>
          <w:i w:val="false"/>
          <w:color w:val="000000"/>
          <w:sz w:val="28"/>
        </w:rPr>
        <w:t xml:space="preserve">
      UP - арнайы әуесқойлық радиостанцияларға беріледі; </w:t>
      </w:r>
    </w:p>
    <w:p>
      <w:pPr>
        <w:spacing w:after="0"/>
        <w:ind w:left="0"/>
        <w:jc w:val="both"/>
      </w:pPr>
      <w:r>
        <w:rPr>
          <w:rFonts w:ascii="Times New Roman"/>
          <w:b w:val="false"/>
          <w:i w:val="false"/>
          <w:color w:val="000000"/>
          <w:sz w:val="28"/>
        </w:rPr>
        <w:t xml:space="preserve">
      UQ - резерв (Қазақстан Республикасы байланыс саласындағы уәкілетті мемлекеттік органының арнайы шешімінсіз берілмейді). </w:t>
      </w:r>
    </w:p>
    <w:bookmarkStart w:name="z108" w:id="107"/>
    <w:p>
      <w:pPr>
        <w:spacing w:after="0"/>
        <w:ind w:left="0"/>
        <w:jc w:val="both"/>
      </w:pPr>
      <w:r>
        <w:rPr>
          <w:rFonts w:ascii="Times New Roman"/>
          <w:b w:val="false"/>
          <w:i w:val="false"/>
          <w:color w:val="000000"/>
          <w:sz w:val="28"/>
        </w:rPr>
        <w:t xml:space="preserve">
      Әуесқойлық радиостанцияның санатына қарай шақыру сигналдарының келесі үлгілері қолданылады: </w:t>
      </w:r>
    </w:p>
    <w:bookmarkEnd w:id="107"/>
    <w:p>
      <w:pPr>
        <w:spacing w:after="0"/>
        <w:ind w:left="0"/>
        <w:jc w:val="both"/>
      </w:pPr>
      <w:r>
        <w:rPr>
          <w:rFonts w:ascii="Times New Roman"/>
          <w:b w:val="false"/>
          <w:i w:val="false"/>
          <w:color w:val="000000"/>
          <w:sz w:val="28"/>
        </w:rPr>
        <w:t xml:space="preserve">
      "Экстра" санаты: </w:t>
      </w:r>
    </w:p>
    <w:p>
      <w:pPr>
        <w:spacing w:after="0"/>
        <w:ind w:left="0"/>
        <w:jc w:val="both"/>
      </w:pPr>
      <w:r>
        <w:rPr>
          <w:rFonts w:ascii="Times New Roman"/>
          <w:b w:val="false"/>
          <w:i w:val="false"/>
          <w:color w:val="000000"/>
          <w:sz w:val="28"/>
        </w:rPr>
        <w:t xml:space="preserve">
      1) префикс – екі әріп, осы Ереженің 65-тармағына сәйкес; </w:t>
      </w:r>
    </w:p>
    <w:p>
      <w:pPr>
        <w:spacing w:after="0"/>
        <w:ind w:left="0"/>
        <w:jc w:val="both"/>
      </w:pPr>
      <w:r>
        <w:rPr>
          <w:rFonts w:ascii="Times New Roman"/>
          <w:b w:val="false"/>
          <w:i w:val="false"/>
          <w:color w:val="000000"/>
          <w:sz w:val="28"/>
        </w:rPr>
        <w:t xml:space="preserve">
      2) 0 – ден 9 - ға дейінгі бір сан; </w:t>
      </w:r>
    </w:p>
    <w:p>
      <w:pPr>
        <w:spacing w:after="0"/>
        <w:ind w:left="0"/>
        <w:jc w:val="both"/>
      </w:pPr>
      <w:r>
        <w:rPr>
          <w:rFonts w:ascii="Times New Roman"/>
          <w:b w:val="false"/>
          <w:i w:val="false"/>
          <w:color w:val="000000"/>
          <w:sz w:val="28"/>
        </w:rPr>
        <w:t xml:space="preserve">
      3) суффикс – бір әріп,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Мысалы: UN0А. </w:t>
      </w:r>
    </w:p>
    <w:p>
      <w:pPr>
        <w:spacing w:after="0"/>
        <w:ind w:left="0"/>
        <w:jc w:val="both"/>
      </w:pPr>
      <w:r>
        <w:rPr>
          <w:rFonts w:ascii="Times New Roman"/>
          <w:b w:val="false"/>
          <w:i w:val="false"/>
          <w:color w:val="000000"/>
          <w:sz w:val="28"/>
        </w:rPr>
        <w:t xml:space="preserve">
      Бірінші санат: </w:t>
      </w:r>
    </w:p>
    <w:p>
      <w:pPr>
        <w:spacing w:after="0"/>
        <w:ind w:left="0"/>
        <w:jc w:val="both"/>
      </w:pPr>
      <w:r>
        <w:rPr>
          <w:rFonts w:ascii="Times New Roman"/>
          <w:b w:val="false"/>
          <w:i w:val="false"/>
          <w:color w:val="000000"/>
          <w:sz w:val="28"/>
        </w:rPr>
        <w:t xml:space="preserve">
      1) префикс – екі әріп, осы Ереженің 65 тармақшасына сәйкес; </w:t>
      </w:r>
    </w:p>
    <w:p>
      <w:pPr>
        <w:spacing w:after="0"/>
        <w:ind w:left="0"/>
        <w:jc w:val="both"/>
      </w:pPr>
      <w:r>
        <w:rPr>
          <w:rFonts w:ascii="Times New Roman"/>
          <w:b w:val="false"/>
          <w:i w:val="false"/>
          <w:color w:val="000000"/>
          <w:sz w:val="28"/>
        </w:rPr>
        <w:t xml:space="preserve">
      2) 0 - ден 9 - ға дейінгі бір сан; </w:t>
      </w:r>
    </w:p>
    <w:p>
      <w:pPr>
        <w:spacing w:after="0"/>
        <w:ind w:left="0"/>
        <w:jc w:val="both"/>
      </w:pPr>
      <w:r>
        <w:rPr>
          <w:rFonts w:ascii="Times New Roman"/>
          <w:b w:val="false"/>
          <w:i w:val="false"/>
          <w:color w:val="000000"/>
          <w:sz w:val="28"/>
        </w:rPr>
        <w:t xml:space="preserve">
      3) суффикс – екі әріп, </w:t>
      </w:r>
    </w:p>
    <w:p>
      <w:pPr>
        <w:spacing w:after="0"/>
        <w:ind w:left="0"/>
        <w:jc w:val="both"/>
      </w:pPr>
      <w:r>
        <w:rPr>
          <w:rFonts w:ascii="Times New Roman"/>
          <w:b w:val="false"/>
          <w:i w:val="false"/>
          <w:color w:val="000000"/>
          <w:sz w:val="28"/>
        </w:rPr>
        <w:t xml:space="preserve">
      бірінші -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екінші - "А"-дан "Z"-ке дейін; </w:t>
      </w:r>
    </w:p>
    <w:p>
      <w:pPr>
        <w:spacing w:after="0"/>
        <w:ind w:left="0"/>
        <w:jc w:val="both"/>
      </w:pPr>
      <w:r>
        <w:rPr>
          <w:rFonts w:ascii="Times New Roman"/>
          <w:b w:val="false"/>
          <w:i w:val="false"/>
          <w:color w:val="000000"/>
          <w:sz w:val="28"/>
        </w:rPr>
        <w:t xml:space="preserve">
      Мысалы: UN 7АА. </w:t>
      </w:r>
    </w:p>
    <w:p>
      <w:pPr>
        <w:spacing w:after="0"/>
        <w:ind w:left="0"/>
        <w:jc w:val="both"/>
      </w:pPr>
      <w:r>
        <w:rPr>
          <w:rFonts w:ascii="Times New Roman"/>
          <w:b w:val="false"/>
          <w:i w:val="false"/>
          <w:color w:val="000000"/>
          <w:sz w:val="28"/>
        </w:rPr>
        <w:t xml:space="preserve">
      Екінші, үшінші санат: </w:t>
      </w:r>
    </w:p>
    <w:p>
      <w:pPr>
        <w:spacing w:after="0"/>
        <w:ind w:left="0"/>
        <w:jc w:val="both"/>
      </w:pPr>
      <w:r>
        <w:rPr>
          <w:rFonts w:ascii="Times New Roman"/>
          <w:b w:val="false"/>
          <w:i w:val="false"/>
          <w:color w:val="000000"/>
          <w:sz w:val="28"/>
        </w:rPr>
        <w:t xml:space="preserve">
      1) префикс – екі әріп, осы Ереженің 65-тармағына сәйкес; </w:t>
      </w:r>
    </w:p>
    <w:p>
      <w:pPr>
        <w:spacing w:after="0"/>
        <w:ind w:left="0"/>
        <w:jc w:val="both"/>
      </w:pPr>
      <w:r>
        <w:rPr>
          <w:rFonts w:ascii="Times New Roman"/>
          <w:b w:val="false"/>
          <w:i w:val="false"/>
          <w:color w:val="000000"/>
          <w:sz w:val="28"/>
        </w:rPr>
        <w:t xml:space="preserve">
      2) 0 – ден 9 – ға дейінгі бір сан; </w:t>
      </w:r>
    </w:p>
    <w:p>
      <w:pPr>
        <w:spacing w:after="0"/>
        <w:ind w:left="0"/>
        <w:jc w:val="both"/>
      </w:pPr>
      <w:r>
        <w:rPr>
          <w:rFonts w:ascii="Times New Roman"/>
          <w:b w:val="false"/>
          <w:i w:val="false"/>
          <w:color w:val="000000"/>
          <w:sz w:val="28"/>
        </w:rPr>
        <w:t xml:space="preserve">
      3) суффикс – үш әріп: </w:t>
      </w:r>
    </w:p>
    <w:p>
      <w:pPr>
        <w:spacing w:after="0"/>
        <w:ind w:left="0"/>
        <w:jc w:val="both"/>
      </w:pPr>
      <w:r>
        <w:rPr>
          <w:rFonts w:ascii="Times New Roman"/>
          <w:b w:val="false"/>
          <w:i w:val="false"/>
          <w:color w:val="000000"/>
          <w:sz w:val="28"/>
        </w:rPr>
        <w:t xml:space="preserve">
      бірінші -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екінші - "А"-дан "Z"-ке дейін; </w:t>
      </w:r>
    </w:p>
    <w:p>
      <w:pPr>
        <w:spacing w:after="0"/>
        <w:ind w:left="0"/>
        <w:jc w:val="both"/>
      </w:pPr>
      <w:r>
        <w:rPr>
          <w:rFonts w:ascii="Times New Roman"/>
          <w:b w:val="false"/>
          <w:i w:val="false"/>
          <w:color w:val="000000"/>
          <w:sz w:val="28"/>
        </w:rPr>
        <w:t xml:space="preserve">
      үшінші - "А"-дан "Z"-ке дейін </w:t>
      </w:r>
    </w:p>
    <w:p>
      <w:pPr>
        <w:spacing w:after="0"/>
        <w:ind w:left="0"/>
        <w:jc w:val="both"/>
      </w:pPr>
      <w:r>
        <w:rPr>
          <w:rFonts w:ascii="Times New Roman"/>
          <w:b w:val="false"/>
          <w:i w:val="false"/>
          <w:color w:val="000000"/>
          <w:sz w:val="28"/>
        </w:rPr>
        <w:t xml:space="preserve">
      Мысалы: UN 7ААА. </w:t>
      </w:r>
    </w:p>
    <w:p>
      <w:pPr>
        <w:spacing w:after="0"/>
        <w:ind w:left="0"/>
        <w:jc w:val="both"/>
      </w:pPr>
      <w:r>
        <w:rPr>
          <w:rFonts w:ascii="Times New Roman"/>
          <w:b w:val="false"/>
          <w:i w:val="false"/>
          <w:color w:val="000000"/>
          <w:sz w:val="28"/>
        </w:rPr>
        <w:t xml:space="preserve">
      Ұжымдық радиостанциялар: </w:t>
      </w:r>
    </w:p>
    <w:p>
      <w:pPr>
        <w:spacing w:after="0"/>
        <w:ind w:left="0"/>
        <w:jc w:val="both"/>
      </w:pPr>
      <w:r>
        <w:rPr>
          <w:rFonts w:ascii="Times New Roman"/>
          <w:b w:val="false"/>
          <w:i w:val="false"/>
          <w:color w:val="000000"/>
          <w:sz w:val="28"/>
        </w:rPr>
        <w:t xml:space="preserve">
      1) префикс – екі әріп, осы Ереженің 65-тармағына сәйкес; </w:t>
      </w:r>
    </w:p>
    <w:p>
      <w:pPr>
        <w:spacing w:after="0"/>
        <w:ind w:left="0"/>
        <w:jc w:val="both"/>
      </w:pPr>
      <w:r>
        <w:rPr>
          <w:rFonts w:ascii="Times New Roman"/>
          <w:b w:val="false"/>
          <w:i w:val="false"/>
          <w:color w:val="000000"/>
          <w:sz w:val="28"/>
        </w:rPr>
        <w:t xml:space="preserve">
      2) 0 – ден 9 – ға дейінгі бір сан; </w:t>
      </w:r>
    </w:p>
    <w:p>
      <w:pPr>
        <w:spacing w:after="0"/>
        <w:ind w:left="0"/>
        <w:jc w:val="both"/>
      </w:pPr>
      <w:r>
        <w:rPr>
          <w:rFonts w:ascii="Times New Roman"/>
          <w:b w:val="false"/>
          <w:i w:val="false"/>
          <w:color w:val="000000"/>
          <w:sz w:val="28"/>
        </w:rPr>
        <w:t xml:space="preserve">
      3) суффикс – үш әріп: </w:t>
      </w:r>
    </w:p>
    <w:p>
      <w:pPr>
        <w:spacing w:after="0"/>
        <w:ind w:left="0"/>
        <w:jc w:val="both"/>
      </w:pPr>
      <w:r>
        <w:rPr>
          <w:rFonts w:ascii="Times New Roman"/>
          <w:b w:val="false"/>
          <w:i w:val="false"/>
          <w:color w:val="000000"/>
          <w:sz w:val="28"/>
        </w:rPr>
        <w:t xml:space="preserve">
      бірінші -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екінші - "W", "Y", "Z"; </w:t>
      </w:r>
    </w:p>
    <w:p>
      <w:pPr>
        <w:spacing w:after="0"/>
        <w:ind w:left="0"/>
        <w:jc w:val="both"/>
      </w:pPr>
      <w:r>
        <w:rPr>
          <w:rFonts w:ascii="Times New Roman"/>
          <w:b w:val="false"/>
          <w:i w:val="false"/>
          <w:color w:val="000000"/>
          <w:sz w:val="28"/>
        </w:rPr>
        <w:t xml:space="preserve">
      үшінші - "А"-дан "Z"-ке дейін; </w:t>
      </w:r>
    </w:p>
    <w:p>
      <w:pPr>
        <w:spacing w:after="0"/>
        <w:ind w:left="0"/>
        <w:jc w:val="both"/>
      </w:pPr>
      <w:r>
        <w:rPr>
          <w:rFonts w:ascii="Times New Roman"/>
          <w:b w:val="false"/>
          <w:i w:val="false"/>
          <w:color w:val="000000"/>
          <w:sz w:val="28"/>
        </w:rPr>
        <w:t xml:space="preserve">
      "Бақылаушы" санаты: </w:t>
      </w:r>
    </w:p>
    <w:p>
      <w:pPr>
        <w:spacing w:after="0"/>
        <w:ind w:left="0"/>
        <w:jc w:val="both"/>
      </w:pPr>
      <w:r>
        <w:rPr>
          <w:rFonts w:ascii="Times New Roman"/>
          <w:b w:val="false"/>
          <w:i w:val="false"/>
          <w:color w:val="000000"/>
          <w:sz w:val="28"/>
        </w:rPr>
        <w:t xml:space="preserve">
      1) префикс – екі әріп, осы Ереженің 65-тармағына сәйкес; </w:t>
      </w:r>
    </w:p>
    <w:p>
      <w:pPr>
        <w:spacing w:after="0"/>
        <w:ind w:left="0"/>
        <w:jc w:val="both"/>
      </w:pPr>
      <w:r>
        <w:rPr>
          <w:rFonts w:ascii="Times New Roman"/>
          <w:b w:val="false"/>
          <w:i w:val="false"/>
          <w:color w:val="000000"/>
          <w:sz w:val="28"/>
        </w:rPr>
        <w:t xml:space="preserve">
      2) үш сан – тіркеудің реттік саны; </w:t>
      </w:r>
    </w:p>
    <w:p>
      <w:pPr>
        <w:spacing w:after="0"/>
        <w:ind w:left="0"/>
        <w:jc w:val="both"/>
      </w:pPr>
      <w:r>
        <w:rPr>
          <w:rFonts w:ascii="Times New Roman"/>
          <w:b w:val="false"/>
          <w:i w:val="false"/>
          <w:color w:val="000000"/>
          <w:sz w:val="28"/>
        </w:rPr>
        <w:t xml:space="preserve">
      3) суффикс - әріп,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Мысалы: UN-001-А. </w:t>
      </w:r>
    </w:p>
    <w:bookmarkStart w:name="z109" w:id="108"/>
    <w:p>
      <w:pPr>
        <w:spacing w:after="0"/>
        <w:ind w:left="0"/>
        <w:jc w:val="both"/>
      </w:pPr>
      <w:r>
        <w:rPr>
          <w:rFonts w:ascii="Times New Roman"/>
          <w:b w:val="false"/>
          <w:i w:val="false"/>
          <w:color w:val="000000"/>
          <w:sz w:val="28"/>
        </w:rPr>
        <w:t xml:space="preserve">
      61. Шақыру сигналын таңдау мүмкіндігі әуесқойлық радиостанцияларына тек бір блок шегінде беріледі. Келесі блоктан шақыру сигналдарын беру, алдыңғы блоктан кемінде 20 әріп қолданғаннан кейін ғана беріледі. </w:t>
      </w:r>
    </w:p>
    <w:bookmarkEnd w:id="108"/>
    <w:bookmarkStart w:name="z110" w:id="109"/>
    <w:p>
      <w:pPr>
        <w:spacing w:after="0"/>
        <w:ind w:left="0"/>
        <w:jc w:val="both"/>
      </w:pPr>
      <w:r>
        <w:rPr>
          <w:rFonts w:ascii="Times New Roman"/>
          <w:b w:val="false"/>
          <w:i w:val="false"/>
          <w:color w:val="000000"/>
          <w:sz w:val="28"/>
        </w:rPr>
        <w:t xml:space="preserve">
      62. Шақыру сигналы латын әліппесі тәртібімен беріледі. Жағымсыз әріптерден құрылған шақыру сигналдары, сонымен қатар SOS, QRA-QTZ шақыру сигналдары берілмейді. </w:t>
      </w:r>
    </w:p>
    <w:bookmarkEnd w:id="109"/>
    <w:bookmarkStart w:name="z111" w:id="110"/>
    <w:p>
      <w:pPr>
        <w:spacing w:after="0"/>
        <w:ind w:left="0"/>
        <w:jc w:val="both"/>
      </w:pPr>
      <w:r>
        <w:rPr>
          <w:rFonts w:ascii="Times New Roman"/>
          <w:b w:val="false"/>
          <w:i w:val="false"/>
          <w:color w:val="000000"/>
          <w:sz w:val="28"/>
        </w:rPr>
        <w:t xml:space="preserve">
      63. Шет мемлекеттің азаматтарына келесі құралымнан тұратын бөлшек шақыру сигналдары беріледі. </w:t>
      </w:r>
    </w:p>
    <w:bookmarkEnd w:id="110"/>
    <w:bookmarkStart w:name="z112" w:id="111"/>
    <w:p>
      <w:pPr>
        <w:spacing w:after="0"/>
        <w:ind w:left="0"/>
        <w:jc w:val="both"/>
      </w:pPr>
      <w:r>
        <w:rPr>
          <w:rFonts w:ascii="Times New Roman"/>
          <w:b w:val="false"/>
          <w:i w:val="false"/>
          <w:color w:val="000000"/>
          <w:sz w:val="28"/>
        </w:rPr>
        <w:t xml:space="preserve">
      1) префикс – екі әріп, осы Ереженің 65-тармағына сәйкес; </w:t>
      </w:r>
    </w:p>
    <w:bookmarkEnd w:id="111"/>
    <w:bookmarkStart w:name="z113" w:id="112"/>
    <w:p>
      <w:pPr>
        <w:spacing w:after="0"/>
        <w:ind w:left="0"/>
        <w:jc w:val="both"/>
      </w:pPr>
      <w:r>
        <w:rPr>
          <w:rFonts w:ascii="Times New Roman"/>
          <w:b w:val="false"/>
          <w:i w:val="false"/>
          <w:color w:val="000000"/>
          <w:sz w:val="28"/>
        </w:rPr>
        <w:t xml:space="preserve">
      2) бөлшек белгісі; </w:t>
      </w:r>
    </w:p>
    <w:bookmarkEnd w:id="112"/>
    <w:bookmarkStart w:name="z114" w:id="113"/>
    <w:p>
      <w:pPr>
        <w:spacing w:after="0"/>
        <w:ind w:left="0"/>
        <w:jc w:val="both"/>
      </w:pPr>
      <w:r>
        <w:rPr>
          <w:rFonts w:ascii="Times New Roman"/>
          <w:b w:val="false"/>
          <w:i w:val="false"/>
          <w:color w:val="000000"/>
          <w:sz w:val="28"/>
        </w:rPr>
        <w:t xml:space="preserve">
      3) шет ел азаматының жеке шақыру сигналы. </w:t>
      </w:r>
    </w:p>
    <w:bookmarkEnd w:id="113"/>
    <w:p>
      <w:pPr>
        <w:spacing w:after="0"/>
        <w:ind w:left="0"/>
        <w:jc w:val="both"/>
      </w:pPr>
      <w:r>
        <w:rPr>
          <w:rFonts w:ascii="Times New Roman"/>
          <w:b w:val="false"/>
          <w:i w:val="false"/>
          <w:color w:val="000000"/>
          <w:sz w:val="28"/>
        </w:rPr>
        <w:t xml:space="preserve">
      Мысалы: UN/DL 2AB. </w:t>
      </w:r>
    </w:p>
    <w:bookmarkStart w:name="z115" w:id="114"/>
    <w:p>
      <w:pPr>
        <w:spacing w:after="0"/>
        <w:ind w:left="0"/>
        <w:jc w:val="both"/>
      </w:pPr>
      <w:r>
        <w:rPr>
          <w:rFonts w:ascii="Times New Roman"/>
          <w:b w:val="false"/>
          <w:i w:val="false"/>
          <w:color w:val="000000"/>
          <w:sz w:val="28"/>
        </w:rPr>
        <w:t xml:space="preserve">
      64. Радиостанция жабылған жағдайда, қолданылған шақыру сигналы басқа тұлғаға қолдануға 5 жылдан кейін ғана беріледі. </w:t>
      </w:r>
    </w:p>
    <w:bookmarkEnd w:id="114"/>
    <w:bookmarkStart w:name="z116" w:id="115"/>
    <w:p>
      <w:pPr>
        <w:spacing w:after="0"/>
        <w:ind w:left="0"/>
        <w:jc w:val="both"/>
      </w:pPr>
      <w:r>
        <w:rPr>
          <w:rFonts w:ascii="Times New Roman"/>
          <w:b w:val="false"/>
          <w:i w:val="false"/>
          <w:color w:val="000000"/>
          <w:sz w:val="28"/>
        </w:rPr>
        <w:t xml:space="preserve">
      65. Арнайы шақыру сигналдарына құрылым жүйесі өзгеше, салтанатты шаралар мен жарыстар өткізілетін т.с.с. шектеулі мерзімге, берілетін шақыру сигналдары жатады. Арнайы шақыру сигналдарын күнделікті қолдануға тиым салынады. </w:t>
      </w:r>
    </w:p>
    <w:bookmarkEnd w:id="115"/>
    <w:bookmarkStart w:name="z117" w:id="116"/>
    <w:p>
      <w:pPr>
        <w:spacing w:after="0"/>
        <w:ind w:left="0"/>
        <w:jc w:val="both"/>
      </w:pPr>
      <w:r>
        <w:rPr>
          <w:rFonts w:ascii="Times New Roman"/>
          <w:b w:val="false"/>
          <w:i w:val="false"/>
          <w:color w:val="000000"/>
          <w:sz w:val="28"/>
        </w:rPr>
        <w:t xml:space="preserve">
      66. Арнайы шақыру сигналдарын рәсімдеу радиоәуесқойлардың Республикалық ұйымының ұсынуы бойынша, Аумақтық органда жасалады. </w:t>
      </w:r>
    </w:p>
    <w:bookmarkEnd w:id="116"/>
    <w:bookmarkStart w:name="z118" w:id="117"/>
    <w:p>
      <w:pPr>
        <w:spacing w:after="0"/>
        <w:ind w:left="0"/>
        <w:jc w:val="both"/>
      </w:pPr>
      <w:r>
        <w:rPr>
          <w:rFonts w:ascii="Times New Roman"/>
          <w:b w:val="false"/>
          <w:i w:val="false"/>
          <w:color w:val="000000"/>
          <w:sz w:val="28"/>
        </w:rPr>
        <w:t xml:space="preserve">
      67. Әуесқойлық радиостанцияларға арнайы шақыру сигналдарын алу үшін, әуесқойлық радиостанция жұмысын бастаудан бір ай бұрын байланыс саласындағы уәкілетті мемлекеттік органның аумақтық бөліміне келесі құжаттар ұсынылады: </w:t>
      </w:r>
    </w:p>
    <w:bookmarkEnd w:id="117"/>
    <w:bookmarkStart w:name="z119" w:id="118"/>
    <w:p>
      <w:pPr>
        <w:spacing w:after="0"/>
        <w:ind w:left="0"/>
        <w:jc w:val="both"/>
      </w:pPr>
      <w:r>
        <w:rPr>
          <w:rFonts w:ascii="Times New Roman"/>
          <w:b w:val="false"/>
          <w:i w:val="false"/>
          <w:color w:val="000000"/>
          <w:sz w:val="28"/>
        </w:rPr>
        <w:t xml:space="preserve">
      1) арнайы шақыру сигналын беру туралы өтініш; </w:t>
      </w:r>
    </w:p>
    <w:bookmarkEnd w:id="118"/>
    <w:bookmarkStart w:name="z120" w:id="119"/>
    <w:p>
      <w:pPr>
        <w:spacing w:after="0"/>
        <w:ind w:left="0"/>
        <w:jc w:val="both"/>
      </w:pPr>
      <w:r>
        <w:rPr>
          <w:rFonts w:ascii="Times New Roman"/>
          <w:b w:val="false"/>
          <w:i w:val="false"/>
          <w:color w:val="000000"/>
          <w:sz w:val="28"/>
        </w:rPr>
        <w:t xml:space="preserve">
      2) әуесқойлық радиостанцияны пайдалануға берілген рұқсаттаманың көшірмесі; </w:t>
      </w:r>
    </w:p>
    <w:bookmarkEnd w:id="119"/>
    <w:bookmarkStart w:name="z121" w:id="120"/>
    <w:p>
      <w:pPr>
        <w:spacing w:after="0"/>
        <w:ind w:left="0"/>
        <w:jc w:val="both"/>
      </w:pPr>
      <w:r>
        <w:rPr>
          <w:rFonts w:ascii="Times New Roman"/>
          <w:b w:val="false"/>
          <w:i w:val="false"/>
          <w:color w:val="000000"/>
          <w:sz w:val="28"/>
        </w:rPr>
        <w:t xml:space="preserve">
      3) республикалық радиоәуесқойлар ұйымының қолдаухаты. </w:t>
      </w:r>
    </w:p>
    <w:bookmarkEnd w:id="120"/>
    <w:bookmarkStart w:name="z122" w:id="121"/>
    <w:p>
      <w:pPr>
        <w:spacing w:after="0"/>
        <w:ind w:left="0"/>
        <w:jc w:val="both"/>
      </w:pPr>
      <w:r>
        <w:rPr>
          <w:rFonts w:ascii="Times New Roman"/>
          <w:b w:val="false"/>
          <w:i w:val="false"/>
          <w:color w:val="000000"/>
          <w:sz w:val="28"/>
        </w:rPr>
        <w:t xml:space="preserve">
      68. Қазақстан Республикасы радиоәуесқойларының қатысуымен өтетін халықаралық экспедициялардан басқа жағдайда, шет ел азаматтарына арнайы шақыру сигналдары берілмейді. </w:t>
      </w:r>
    </w:p>
    <w:bookmarkEnd w:id="121"/>
    <w:bookmarkStart w:name="z123" w:id="122"/>
    <w:p>
      <w:pPr>
        <w:spacing w:after="0"/>
        <w:ind w:left="0"/>
        <w:jc w:val="left"/>
      </w:pPr>
      <w:r>
        <w:rPr>
          <w:rFonts w:ascii="Times New Roman"/>
          <w:b/>
          <w:i w:val="false"/>
          <w:color w:val="000000"/>
        </w:rPr>
        <w:t xml:space="preserve"> 10. Әуесқойлық радиостанциялардың құжаттары</w:t>
      </w:r>
    </w:p>
    <w:bookmarkEnd w:id="122"/>
    <w:bookmarkStart w:name="z124" w:id="123"/>
    <w:p>
      <w:pPr>
        <w:spacing w:after="0"/>
        <w:ind w:left="0"/>
        <w:jc w:val="both"/>
      </w:pPr>
      <w:r>
        <w:rPr>
          <w:rFonts w:ascii="Times New Roman"/>
          <w:b w:val="false"/>
          <w:i w:val="false"/>
          <w:color w:val="000000"/>
          <w:sz w:val="28"/>
        </w:rPr>
        <w:t xml:space="preserve">
      69. Әр әуесқойлық радиостанцияда келесі құжаттар болуы тиіс: </w:t>
      </w:r>
    </w:p>
    <w:bookmarkEnd w:id="123"/>
    <w:bookmarkStart w:name="z125" w:id="124"/>
    <w:p>
      <w:pPr>
        <w:spacing w:after="0"/>
        <w:ind w:left="0"/>
        <w:jc w:val="both"/>
      </w:pPr>
      <w:r>
        <w:rPr>
          <w:rFonts w:ascii="Times New Roman"/>
          <w:b w:val="false"/>
          <w:i w:val="false"/>
          <w:color w:val="000000"/>
          <w:sz w:val="28"/>
        </w:rPr>
        <w:t xml:space="preserve">
      1) әуесқойлық радиостанцияларды пайдалануға берілген рұқсаттама; </w:t>
      </w:r>
    </w:p>
    <w:bookmarkEnd w:id="124"/>
    <w:bookmarkStart w:name="z126" w:id="125"/>
    <w:p>
      <w:pPr>
        <w:spacing w:after="0"/>
        <w:ind w:left="0"/>
        <w:jc w:val="both"/>
      </w:pPr>
      <w:r>
        <w:rPr>
          <w:rFonts w:ascii="Times New Roman"/>
          <w:b w:val="false"/>
          <w:i w:val="false"/>
          <w:color w:val="000000"/>
          <w:sz w:val="28"/>
        </w:rPr>
        <w:t xml:space="preserve">
      2) осы Ереже; </w:t>
      </w:r>
    </w:p>
    <w:bookmarkEnd w:id="125"/>
    <w:bookmarkStart w:name="z127" w:id="126"/>
    <w:p>
      <w:pPr>
        <w:spacing w:after="0"/>
        <w:ind w:left="0"/>
        <w:jc w:val="both"/>
      </w:pPr>
      <w:r>
        <w:rPr>
          <w:rFonts w:ascii="Times New Roman"/>
          <w:b w:val="false"/>
          <w:i w:val="false"/>
          <w:color w:val="000000"/>
          <w:sz w:val="28"/>
        </w:rPr>
        <w:t xml:space="preserve">
      3) аппараттық журнал (қағаз немесе электрондық түрі); </w:t>
      </w:r>
    </w:p>
    <w:bookmarkEnd w:id="126"/>
    <w:bookmarkStart w:name="z128" w:id="127"/>
    <w:p>
      <w:pPr>
        <w:spacing w:after="0"/>
        <w:ind w:left="0"/>
        <w:jc w:val="both"/>
      </w:pPr>
      <w:r>
        <w:rPr>
          <w:rFonts w:ascii="Times New Roman"/>
          <w:b w:val="false"/>
          <w:i w:val="false"/>
          <w:color w:val="000000"/>
          <w:sz w:val="28"/>
        </w:rPr>
        <w:t xml:space="preserve">
      70. Осы Ереженің </w:t>
      </w:r>
      <w:r>
        <w:rPr>
          <w:rFonts w:ascii="Times New Roman"/>
          <w:b w:val="false"/>
          <w:i w:val="false"/>
          <w:color w:val="000000"/>
          <w:sz w:val="28"/>
        </w:rPr>
        <w:t xml:space="preserve">17-қосымшасына </w:t>
      </w:r>
      <w:r>
        <w:rPr>
          <w:rFonts w:ascii="Times New Roman"/>
          <w:b w:val="false"/>
          <w:i w:val="false"/>
          <w:color w:val="000000"/>
          <w:sz w:val="28"/>
        </w:rPr>
        <w:t xml:space="preserve">сәйкес Ұжымдық радиостанцияларда 69-тармақта көрсетілген құжаттардан басқа өрт және техника қауіпсіздігі жөнінде өткізілген нұсқауламалар белгіленген операторлар тізімі болуы тиіс. </w:t>
      </w:r>
    </w:p>
    <w:bookmarkEnd w:id="127"/>
    <w:bookmarkStart w:name="z129" w:id="128"/>
    <w:p>
      <w:pPr>
        <w:spacing w:after="0"/>
        <w:ind w:left="0"/>
        <w:jc w:val="both"/>
      </w:pPr>
      <w:r>
        <w:rPr>
          <w:rFonts w:ascii="Times New Roman"/>
          <w:b w:val="false"/>
          <w:i w:val="false"/>
          <w:color w:val="000000"/>
          <w:sz w:val="28"/>
        </w:rPr>
        <w:t xml:space="preserve">
      71. Аппараттық журналда радиобайланыс туралы келесі ақпараттар тіркеледі: </w:t>
      </w:r>
    </w:p>
    <w:bookmarkEnd w:id="128"/>
    <w:bookmarkStart w:name="z130" w:id="129"/>
    <w:p>
      <w:pPr>
        <w:spacing w:after="0"/>
        <w:ind w:left="0"/>
        <w:jc w:val="both"/>
      </w:pPr>
      <w:r>
        <w:rPr>
          <w:rFonts w:ascii="Times New Roman"/>
          <w:b w:val="false"/>
          <w:i w:val="false"/>
          <w:color w:val="000000"/>
          <w:sz w:val="28"/>
        </w:rPr>
        <w:t xml:space="preserve">
      1) радиобайланыс өткізілген мезгіл; </w:t>
      </w:r>
    </w:p>
    <w:bookmarkEnd w:id="129"/>
    <w:bookmarkStart w:name="z131" w:id="130"/>
    <w:p>
      <w:pPr>
        <w:spacing w:after="0"/>
        <w:ind w:left="0"/>
        <w:jc w:val="both"/>
      </w:pPr>
      <w:r>
        <w:rPr>
          <w:rFonts w:ascii="Times New Roman"/>
          <w:b w:val="false"/>
          <w:i w:val="false"/>
          <w:color w:val="000000"/>
          <w:sz w:val="28"/>
        </w:rPr>
        <w:t xml:space="preserve">
      2) радиобайланыс басталған (немесе аяқталған) уақыт; </w:t>
      </w:r>
    </w:p>
    <w:bookmarkEnd w:id="130"/>
    <w:bookmarkStart w:name="z132" w:id="131"/>
    <w:p>
      <w:pPr>
        <w:spacing w:after="0"/>
        <w:ind w:left="0"/>
        <w:jc w:val="both"/>
      </w:pPr>
      <w:r>
        <w:rPr>
          <w:rFonts w:ascii="Times New Roman"/>
          <w:b w:val="false"/>
          <w:i w:val="false"/>
          <w:color w:val="000000"/>
          <w:sz w:val="28"/>
        </w:rPr>
        <w:t xml:space="preserve">
      3) жұмыс істеу диапазоны немесе жиілік; </w:t>
      </w:r>
    </w:p>
    <w:bookmarkEnd w:id="131"/>
    <w:bookmarkStart w:name="z133" w:id="132"/>
    <w:p>
      <w:pPr>
        <w:spacing w:after="0"/>
        <w:ind w:left="0"/>
        <w:jc w:val="both"/>
      </w:pPr>
      <w:r>
        <w:rPr>
          <w:rFonts w:ascii="Times New Roman"/>
          <w:b w:val="false"/>
          <w:i w:val="false"/>
          <w:color w:val="000000"/>
          <w:sz w:val="28"/>
        </w:rPr>
        <w:t xml:space="preserve">
      4) корреспонденттің шақыру сигналы; </w:t>
      </w:r>
    </w:p>
    <w:bookmarkEnd w:id="132"/>
    <w:bookmarkStart w:name="z134" w:id="133"/>
    <w:p>
      <w:pPr>
        <w:spacing w:after="0"/>
        <w:ind w:left="0"/>
        <w:jc w:val="both"/>
      </w:pPr>
      <w:r>
        <w:rPr>
          <w:rFonts w:ascii="Times New Roman"/>
          <w:b w:val="false"/>
          <w:i w:val="false"/>
          <w:color w:val="000000"/>
          <w:sz w:val="28"/>
        </w:rPr>
        <w:t xml:space="preserve">
      5) сигналдың таратылуына және қабылдануына берілген баға; </w:t>
      </w:r>
    </w:p>
    <w:bookmarkEnd w:id="133"/>
    <w:bookmarkStart w:name="z135" w:id="134"/>
    <w:p>
      <w:pPr>
        <w:spacing w:after="0"/>
        <w:ind w:left="0"/>
        <w:jc w:val="both"/>
      </w:pPr>
      <w:r>
        <w:rPr>
          <w:rFonts w:ascii="Times New Roman"/>
          <w:b w:val="false"/>
          <w:i w:val="false"/>
          <w:color w:val="000000"/>
          <w:sz w:val="28"/>
        </w:rPr>
        <w:t xml:space="preserve">
      72. Радиостанция және аппараттық журнал Қазақстан Республикасының байланыс саласындағы уәкілетті мемлекеттік орган өкілінің тексеруіне қол жетерліктей болуы керек. </w:t>
      </w:r>
    </w:p>
    <w:bookmarkEnd w:id="134"/>
    <w:bookmarkStart w:name="z136" w:id="135"/>
    <w:p>
      <w:pPr>
        <w:spacing w:after="0"/>
        <w:ind w:left="0"/>
        <w:jc w:val="both"/>
      </w:pPr>
      <w:r>
        <w:rPr>
          <w:rFonts w:ascii="Times New Roman"/>
          <w:b w:val="false"/>
          <w:i w:val="false"/>
          <w:color w:val="000000"/>
          <w:sz w:val="28"/>
        </w:rPr>
        <w:t xml:space="preserve">
      73. Аппараттық журнал кемінде 3 жыл сақталуы тиіс (соңғы жазба енгізілгеннен бастап). </w:t>
      </w:r>
    </w:p>
    <w:bookmarkEnd w:id="135"/>
    <w:bookmarkStart w:name="z137" w:id="136"/>
    <w:p>
      <w:pPr>
        <w:spacing w:after="0"/>
        <w:ind w:left="0"/>
        <w:jc w:val="both"/>
      </w:pPr>
      <w:r>
        <w:rPr>
          <w:rFonts w:ascii="Times New Roman"/>
          <w:b w:val="false"/>
          <w:i w:val="false"/>
          <w:color w:val="000000"/>
          <w:sz w:val="28"/>
        </w:rPr>
        <w:t xml:space="preserve">
      74. Жылжымалы радиостанциямен жұмыс істеу барысында аппараттық журналды жүргізу және осы Ереженің болуы қажет емес. </w:t>
      </w:r>
    </w:p>
    <w:bookmarkEnd w:id="136"/>
    <w:bookmarkStart w:name="z138" w:id="137"/>
    <w:p>
      <w:pPr>
        <w:spacing w:after="0"/>
        <w:ind w:left="0"/>
        <w:jc w:val="left"/>
      </w:pPr>
      <w:r>
        <w:rPr>
          <w:rFonts w:ascii="Times New Roman"/>
          <w:b/>
          <w:i w:val="false"/>
          <w:color w:val="000000"/>
        </w:rPr>
        <w:t xml:space="preserve"> 11. Радиоәуесқойлық ретрансляторлар мен репиторлардың жұмыс істеуі және оларды рәсімдеу</w:t>
      </w:r>
    </w:p>
    <w:bookmarkEnd w:id="137"/>
    <w:bookmarkStart w:name="z139" w:id="138"/>
    <w:p>
      <w:pPr>
        <w:spacing w:after="0"/>
        <w:ind w:left="0"/>
        <w:jc w:val="both"/>
      </w:pPr>
      <w:r>
        <w:rPr>
          <w:rFonts w:ascii="Times New Roman"/>
          <w:b w:val="false"/>
          <w:i w:val="false"/>
          <w:color w:val="000000"/>
          <w:sz w:val="28"/>
        </w:rPr>
        <w:t xml:space="preserve">
      75. Радиоәуесқойлық ретранслятор мен репиторлар – автоматты тәртіппен жұмыс істейтін қабылдап-таратушы радиостанция, және ол қабылдап таратуды бір диапазон шегінде (репитор), немесе бір диапазоннан екінші диапазонға (ретранслятор) жүргізу үшін қолданылады. </w:t>
      </w:r>
    </w:p>
    <w:bookmarkEnd w:id="138"/>
    <w:bookmarkStart w:name="z140" w:id="139"/>
    <w:p>
      <w:pPr>
        <w:spacing w:after="0"/>
        <w:ind w:left="0"/>
        <w:jc w:val="both"/>
      </w:pPr>
      <w:r>
        <w:rPr>
          <w:rFonts w:ascii="Times New Roman"/>
          <w:b w:val="false"/>
          <w:i w:val="false"/>
          <w:color w:val="000000"/>
          <w:sz w:val="28"/>
        </w:rPr>
        <w:t xml:space="preserve">
      76. Радиоәуесқойлық репиторлар мен ретрансляторларды кез келген жеке радиоәуесқой немесе радиоәуесқойлар ұжымы орната алады. </w:t>
      </w:r>
    </w:p>
    <w:bookmarkEnd w:id="139"/>
    <w:bookmarkStart w:name="z141" w:id="140"/>
    <w:p>
      <w:pPr>
        <w:spacing w:after="0"/>
        <w:ind w:left="0"/>
        <w:jc w:val="both"/>
      </w:pPr>
      <w:r>
        <w:rPr>
          <w:rFonts w:ascii="Times New Roman"/>
          <w:b w:val="false"/>
          <w:i w:val="false"/>
          <w:color w:val="000000"/>
          <w:sz w:val="28"/>
        </w:rPr>
        <w:t xml:space="preserve">
      77. Радиоәуесқойлық ретрансляторлардың жұмыс істеу каналын рәсімдеуді, оны орнатуға рұқсат және оған шақыру сигналдарын беруді Аумақтық орган жүргізеді. </w:t>
      </w:r>
    </w:p>
    <w:bookmarkEnd w:id="140"/>
    <w:bookmarkStart w:name="z142" w:id="141"/>
    <w:p>
      <w:pPr>
        <w:spacing w:after="0"/>
        <w:ind w:left="0"/>
        <w:jc w:val="both"/>
      </w:pPr>
      <w:r>
        <w:rPr>
          <w:rFonts w:ascii="Times New Roman"/>
          <w:b w:val="false"/>
          <w:i w:val="false"/>
          <w:color w:val="000000"/>
          <w:sz w:val="28"/>
        </w:rPr>
        <w:t xml:space="preserve">
      78. Радиоәуесқойлық репиторлар мен ретрансляторларды Интернет торы немесе басқа торлар арқылы радиоәуесқойлық торлармен қосуға болады. </w:t>
      </w:r>
    </w:p>
    <w:bookmarkEnd w:id="141"/>
    <w:bookmarkStart w:name="z143" w:id="142"/>
    <w:p>
      <w:pPr>
        <w:spacing w:after="0"/>
        <w:ind w:left="0"/>
        <w:jc w:val="both"/>
      </w:pPr>
      <w:r>
        <w:rPr>
          <w:rFonts w:ascii="Times New Roman"/>
          <w:b w:val="false"/>
          <w:i w:val="false"/>
          <w:color w:val="000000"/>
          <w:sz w:val="28"/>
        </w:rPr>
        <w:t xml:space="preserve">
      79.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Радиоәуесқойлық ретрансляторлардың қабылдап-тарату жиіліктері келтірілген. </w:t>
      </w:r>
    </w:p>
    <w:bookmarkEnd w:id="142"/>
    <w:bookmarkStart w:name="z144" w:id="143"/>
    <w:p>
      <w:pPr>
        <w:spacing w:after="0"/>
        <w:ind w:left="0"/>
        <w:jc w:val="both"/>
      </w:pPr>
      <w:r>
        <w:rPr>
          <w:rFonts w:ascii="Times New Roman"/>
          <w:b w:val="false"/>
          <w:i w:val="false"/>
          <w:color w:val="000000"/>
          <w:sz w:val="28"/>
        </w:rPr>
        <w:t xml:space="preserve">
      80. Ретрансляторлардың қуаттылығы 100 Вт дейін, қолданылатын модуляция түрі – жиіліктік (F3Е) немесе сандық (DIGIMODE). </w:t>
      </w:r>
    </w:p>
    <w:bookmarkEnd w:id="143"/>
    <w:bookmarkStart w:name="z145" w:id="144"/>
    <w:p>
      <w:pPr>
        <w:spacing w:after="0"/>
        <w:ind w:left="0"/>
        <w:jc w:val="both"/>
      </w:pPr>
      <w:r>
        <w:rPr>
          <w:rFonts w:ascii="Times New Roman"/>
          <w:b w:val="false"/>
          <w:i w:val="false"/>
          <w:color w:val="000000"/>
          <w:sz w:val="28"/>
        </w:rPr>
        <w:t xml:space="preserve">
      81. Ретрансляторларға келесі үлгідегі шақыру сигналдары беріледі: </w:t>
      </w:r>
    </w:p>
    <w:bookmarkEnd w:id="144"/>
    <w:bookmarkStart w:name="z146" w:id="145"/>
    <w:p>
      <w:pPr>
        <w:spacing w:after="0"/>
        <w:ind w:left="0"/>
        <w:jc w:val="both"/>
      </w:pPr>
      <w:r>
        <w:rPr>
          <w:rFonts w:ascii="Times New Roman"/>
          <w:b w:val="false"/>
          <w:i w:val="false"/>
          <w:color w:val="000000"/>
          <w:sz w:val="28"/>
        </w:rPr>
        <w:t xml:space="preserve">
      1) префикс – екі әріп, осы Ереженің 65-тармағына сәйкес; </w:t>
      </w:r>
    </w:p>
    <w:bookmarkEnd w:id="145"/>
    <w:bookmarkStart w:name="z147" w:id="146"/>
    <w:p>
      <w:pPr>
        <w:spacing w:after="0"/>
        <w:ind w:left="0"/>
        <w:jc w:val="both"/>
      </w:pPr>
      <w:r>
        <w:rPr>
          <w:rFonts w:ascii="Times New Roman"/>
          <w:b w:val="false"/>
          <w:i w:val="false"/>
          <w:color w:val="000000"/>
          <w:sz w:val="28"/>
        </w:rPr>
        <w:t xml:space="preserve">
      2) 0 – ден 9 – ға дейінгі сан; </w:t>
      </w:r>
    </w:p>
    <w:bookmarkEnd w:id="146"/>
    <w:bookmarkStart w:name="z148" w:id="147"/>
    <w:p>
      <w:pPr>
        <w:spacing w:after="0"/>
        <w:ind w:left="0"/>
        <w:jc w:val="both"/>
      </w:pPr>
      <w:r>
        <w:rPr>
          <w:rFonts w:ascii="Times New Roman"/>
          <w:b w:val="false"/>
          <w:i w:val="false"/>
          <w:color w:val="000000"/>
          <w:sz w:val="28"/>
        </w:rPr>
        <w:t xml:space="preserve">
      3) суффикс – үш әріп; </w:t>
      </w:r>
    </w:p>
    <w:bookmarkEnd w:id="147"/>
    <w:p>
      <w:pPr>
        <w:spacing w:after="0"/>
        <w:ind w:left="0"/>
        <w:jc w:val="both"/>
      </w:pPr>
      <w:r>
        <w:rPr>
          <w:rFonts w:ascii="Times New Roman"/>
          <w:b w:val="false"/>
          <w:i w:val="false"/>
          <w:color w:val="000000"/>
          <w:sz w:val="28"/>
        </w:rPr>
        <w:t xml:space="preserve">
      бірінші - "U"; </w:t>
      </w:r>
    </w:p>
    <w:p>
      <w:pPr>
        <w:spacing w:after="0"/>
        <w:ind w:left="0"/>
        <w:jc w:val="both"/>
      </w:pPr>
      <w:r>
        <w:rPr>
          <w:rFonts w:ascii="Times New Roman"/>
          <w:b w:val="false"/>
          <w:i w:val="false"/>
          <w:color w:val="000000"/>
          <w:sz w:val="28"/>
        </w:rPr>
        <w:t xml:space="preserve">
      екінші -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үшінші - "А"-дан "Z"-ке дейін. </w:t>
      </w:r>
    </w:p>
    <w:bookmarkStart w:name="z149" w:id="148"/>
    <w:p>
      <w:pPr>
        <w:spacing w:after="0"/>
        <w:ind w:left="0"/>
        <w:jc w:val="left"/>
      </w:pPr>
      <w:r>
        <w:rPr>
          <w:rFonts w:ascii="Times New Roman"/>
          <w:b/>
          <w:i w:val="false"/>
          <w:color w:val="000000"/>
        </w:rPr>
        <w:t xml:space="preserve"> 12. Әуесқойлық радиостанциялардың радиоспорттық тікелей қатысу жарыс түрлерінде қолданылуы</w:t>
      </w:r>
    </w:p>
    <w:bookmarkEnd w:id="148"/>
    <w:bookmarkStart w:name="z150" w:id="149"/>
    <w:p>
      <w:pPr>
        <w:spacing w:after="0"/>
        <w:ind w:left="0"/>
        <w:jc w:val="both"/>
      </w:pPr>
      <w:r>
        <w:rPr>
          <w:rFonts w:ascii="Times New Roman"/>
          <w:b w:val="false"/>
          <w:i w:val="false"/>
          <w:color w:val="000000"/>
          <w:sz w:val="28"/>
        </w:rPr>
        <w:t xml:space="preserve">
      82. Спорттық радиопеленгация түрлері бойынша жарыс жүргізу үшін 5 Вт, әрқайсысы 3500-3650 кГц, 144-146 мГц және 430-440 мГц диапазондарында телеграфпен немесе телефонмен жұмыс істейтін алты таратқышқа дейін қолдану рұқсат етіледі. </w:t>
      </w:r>
    </w:p>
    <w:bookmarkEnd w:id="149"/>
    <w:bookmarkStart w:name="z151" w:id="150"/>
    <w:p>
      <w:pPr>
        <w:spacing w:after="0"/>
        <w:ind w:left="0"/>
        <w:jc w:val="both"/>
      </w:pPr>
      <w:r>
        <w:rPr>
          <w:rFonts w:ascii="Times New Roman"/>
          <w:b w:val="false"/>
          <w:i w:val="false"/>
          <w:color w:val="000000"/>
          <w:sz w:val="28"/>
        </w:rPr>
        <w:t xml:space="preserve">
      83. Осы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Спорттық радиопеленгация үшін қолданылатын таратқыштарға осы шақыру сигналдары беріледі. </w:t>
      </w:r>
    </w:p>
    <w:bookmarkEnd w:id="150"/>
    <w:bookmarkStart w:name="z152" w:id="151"/>
    <w:p>
      <w:pPr>
        <w:spacing w:after="0"/>
        <w:ind w:left="0"/>
        <w:jc w:val="both"/>
      </w:pPr>
      <w:r>
        <w:rPr>
          <w:rFonts w:ascii="Times New Roman"/>
          <w:b w:val="false"/>
          <w:i w:val="false"/>
          <w:color w:val="000000"/>
          <w:sz w:val="28"/>
        </w:rPr>
        <w:t xml:space="preserve">
      84. Радиоспорттық тікелей қатысу жарыс түрлеріне қатысатын әуесқойлық радиостанцияларға шақыру сигналдары келесі үлгіде беріледі: </w:t>
      </w:r>
    </w:p>
    <w:bookmarkEnd w:id="151"/>
    <w:bookmarkStart w:name="z153" w:id="152"/>
    <w:p>
      <w:pPr>
        <w:spacing w:after="0"/>
        <w:ind w:left="0"/>
        <w:jc w:val="both"/>
      </w:pPr>
      <w:r>
        <w:rPr>
          <w:rFonts w:ascii="Times New Roman"/>
          <w:b w:val="false"/>
          <w:i w:val="false"/>
          <w:color w:val="000000"/>
          <w:sz w:val="28"/>
        </w:rPr>
        <w:t xml:space="preserve">
      1) префикс – екі әріп, осы Ереженің 65-тармағына сәйкес; </w:t>
      </w:r>
    </w:p>
    <w:bookmarkEnd w:id="152"/>
    <w:bookmarkStart w:name="z154" w:id="153"/>
    <w:p>
      <w:pPr>
        <w:spacing w:after="0"/>
        <w:ind w:left="0"/>
        <w:jc w:val="both"/>
      </w:pPr>
      <w:r>
        <w:rPr>
          <w:rFonts w:ascii="Times New Roman"/>
          <w:b w:val="false"/>
          <w:i w:val="false"/>
          <w:color w:val="000000"/>
          <w:sz w:val="28"/>
        </w:rPr>
        <w:t xml:space="preserve">
      2) 0 - ден 9 - ға дейінгі сан; </w:t>
      </w:r>
    </w:p>
    <w:bookmarkEnd w:id="153"/>
    <w:bookmarkStart w:name="z155" w:id="154"/>
    <w:p>
      <w:pPr>
        <w:spacing w:after="0"/>
        <w:ind w:left="0"/>
        <w:jc w:val="both"/>
      </w:pPr>
      <w:r>
        <w:rPr>
          <w:rFonts w:ascii="Times New Roman"/>
          <w:b w:val="false"/>
          <w:i w:val="false"/>
          <w:color w:val="000000"/>
          <w:sz w:val="28"/>
        </w:rPr>
        <w:t xml:space="preserve">
      3) суффикс – екі әріп: </w:t>
      </w:r>
    </w:p>
    <w:bookmarkEnd w:id="154"/>
    <w:p>
      <w:pPr>
        <w:spacing w:after="0"/>
        <w:ind w:left="0"/>
        <w:jc w:val="both"/>
      </w:pPr>
      <w:r>
        <w:rPr>
          <w:rFonts w:ascii="Times New Roman"/>
          <w:b w:val="false"/>
          <w:i w:val="false"/>
          <w:color w:val="000000"/>
          <w:sz w:val="28"/>
        </w:rPr>
        <w:t xml:space="preserve">
      бірінші - "W"; </w:t>
      </w:r>
    </w:p>
    <w:p>
      <w:pPr>
        <w:spacing w:after="0"/>
        <w:ind w:left="0"/>
        <w:jc w:val="both"/>
      </w:pPr>
      <w:r>
        <w:rPr>
          <w:rFonts w:ascii="Times New Roman"/>
          <w:b w:val="false"/>
          <w:i w:val="false"/>
          <w:color w:val="000000"/>
          <w:sz w:val="28"/>
        </w:rPr>
        <w:t xml:space="preserve">
      екінші - "А"-дан "Z"-ке дейін. </w:t>
      </w:r>
    </w:p>
    <w:bookmarkStart w:name="z156" w:id="155"/>
    <w:p>
      <w:pPr>
        <w:spacing w:after="0"/>
        <w:ind w:left="0"/>
        <w:jc w:val="both"/>
      </w:pPr>
      <w:r>
        <w:rPr>
          <w:rFonts w:ascii="Times New Roman"/>
          <w:b w:val="false"/>
          <w:i w:val="false"/>
          <w:color w:val="000000"/>
          <w:sz w:val="28"/>
        </w:rPr>
        <w:t xml:space="preserve">
      85. Көпжақты радиокүрес жарыстарында 1830-1930 кГц және 3500-3650 кГц диапазондарында телеграфпен немесе телефонмен жұмыс істейтін, қуаты 5 Вт радиостанцияларды қолдануға рұқсат етіледі. </w:t>
      </w:r>
    </w:p>
    <w:bookmarkEnd w:id="155"/>
    <w:bookmarkStart w:name="z157" w:id="156"/>
    <w:p>
      <w:pPr>
        <w:spacing w:after="0"/>
        <w:ind w:left="0"/>
        <w:jc w:val="left"/>
      </w:pPr>
      <w:r>
        <w:rPr>
          <w:rFonts w:ascii="Times New Roman"/>
          <w:b/>
          <w:i w:val="false"/>
          <w:color w:val="000000"/>
        </w:rPr>
        <w:t xml:space="preserve"> 13. Әуесқойлық радиостанцияларды төтенше жағдайларда қолдану</w:t>
      </w:r>
    </w:p>
    <w:bookmarkEnd w:id="156"/>
    <w:bookmarkStart w:name="z158" w:id="157"/>
    <w:p>
      <w:pPr>
        <w:spacing w:after="0"/>
        <w:ind w:left="0"/>
        <w:jc w:val="both"/>
      </w:pPr>
      <w:r>
        <w:rPr>
          <w:rFonts w:ascii="Times New Roman"/>
          <w:b w:val="false"/>
          <w:i w:val="false"/>
          <w:color w:val="000000"/>
          <w:sz w:val="28"/>
        </w:rPr>
        <w:t xml:space="preserve">
      86. Әуесқойлық радиостанциялар, олардың иелерінің келісімі бойынша Қазақстан Республикасының қолданымдағы заңнамаларына, радиобайланыс реттемесіне, халықаралық келісімдер мен шарттарға сәйкес мемлекет ішінде, сонымен қатар шет мемлекеттермен, үшінші тұлғалар арқылы төтенше жағдайлар туралы ақпараттар таратуға қолданылуы мүмкін. </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1-қосымша</w:t>
            </w:r>
          </w:p>
        </w:tc>
      </w:tr>
    </w:tbl>
    <w:p>
      <w:pPr>
        <w:spacing w:after="0"/>
        <w:ind w:left="0"/>
        <w:jc w:val="left"/>
      </w:pPr>
      <w:r>
        <w:rPr>
          <w:rFonts w:ascii="Times New Roman"/>
          <w:b/>
          <w:i w:val="false"/>
          <w:color w:val="000000"/>
        </w:rPr>
        <w:t xml:space="preserve"> Әуесқойлық радиостанцияларға рұқсат етілетін жиілік спектрі, электрмагнитті толқын шығару түрлері және қуаттары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360"/>
        <w:gridCol w:w="3249"/>
        <w:gridCol w:w="5960"/>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Вт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 жолағы, кГц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түрі </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санаттағы жеке және ұжымдық қолданыстағы радиостанциялар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1810-1838 </w:t>
            </w:r>
            <w:r>
              <w:br/>
            </w:r>
            <w:r>
              <w:rPr>
                <w:rFonts w:ascii="Times New Roman"/>
                <w:b w:val="false"/>
                <w:i w:val="false"/>
                <w:color w:val="000000"/>
                <w:sz w:val="20"/>
              </w:rPr>
              <w:t xml:space="preserve">
1838-1842 </w:t>
            </w:r>
            <w:r>
              <w:br/>
            </w:r>
            <w:r>
              <w:rPr>
                <w:rFonts w:ascii="Times New Roman"/>
                <w:b w:val="false"/>
                <w:i w:val="false"/>
                <w:color w:val="000000"/>
                <w:sz w:val="20"/>
              </w:rPr>
              <w:t xml:space="preserve">
1842-2000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DIGIMODE </w:t>
            </w:r>
            <w:r>
              <w:br/>
            </w:r>
            <w:r>
              <w:rPr>
                <w:rFonts w:ascii="Times New Roman"/>
                <w:b w:val="false"/>
                <w:i w:val="false"/>
                <w:color w:val="000000"/>
                <w:sz w:val="20"/>
              </w:rPr>
              <w:t xml:space="preserve">
CW, SSB, АМ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3500-3800 </w:t>
            </w:r>
            <w:r>
              <w:br/>
            </w:r>
            <w:r>
              <w:rPr>
                <w:rFonts w:ascii="Times New Roman"/>
                <w:b w:val="false"/>
                <w:i w:val="false"/>
                <w:color w:val="000000"/>
                <w:sz w:val="20"/>
              </w:rPr>
              <w:t xml:space="preserve">
3580-3600 </w:t>
            </w:r>
            <w:r>
              <w:br/>
            </w:r>
            <w:r>
              <w:rPr>
                <w:rFonts w:ascii="Times New Roman"/>
                <w:b w:val="false"/>
                <w:i w:val="false"/>
                <w:color w:val="000000"/>
                <w:sz w:val="20"/>
              </w:rPr>
              <w:t xml:space="preserve">
3730-3740 </w:t>
            </w:r>
            <w:r>
              <w:br/>
            </w:r>
            <w:r>
              <w:rPr>
                <w:rFonts w:ascii="Times New Roman"/>
                <w:b w:val="false"/>
                <w:i w:val="false"/>
                <w:color w:val="000000"/>
                <w:sz w:val="20"/>
              </w:rPr>
              <w:t xml:space="preserve">
3600-3800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7000-7100 </w:t>
            </w:r>
            <w:r>
              <w:br/>
            </w:r>
            <w:r>
              <w:rPr>
                <w:rFonts w:ascii="Times New Roman"/>
                <w:b w:val="false"/>
                <w:i w:val="false"/>
                <w:color w:val="000000"/>
                <w:sz w:val="20"/>
              </w:rPr>
              <w:t xml:space="preserve">
7035-7045 </w:t>
            </w:r>
            <w:r>
              <w:br/>
            </w:r>
            <w:r>
              <w:rPr>
                <w:rFonts w:ascii="Times New Roman"/>
                <w:b w:val="false"/>
                <w:i w:val="false"/>
                <w:color w:val="000000"/>
                <w:sz w:val="20"/>
              </w:rPr>
              <w:t xml:space="preserve">
7040-7100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21000-21450 </w:t>
            </w:r>
            <w:r>
              <w:br/>
            </w:r>
            <w:r>
              <w:rPr>
                <w:rFonts w:ascii="Times New Roman"/>
                <w:b w:val="false"/>
                <w:i w:val="false"/>
                <w:color w:val="000000"/>
                <w:sz w:val="20"/>
              </w:rPr>
              <w:t xml:space="preserve">
21080-21120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28000-29700 </w:t>
            </w:r>
            <w:r>
              <w:br/>
            </w:r>
            <w:r>
              <w:rPr>
                <w:rFonts w:ascii="Times New Roman"/>
                <w:b w:val="false"/>
                <w:i w:val="false"/>
                <w:color w:val="000000"/>
                <w:sz w:val="20"/>
              </w:rPr>
              <w:t xml:space="preserve">
28050-29125 </w:t>
            </w:r>
            <w:r>
              <w:br/>
            </w:r>
            <w:r>
              <w:rPr>
                <w:rFonts w:ascii="Times New Roman"/>
                <w:b w:val="false"/>
                <w:i w:val="false"/>
                <w:color w:val="000000"/>
                <w:sz w:val="20"/>
              </w:rPr>
              <w:t xml:space="preserve">
28200-28300 </w:t>
            </w:r>
            <w:r>
              <w:br/>
            </w:r>
            <w:r>
              <w:rPr>
                <w:rFonts w:ascii="Times New Roman"/>
                <w:b w:val="false"/>
                <w:i w:val="false"/>
                <w:color w:val="000000"/>
                <w:sz w:val="20"/>
              </w:rPr>
              <w:t xml:space="preserve">
28200-29700 </w:t>
            </w:r>
            <w:r>
              <w:br/>
            </w:r>
            <w:r>
              <w:rPr>
                <w:rFonts w:ascii="Times New Roman"/>
                <w:b w:val="false"/>
                <w:i w:val="false"/>
                <w:color w:val="000000"/>
                <w:sz w:val="20"/>
              </w:rPr>
              <w:t xml:space="preserve">
29200-29700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СW, SSB </w:t>
            </w:r>
            <w:r>
              <w:br/>
            </w:r>
            <w:r>
              <w:rPr>
                <w:rFonts w:ascii="Times New Roman"/>
                <w:b w:val="false"/>
                <w:i w:val="false"/>
                <w:color w:val="000000"/>
                <w:sz w:val="20"/>
              </w:rPr>
              <w:t xml:space="preserve">
CW, SSB, AM, FM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УҚТ - белдеуі </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санаттағы жеке және ұжымдық қолданыстағы радиостанциялар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1810-1838 </w:t>
            </w:r>
            <w:r>
              <w:br/>
            </w:r>
            <w:r>
              <w:rPr>
                <w:rFonts w:ascii="Times New Roman"/>
                <w:b w:val="false"/>
                <w:i w:val="false"/>
                <w:color w:val="000000"/>
                <w:sz w:val="20"/>
              </w:rPr>
              <w:t xml:space="preserve">
1838-1842 </w:t>
            </w:r>
            <w:r>
              <w:br/>
            </w:r>
            <w:r>
              <w:rPr>
                <w:rFonts w:ascii="Times New Roman"/>
                <w:b w:val="false"/>
                <w:i w:val="false"/>
                <w:color w:val="000000"/>
                <w:sz w:val="20"/>
              </w:rPr>
              <w:t xml:space="preserve">
1842-2000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AM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3500-3800 </w:t>
            </w:r>
            <w:r>
              <w:br/>
            </w:r>
            <w:r>
              <w:rPr>
                <w:rFonts w:ascii="Times New Roman"/>
                <w:b w:val="false"/>
                <w:i w:val="false"/>
                <w:color w:val="000000"/>
                <w:sz w:val="20"/>
              </w:rPr>
              <w:t xml:space="preserve">
3580-3600 </w:t>
            </w:r>
            <w:r>
              <w:br/>
            </w:r>
            <w:r>
              <w:rPr>
                <w:rFonts w:ascii="Times New Roman"/>
                <w:b w:val="false"/>
                <w:i w:val="false"/>
                <w:color w:val="000000"/>
                <w:sz w:val="20"/>
              </w:rPr>
              <w:t xml:space="preserve">
3730-3740 </w:t>
            </w:r>
            <w:r>
              <w:br/>
            </w:r>
            <w:r>
              <w:rPr>
                <w:rFonts w:ascii="Times New Roman"/>
                <w:b w:val="false"/>
                <w:i w:val="false"/>
                <w:color w:val="000000"/>
                <w:sz w:val="20"/>
              </w:rPr>
              <w:t xml:space="preserve">
3600-3800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7000-7100 </w:t>
            </w:r>
            <w:r>
              <w:br/>
            </w:r>
            <w:r>
              <w:rPr>
                <w:rFonts w:ascii="Times New Roman"/>
                <w:b w:val="false"/>
                <w:i w:val="false"/>
                <w:color w:val="000000"/>
                <w:sz w:val="20"/>
              </w:rPr>
              <w:t xml:space="preserve">
7035-7045 </w:t>
            </w:r>
            <w:r>
              <w:br/>
            </w:r>
            <w:r>
              <w:rPr>
                <w:rFonts w:ascii="Times New Roman"/>
                <w:b w:val="false"/>
                <w:i w:val="false"/>
                <w:color w:val="000000"/>
                <w:sz w:val="20"/>
              </w:rPr>
              <w:t xml:space="preserve">
7040-7100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14000-14350 </w:t>
            </w:r>
            <w:r>
              <w:br/>
            </w:r>
            <w:r>
              <w:rPr>
                <w:rFonts w:ascii="Times New Roman"/>
                <w:b w:val="false"/>
                <w:i w:val="false"/>
                <w:color w:val="000000"/>
                <w:sz w:val="20"/>
              </w:rPr>
              <w:t xml:space="preserve">
14070-14099 </w:t>
            </w:r>
            <w:r>
              <w:br/>
            </w:r>
            <w:r>
              <w:rPr>
                <w:rFonts w:ascii="Times New Roman"/>
                <w:b w:val="false"/>
                <w:i w:val="false"/>
                <w:color w:val="000000"/>
                <w:sz w:val="20"/>
              </w:rPr>
              <w:t xml:space="preserve">
14101-14112 </w:t>
            </w:r>
            <w:r>
              <w:br/>
            </w:r>
            <w:r>
              <w:rPr>
                <w:rFonts w:ascii="Times New Roman"/>
                <w:b w:val="false"/>
                <w:i w:val="false"/>
                <w:color w:val="000000"/>
                <w:sz w:val="20"/>
              </w:rPr>
              <w:t xml:space="preserve">
14100-14200 </w:t>
            </w:r>
            <w:r>
              <w:br/>
            </w:r>
            <w:r>
              <w:rPr>
                <w:rFonts w:ascii="Times New Roman"/>
                <w:b w:val="false"/>
                <w:i w:val="false"/>
                <w:color w:val="000000"/>
                <w:sz w:val="20"/>
              </w:rPr>
              <w:t xml:space="preserve">
14225-14235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r>
              <w:br/>
            </w:r>
            <w:r>
              <w:rPr>
                <w:rFonts w:ascii="Times New Roman"/>
                <w:b w:val="false"/>
                <w:i w:val="false"/>
                <w:color w:val="000000"/>
                <w:sz w:val="20"/>
              </w:rPr>
              <w:t xml:space="preserve">
SSTV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18068-18168 </w:t>
            </w:r>
            <w:r>
              <w:br/>
            </w:r>
            <w:r>
              <w:rPr>
                <w:rFonts w:ascii="Times New Roman"/>
                <w:b w:val="false"/>
                <w:i w:val="false"/>
                <w:color w:val="000000"/>
                <w:sz w:val="20"/>
              </w:rPr>
              <w:t xml:space="preserve">
18100-18168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21000-21450 </w:t>
            </w:r>
            <w:r>
              <w:br/>
            </w:r>
            <w:r>
              <w:rPr>
                <w:rFonts w:ascii="Times New Roman"/>
                <w:b w:val="false"/>
                <w:i w:val="false"/>
                <w:color w:val="000000"/>
                <w:sz w:val="20"/>
              </w:rPr>
              <w:t xml:space="preserve">
21080-21120 </w:t>
            </w:r>
            <w:r>
              <w:br/>
            </w:r>
            <w:r>
              <w:rPr>
                <w:rFonts w:ascii="Times New Roman"/>
                <w:b w:val="false"/>
                <w:i w:val="false"/>
                <w:color w:val="000000"/>
                <w:sz w:val="20"/>
              </w:rPr>
              <w:t xml:space="preserve">
21150-21450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24890-24990 </w:t>
            </w:r>
            <w:r>
              <w:br/>
            </w:r>
            <w:r>
              <w:rPr>
                <w:rFonts w:ascii="Times New Roman"/>
                <w:b w:val="false"/>
                <w:i w:val="false"/>
                <w:color w:val="000000"/>
                <w:sz w:val="20"/>
              </w:rPr>
              <w:t xml:space="preserve">
24920-24990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28000-29700 </w:t>
            </w:r>
            <w:r>
              <w:br/>
            </w:r>
            <w:r>
              <w:rPr>
                <w:rFonts w:ascii="Times New Roman"/>
                <w:b w:val="false"/>
                <w:i w:val="false"/>
                <w:color w:val="000000"/>
                <w:sz w:val="20"/>
              </w:rPr>
              <w:t xml:space="preserve">
28050-28125 </w:t>
            </w:r>
            <w:r>
              <w:br/>
            </w:r>
            <w:r>
              <w:rPr>
                <w:rFonts w:ascii="Times New Roman"/>
                <w:b w:val="false"/>
                <w:i w:val="false"/>
                <w:color w:val="000000"/>
                <w:sz w:val="20"/>
              </w:rPr>
              <w:t xml:space="preserve">
28200-28300 </w:t>
            </w:r>
            <w:r>
              <w:br/>
            </w:r>
            <w:r>
              <w:rPr>
                <w:rFonts w:ascii="Times New Roman"/>
                <w:b w:val="false"/>
                <w:i w:val="false"/>
                <w:color w:val="000000"/>
                <w:sz w:val="20"/>
              </w:rPr>
              <w:t xml:space="preserve">
28200-29700 </w:t>
            </w:r>
            <w:r>
              <w:br/>
            </w:r>
            <w:r>
              <w:rPr>
                <w:rFonts w:ascii="Times New Roman"/>
                <w:b w:val="false"/>
                <w:i w:val="false"/>
                <w:color w:val="000000"/>
                <w:sz w:val="20"/>
              </w:rPr>
              <w:t xml:space="preserve">
29200-29700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r>
              <w:br/>
            </w:r>
            <w:r>
              <w:rPr>
                <w:rFonts w:ascii="Times New Roman"/>
                <w:b w:val="false"/>
                <w:i w:val="false"/>
                <w:color w:val="000000"/>
                <w:sz w:val="20"/>
              </w:rPr>
              <w:t xml:space="preserve">
CW, SSB, AM, FM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УҚТ - белдеуі </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санаттағы жеке және ұжымдық қолданыстағы радиостанциялар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1810-1838 </w:t>
            </w:r>
            <w:r>
              <w:br/>
            </w:r>
            <w:r>
              <w:rPr>
                <w:rFonts w:ascii="Times New Roman"/>
                <w:b w:val="false"/>
                <w:i w:val="false"/>
                <w:color w:val="000000"/>
                <w:sz w:val="20"/>
              </w:rPr>
              <w:t xml:space="preserve">
1838-1842 </w:t>
            </w:r>
            <w:r>
              <w:br/>
            </w:r>
            <w:r>
              <w:rPr>
                <w:rFonts w:ascii="Times New Roman"/>
                <w:b w:val="false"/>
                <w:i w:val="false"/>
                <w:color w:val="000000"/>
                <w:sz w:val="20"/>
              </w:rPr>
              <w:t xml:space="preserve">
1842-2000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AM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3500-3800 </w:t>
            </w:r>
            <w:r>
              <w:br/>
            </w:r>
            <w:r>
              <w:rPr>
                <w:rFonts w:ascii="Times New Roman"/>
                <w:b w:val="false"/>
                <w:i w:val="false"/>
                <w:color w:val="000000"/>
                <w:sz w:val="20"/>
              </w:rPr>
              <w:t xml:space="preserve">
3580-3600 </w:t>
            </w:r>
            <w:r>
              <w:br/>
            </w:r>
            <w:r>
              <w:rPr>
                <w:rFonts w:ascii="Times New Roman"/>
                <w:b w:val="false"/>
                <w:i w:val="false"/>
                <w:color w:val="000000"/>
                <w:sz w:val="20"/>
              </w:rPr>
              <w:t xml:space="preserve">
3730-3740 </w:t>
            </w:r>
            <w:r>
              <w:br/>
            </w:r>
            <w:r>
              <w:rPr>
                <w:rFonts w:ascii="Times New Roman"/>
                <w:b w:val="false"/>
                <w:i w:val="false"/>
                <w:color w:val="000000"/>
                <w:sz w:val="20"/>
              </w:rPr>
              <w:t xml:space="preserve">
3600-3800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7000-7100 </w:t>
            </w:r>
            <w:r>
              <w:br/>
            </w:r>
            <w:r>
              <w:rPr>
                <w:rFonts w:ascii="Times New Roman"/>
                <w:b w:val="false"/>
                <w:i w:val="false"/>
                <w:color w:val="000000"/>
                <w:sz w:val="20"/>
              </w:rPr>
              <w:t xml:space="preserve">
7035-7045 </w:t>
            </w:r>
            <w:r>
              <w:br/>
            </w:r>
            <w:r>
              <w:rPr>
                <w:rFonts w:ascii="Times New Roman"/>
                <w:b w:val="false"/>
                <w:i w:val="false"/>
                <w:color w:val="000000"/>
                <w:sz w:val="20"/>
              </w:rPr>
              <w:t xml:space="preserve">
7040-7100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10100-10150 </w:t>
            </w:r>
            <w:r>
              <w:br/>
            </w:r>
            <w:r>
              <w:rPr>
                <w:rFonts w:ascii="Times New Roman"/>
                <w:b w:val="false"/>
                <w:i w:val="false"/>
                <w:color w:val="000000"/>
                <w:sz w:val="20"/>
              </w:rPr>
              <w:t xml:space="preserve">
10110-10150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14000-14350 </w:t>
            </w:r>
            <w:r>
              <w:br/>
            </w:r>
            <w:r>
              <w:rPr>
                <w:rFonts w:ascii="Times New Roman"/>
                <w:b w:val="false"/>
                <w:i w:val="false"/>
                <w:color w:val="000000"/>
                <w:sz w:val="20"/>
              </w:rPr>
              <w:t xml:space="preserve">
14070-14099 </w:t>
            </w:r>
            <w:r>
              <w:br/>
            </w:r>
            <w:r>
              <w:rPr>
                <w:rFonts w:ascii="Times New Roman"/>
                <w:b w:val="false"/>
                <w:i w:val="false"/>
                <w:color w:val="000000"/>
                <w:sz w:val="20"/>
              </w:rPr>
              <w:t xml:space="preserve">
14101-14112 </w:t>
            </w:r>
            <w:r>
              <w:br/>
            </w:r>
            <w:r>
              <w:rPr>
                <w:rFonts w:ascii="Times New Roman"/>
                <w:b w:val="false"/>
                <w:i w:val="false"/>
                <w:color w:val="000000"/>
                <w:sz w:val="20"/>
              </w:rPr>
              <w:t xml:space="preserve">
14225-14235 </w:t>
            </w:r>
            <w:r>
              <w:br/>
            </w:r>
            <w:r>
              <w:rPr>
                <w:rFonts w:ascii="Times New Roman"/>
                <w:b w:val="false"/>
                <w:i w:val="false"/>
                <w:color w:val="000000"/>
                <w:sz w:val="20"/>
              </w:rPr>
              <w:t xml:space="preserve">
14100-14350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18068-18168 </w:t>
            </w:r>
            <w:r>
              <w:br/>
            </w:r>
            <w:r>
              <w:rPr>
                <w:rFonts w:ascii="Times New Roman"/>
                <w:b w:val="false"/>
                <w:i w:val="false"/>
                <w:color w:val="000000"/>
                <w:sz w:val="20"/>
              </w:rPr>
              <w:t xml:space="preserve">
18100-18109 </w:t>
            </w:r>
            <w:r>
              <w:br/>
            </w:r>
            <w:r>
              <w:rPr>
                <w:rFonts w:ascii="Times New Roman"/>
                <w:b w:val="false"/>
                <w:i w:val="false"/>
                <w:color w:val="000000"/>
                <w:sz w:val="20"/>
              </w:rPr>
              <w:t xml:space="preserve">
18110-18168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21000-21450 </w:t>
            </w:r>
            <w:r>
              <w:br/>
            </w:r>
            <w:r>
              <w:rPr>
                <w:rFonts w:ascii="Times New Roman"/>
                <w:b w:val="false"/>
                <w:i w:val="false"/>
                <w:color w:val="000000"/>
                <w:sz w:val="20"/>
              </w:rPr>
              <w:t xml:space="preserve">
21080-21120 </w:t>
            </w:r>
            <w:r>
              <w:br/>
            </w:r>
            <w:r>
              <w:rPr>
                <w:rFonts w:ascii="Times New Roman"/>
                <w:b w:val="false"/>
                <w:i w:val="false"/>
                <w:color w:val="000000"/>
                <w:sz w:val="20"/>
              </w:rPr>
              <w:t xml:space="preserve">
21150-21450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24890-24900 </w:t>
            </w:r>
            <w:r>
              <w:br/>
            </w:r>
            <w:r>
              <w:rPr>
                <w:rFonts w:ascii="Times New Roman"/>
                <w:b w:val="false"/>
                <w:i w:val="false"/>
                <w:color w:val="000000"/>
                <w:sz w:val="20"/>
              </w:rPr>
              <w:t xml:space="preserve">
24920-24930 </w:t>
            </w:r>
            <w:r>
              <w:br/>
            </w:r>
            <w:r>
              <w:rPr>
                <w:rFonts w:ascii="Times New Roman"/>
                <w:b w:val="false"/>
                <w:i w:val="false"/>
                <w:color w:val="000000"/>
                <w:sz w:val="20"/>
              </w:rPr>
              <w:t xml:space="preserve">
24930-24990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28000-29700 </w:t>
            </w:r>
            <w:r>
              <w:br/>
            </w:r>
            <w:r>
              <w:rPr>
                <w:rFonts w:ascii="Times New Roman"/>
                <w:b w:val="false"/>
                <w:i w:val="false"/>
                <w:color w:val="000000"/>
                <w:sz w:val="20"/>
              </w:rPr>
              <w:t xml:space="preserve">
28050-28125 </w:t>
            </w:r>
            <w:r>
              <w:br/>
            </w:r>
            <w:r>
              <w:rPr>
                <w:rFonts w:ascii="Times New Roman"/>
                <w:b w:val="false"/>
                <w:i w:val="false"/>
                <w:color w:val="000000"/>
                <w:sz w:val="20"/>
              </w:rPr>
              <w:t xml:space="preserve">
28200-28300 </w:t>
            </w:r>
            <w:r>
              <w:br/>
            </w:r>
            <w:r>
              <w:rPr>
                <w:rFonts w:ascii="Times New Roman"/>
                <w:b w:val="false"/>
                <w:i w:val="false"/>
                <w:color w:val="000000"/>
                <w:sz w:val="20"/>
              </w:rPr>
              <w:t xml:space="preserve">
28200-29700 </w:t>
            </w:r>
            <w:r>
              <w:br/>
            </w:r>
            <w:r>
              <w:rPr>
                <w:rFonts w:ascii="Times New Roman"/>
                <w:b w:val="false"/>
                <w:i w:val="false"/>
                <w:color w:val="000000"/>
                <w:sz w:val="20"/>
              </w:rPr>
              <w:t xml:space="preserve">
29200-29700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r>
              <w:br/>
            </w:r>
            <w:r>
              <w:rPr>
                <w:rFonts w:ascii="Times New Roman"/>
                <w:b w:val="false"/>
                <w:i w:val="false"/>
                <w:color w:val="000000"/>
                <w:sz w:val="20"/>
              </w:rPr>
              <w:t xml:space="preserve">
CW, SSB, AM, FM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УҚТ - белдеуі </w:t>
            </w:r>
          </w:p>
        </w:tc>
      </w:tr>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"Экстра-класс" санаттағы жеке және ұжымдық қолданыстағы радиостанциялар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1810-1838 </w:t>
            </w:r>
            <w:r>
              <w:br/>
            </w:r>
            <w:r>
              <w:rPr>
                <w:rFonts w:ascii="Times New Roman"/>
                <w:b w:val="false"/>
                <w:i w:val="false"/>
                <w:color w:val="000000"/>
                <w:sz w:val="20"/>
              </w:rPr>
              <w:t xml:space="preserve">
1838-1842 </w:t>
            </w:r>
            <w:r>
              <w:br/>
            </w:r>
            <w:r>
              <w:rPr>
                <w:rFonts w:ascii="Times New Roman"/>
                <w:b w:val="false"/>
                <w:i w:val="false"/>
                <w:color w:val="000000"/>
                <w:sz w:val="20"/>
              </w:rPr>
              <w:t xml:space="preserve">
1842-2000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AM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3500-3800 </w:t>
            </w:r>
            <w:r>
              <w:br/>
            </w:r>
            <w:r>
              <w:rPr>
                <w:rFonts w:ascii="Times New Roman"/>
                <w:b w:val="false"/>
                <w:i w:val="false"/>
                <w:color w:val="000000"/>
                <w:sz w:val="20"/>
              </w:rPr>
              <w:t xml:space="preserve">
3580-3600 </w:t>
            </w:r>
            <w:r>
              <w:br/>
            </w:r>
            <w:r>
              <w:rPr>
                <w:rFonts w:ascii="Times New Roman"/>
                <w:b w:val="false"/>
                <w:i w:val="false"/>
                <w:color w:val="000000"/>
                <w:sz w:val="20"/>
              </w:rPr>
              <w:t xml:space="preserve">
3730-3740 </w:t>
            </w:r>
            <w:r>
              <w:br/>
            </w:r>
            <w:r>
              <w:rPr>
                <w:rFonts w:ascii="Times New Roman"/>
                <w:b w:val="false"/>
                <w:i w:val="false"/>
                <w:color w:val="000000"/>
                <w:sz w:val="20"/>
              </w:rPr>
              <w:t xml:space="preserve">
3600-3800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7000-7100 </w:t>
            </w:r>
            <w:r>
              <w:br/>
            </w:r>
            <w:r>
              <w:rPr>
                <w:rFonts w:ascii="Times New Roman"/>
                <w:b w:val="false"/>
                <w:i w:val="false"/>
                <w:color w:val="000000"/>
                <w:sz w:val="20"/>
              </w:rPr>
              <w:t xml:space="preserve">
7035-7045 </w:t>
            </w:r>
            <w:r>
              <w:br/>
            </w:r>
            <w:r>
              <w:rPr>
                <w:rFonts w:ascii="Times New Roman"/>
                <w:b w:val="false"/>
                <w:i w:val="false"/>
                <w:color w:val="000000"/>
                <w:sz w:val="20"/>
              </w:rPr>
              <w:t xml:space="preserve">
7040-7100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10100-10150 </w:t>
            </w:r>
            <w:r>
              <w:br/>
            </w:r>
            <w:r>
              <w:rPr>
                <w:rFonts w:ascii="Times New Roman"/>
                <w:b w:val="false"/>
                <w:i w:val="false"/>
                <w:color w:val="000000"/>
                <w:sz w:val="20"/>
              </w:rPr>
              <w:t xml:space="preserve">
10110-10150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14000-14350 </w:t>
            </w:r>
            <w:r>
              <w:br/>
            </w:r>
            <w:r>
              <w:rPr>
                <w:rFonts w:ascii="Times New Roman"/>
                <w:b w:val="false"/>
                <w:i w:val="false"/>
                <w:color w:val="000000"/>
                <w:sz w:val="20"/>
              </w:rPr>
              <w:t xml:space="preserve">
14070-14099 </w:t>
            </w:r>
            <w:r>
              <w:br/>
            </w:r>
            <w:r>
              <w:rPr>
                <w:rFonts w:ascii="Times New Roman"/>
                <w:b w:val="false"/>
                <w:i w:val="false"/>
                <w:color w:val="000000"/>
                <w:sz w:val="20"/>
              </w:rPr>
              <w:t xml:space="preserve">
14101-14112 </w:t>
            </w:r>
            <w:r>
              <w:br/>
            </w:r>
            <w:r>
              <w:rPr>
                <w:rFonts w:ascii="Times New Roman"/>
                <w:b w:val="false"/>
                <w:i w:val="false"/>
                <w:color w:val="000000"/>
                <w:sz w:val="20"/>
              </w:rPr>
              <w:t xml:space="preserve">
14225-14235 </w:t>
            </w:r>
            <w:r>
              <w:br/>
            </w:r>
            <w:r>
              <w:rPr>
                <w:rFonts w:ascii="Times New Roman"/>
                <w:b w:val="false"/>
                <w:i w:val="false"/>
                <w:color w:val="000000"/>
                <w:sz w:val="20"/>
              </w:rPr>
              <w:t xml:space="preserve">
14100-14350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SSTV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18068-18168 </w:t>
            </w:r>
            <w:r>
              <w:br/>
            </w:r>
            <w:r>
              <w:rPr>
                <w:rFonts w:ascii="Times New Roman"/>
                <w:b w:val="false"/>
                <w:i w:val="false"/>
                <w:color w:val="000000"/>
                <w:sz w:val="20"/>
              </w:rPr>
              <w:t xml:space="preserve">
18100-18109 </w:t>
            </w:r>
            <w:r>
              <w:br/>
            </w:r>
            <w:r>
              <w:rPr>
                <w:rFonts w:ascii="Times New Roman"/>
                <w:b w:val="false"/>
                <w:i w:val="false"/>
                <w:color w:val="000000"/>
                <w:sz w:val="20"/>
              </w:rPr>
              <w:t xml:space="preserve">
18110-18168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21000-21450 </w:t>
            </w:r>
            <w:r>
              <w:br/>
            </w:r>
            <w:r>
              <w:rPr>
                <w:rFonts w:ascii="Times New Roman"/>
                <w:b w:val="false"/>
                <w:i w:val="false"/>
                <w:color w:val="000000"/>
                <w:sz w:val="20"/>
              </w:rPr>
              <w:t xml:space="preserve">
21080-21120 </w:t>
            </w:r>
            <w:r>
              <w:br/>
            </w:r>
            <w:r>
              <w:rPr>
                <w:rFonts w:ascii="Times New Roman"/>
                <w:b w:val="false"/>
                <w:i w:val="false"/>
                <w:color w:val="000000"/>
                <w:sz w:val="20"/>
              </w:rPr>
              <w:t xml:space="preserve">
21150-21450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24890-24990 </w:t>
            </w:r>
            <w:r>
              <w:br/>
            </w:r>
            <w:r>
              <w:rPr>
                <w:rFonts w:ascii="Times New Roman"/>
                <w:b w:val="false"/>
                <w:i w:val="false"/>
                <w:color w:val="000000"/>
                <w:sz w:val="20"/>
              </w:rPr>
              <w:t xml:space="preserve">
24920-24930 </w:t>
            </w:r>
            <w:r>
              <w:br/>
            </w:r>
            <w:r>
              <w:rPr>
                <w:rFonts w:ascii="Times New Roman"/>
                <w:b w:val="false"/>
                <w:i w:val="false"/>
                <w:color w:val="000000"/>
                <w:sz w:val="20"/>
              </w:rPr>
              <w:t xml:space="preserve">
24930-24990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28000-29700 </w:t>
            </w:r>
            <w:r>
              <w:br/>
            </w:r>
            <w:r>
              <w:rPr>
                <w:rFonts w:ascii="Times New Roman"/>
                <w:b w:val="false"/>
                <w:i w:val="false"/>
                <w:color w:val="000000"/>
                <w:sz w:val="20"/>
              </w:rPr>
              <w:t xml:space="preserve">
28050-28125 </w:t>
            </w:r>
            <w:r>
              <w:br/>
            </w:r>
            <w:r>
              <w:rPr>
                <w:rFonts w:ascii="Times New Roman"/>
                <w:b w:val="false"/>
                <w:i w:val="false"/>
                <w:color w:val="000000"/>
                <w:sz w:val="20"/>
              </w:rPr>
              <w:t xml:space="preserve">
28200-28300 </w:t>
            </w:r>
            <w:r>
              <w:br/>
            </w:r>
            <w:r>
              <w:rPr>
                <w:rFonts w:ascii="Times New Roman"/>
                <w:b w:val="false"/>
                <w:i w:val="false"/>
                <w:color w:val="000000"/>
                <w:sz w:val="20"/>
              </w:rPr>
              <w:t xml:space="preserve">
28200-29700 </w:t>
            </w:r>
            <w:r>
              <w:br/>
            </w:r>
            <w:r>
              <w:rPr>
                <w:rFonts w:ascii="Times New Roman"/>
                <w:b w:val="false"/>
                <w:i w:val="false"/>
                <w:color w:val="000000"/>
                <w:sz w:val="20"/>
              </w:rPr>
              <w:t xml:space="preserve">
29200-29700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DIGIMODE </w:t>
            </w:r>
            <w:r>
              <w:br/>
            </w:r>
            <w:r>
              <w:rPr>
                <w:rFonts w:ascii="Times New Roman"/>
                <w:b w:val="false"/>
                <w:i w:val="false"/>
                <w:color w:val="000000"/>
                <w:sz w:val="20"/>
              </w:rPr>
              <w:t xml:space="preserve">
CW, SSB </w:t>
            </w:r>
            <w:r>
              <w:br/>
            </w:r>
            <w:r>
              <w:rPr>
                <w:rFonts w:ascii="Times New Roman"/>
                <w:b w:val="false"/>
                <w:i w:val="false"/>
                <w:color w:val="000000"/>
                <w:sz w:val="20"/>
              </w:rPr>
              <w:t xml:space="preserve">
CW, SSB, AM, FM </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УҚТ - белдеуі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
      1. Егер кейбір жиілік спектрінде бірнеше электр-магнит толқын түрлері рұқсат етілсе, онда бірінші көрсетілген түрі басым болады. </w:t>
      </w:r>
    </w:p>
    <w:p>
      <w:pPr>
        <w:spacing w:after="0"/>
        <w:ind w:left="0"/>
        <w:jc w:val="both"/>
      </w:pPr>
      <w:r>
        <w:rPr>
          <w:rFonts w:ascii="Times New Roman"/>
          <w:b w:val="false"/>
          <w:i w:val="false"/>
          <w:color w:val="000000"/>
          <w:sz w:val="28"/>
        </w:rPr>
        <w:t xml:space="preserve">
      2. 10 МГц төмен жиілік спектрінде SSB мен жұмыс істегенде төменгі жанама жолақ (LSB) қолданылады, 10 МГерц жоғары жиілік спектрінде жоғарғы жанама жолақ (USB) қолданылады. </w:t>
      </w:r>
    </w:p>
    <w:p>
      <w:pPr>
        <w:spacing w:after="0"/>
        <w:ind w:left="0"/>
        <w:jc w:val="both"/>
      </w:pPr>
      <w:r>
        <w:rPr>
          <w:rFonts w:ascii="Times New Roman"/>
          <w:b w:val="false"/>
          <w:i w:val="false"/>
          <w:color w:val="000000"/>
          <w:sz w:val="28"/>
        </w:rPr>
        <w:t xml:space="preserve">
      3. Радиоәуесқойларға ЖЖС-нен ақпарат қабалдау учаскелерінде: </w:t>
      </w:r>
    </w:p>
    <w:p>
      <w:pPr>
        <w:spacing w:after="0"/>
        <w:ind w:left="0"/>
        <w:jc w:val="both"/>
      </w:pPr>
      <w:r>
        <w:rPr>
          <w:rFonts w:ascii="Times New Roman"/>
          <w:b w:val="false"/>
          <w:i w:val="false"/>
          <w:color w:val="000000"/>
          <w:sz w:val="28"/>
        </w:rPr>
        <w:t xml:space="preserve">
      29300-29510 кГц, және халықаралық "DX" участкілерінде жергілікті радиостанциялармен радиобайланыс жасамау ұсынылады: </w:t>
      </w:r>
    </w:p>
    <w:p>
      <w:pPr>
        <w:spacing w:after="0"/>
        <w:ind w:left="0"/>
        <w:jc w:val="both"/>
      </w:pPr>
      <w:r>
        <w:rPr>
          <w:rFonts w:ascii="Times New Roman"/>
          <w:b w:val="false"/>
          <w:i w:val="false"/>
          <w:color w:val="000000"/>
          <w:sz w:val="28"/>
        </w:rPr>
        <w:t xml:space="preserve">
      1830-1835 кГц, 1840-1845 кГц, 1907-1913 кГц, 3500-3510 кГц, 3790-3800 кГц, 7000-7010 кГц, 7040-7045 кГц, 10100-10105 кГц, 14000-14025 кГц, 14190-14200 кГц, 18068-18073 кГц, 18140-18150 кГц, 21000-21025 кГц, 21290-21300 кГц, 24890-24895 кГц, 24940-24950 кГц, 28000-28025 кГц, 28490-28500 кГц. </w:t>
      </w:r>
    </w:p>
    <w:p>
      <w:pPr>
        <w:spacing w:after="0"/>
        <w:ind w:left="0"/>
        <w:jc w:val="both"/>
      </w:pPr>
      <w:r>
        <w:rPr>
          <w:rFonts w:ascii="Times New Roman"/>
          <w:b w:val="false"/>
          <w:i w:val="false"/>
          <w:color w:val="000000"/>
          <w:sz w:val="28"/>
        </w:rPr>
        <w:t xml:space="preserve">
      4. Экстра санаты мен бірінші санатты рұқсаты бар радиоәуесқойларға, УҚТ диапазонында 1000 ваттық қуатпен, (Айдан кері шағылысқан ЕМЕ, тропосфералық радиобайланыс және т.б.) радиобайланыс жасау үшін арнайы рұқсаттама алулары қажет. </w:t>
      </w:r>
    </w:p>
    <w:p>
      <w:pPr>
        <w:spacing w:after="0"/>
        <w:ind w:left="0"/>
        <w:jc w:val="both"/>
      </w:pPr>
      <w:r>
        <w:rPr>
          <w:rFonts w:ascii="Times New Roman"/>
          <w:b w:val="false"/>
          <w:i w:val="false"/>
          <w:color w:val="000000"/>
          <w:sz w:val="28"/>
        </w:rPr>
        <w:t xml:space="preserve">
      УҚТ – диапазоны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5982"/>
        <w:gridCol w:w="3965"/>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 спектрі МГц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түрі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 </w:t>
            </w:r>
            <w:r>
              <w:br/>
            </w:r>
            <w:r>
              <w:rPr>
                <w:rFonts w:ascii="Times New Roman"/>
                <w:b w:val="false"/>
                <w:i w:val="false"/>
                <w:color w:val="000000"/>
                <w:sz w:val="20"/>
              </w:rPr>
              <w:t xml:space="preserve">
1-3 санаттағы жеке және ұжымдық қолданыстағы радиостанциялар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144.000-144.150 </w:t>
            </w:r>
            <w:r>
              <w:br/>
            </w:r>
            <w:r>
              <w:rPr>
                <w:rFonts w:ascii="Times New Roman"/>
                <w:b w:val="false"/>
                <w:i w:val="false"/>
                <w:color w:val="000000"/>
                <w:sz w:val="20"/>
              </w:rPr>
              <w:t xml:space="preserve">
144.150-144.500 </w:t>
            </w:r>
            <w:r>
              <w:br/>
            </w:r>
            <w:r>
              <w:rPr>
                <w:rFonts w:ascii="Times New Roman"/>
                <w:b w:val="false"/>
                <w:i w:val="false"/>
                <w:color w:val="000000"/>
                <w:sz w:val="20"/>
              </w:rPr>
              <w:t xml:space="preserve">
144.500-445.800 </w:t>
            </w:r>
            <w:r>
              <w:br/>
            </w:r>
            <w:r>
              <w:rPr>
                <w:rFonts w:ascii="Times New Roman"/>
                <w:b w:val="false"/>
                <w:i w:val="false"/>
                <w:color w:val="000000"/>
                <w:sz w:val="20"/>
              </w:rPr>
              <w:t xml:space="preserve">
145.800-146.000 </w:t>
            </w:r>
            <w:r>
              <w:br/>
            </w:r>
            <w:r>
              <w:rPr>
                <w:rFonts w:ascii="Times New Roman"/>
                <w:b w:val="false"/>
                <w:i w:val="false"/>
                <w:color w:val="000000"/>
                <w:sz w:val="20"/>
              </w:rPr>
              <w:t xml:space="preserve">
144.625-144.675 </w:t>
            </w:r>
            <w:r>
              <w:br/>
            </w:r>
            <w:r>
              <w:rPr>
                <w:rFonts w:ascii="Times New Roman"/>
                <w:b w:val="false"/>
                <w:i w:val="false"/>
                <w:color w:val="000000"/>
                <w:sz w:val="20"/>
              </w:rPr>
              <w:t xml:space="preserve">
430.000-432.150 </w:t>
            </w:r>
            <w:r>
              <w:br/>
            </w:r>
            <w:r>
              <w:rPr>
                <w:rFonts w:ascii="Times New Roman"/>
                <w:b w:val="false"/>
                <w:i w:val="false"/>
                <w:color w:val="000000"/>
                <w:sz w:val="20"/>
              </w:rPr>
              <w:t xml:space="preserve">
432.150-432.500 </w:t>
            </w:r>
            <w:r>
              <w:br/>
            </w:r>
            <w:r>
              <w:rPr>
                <w:rFonts w:ascii="Times New Roman"/>
                <w:b w:val="false"/>
                <w:i w:val="false"/>
                <w:color w:val="000000"/>
                <w:sz w:val="20"/>
              </w:rPr>
              <w:t xml:space="preserve">
432.500-435.000 </w:t>
            </w:r>
            <w:r>
              <w:br/>
            </w:r>
            <w:r>
              <w:rPr>
                <w:rFonts w:ascii="Times New Roman"/>
                <w:b w:val="false"/>
                <w:i w:val="false"/>
                <w:color w:val="000000"/>
                <w:sz w:val="20"/>
              </w:rPr>
              <w:t xml:space="preserve">
435.000-438.000 </w:t>
            </w:r>
            <w:r>
              <w:br/>
            </w:r>
            <w:r>
              <w:rPr>
                <w:rFonts w:ascii="Times New Roman"/>
                <w:b w:val="false"/>
                <w:i w:val="false"/>
                <w:color w:val="000000"/>
                <w:sz w:val="20"/>
              </w:rPr>
              <w:t xml:space="preserve">
438.000-440.000 </w:t>
            </w:r>
            <w:r>
              <w:br/>
            </w:r>
            <w:r>
              <w:rPr>
                <w:rFonts w:ascii="Times New Roman"/>
                <w:b w:val="false"/>
                <w:i w:val="false"/>
                <w:color w:val="000000"/>
                <w:sz w:val="20"/>
              </w:rPr>
              <w:t xml:space="preserve">
433.625-433.725 </w:t>
            </w:r>
            <w:r>
              <w:br/>
            </w:r>
            <w:r>
              <w:rPr>
                <w:rFonts w:ascii="Times New Roman"/>
                <w:b w:val="false"/>
                <w:i w:val="false"/>
                <w:color w:val="000000"/>
                <w:sz w:val="20"/>
              </w:rPr>
              <w:t xml:space="preserve">
438.025-438.175 </w:t>
            </w:r>
            <w:r>
              <w:br/>
            </w:r>
            <w:r>
              <w:rPr>
                <w:rFonts w:ascii="Times New Roman"/>
                <w:b w:val="false"/>
                <w:i w:val="false"/>
                <w:color w:val="000000"/>
                <w:sz w:val="20"/>
              </w:rPr>
              <w:t xml:space="preserve">
1260.000-1270.000 </w:t>
            </w:r>
            <w:r>
              <w:br/>
            </w:r>
            <w:r>
              <w:rPr>
                <w:rFonts w:ascii="Times New Roman"/>
                <w:b w:val="false"/>
                <w:i w:val="false"/>
                <w:color w:val="000000"/>
                <w:sz w:val="20"/>
              </w:rPr>
              <w:t xml:space="preserve">
1270.000-1296.000 </w:t>
            </w:r>
            <w:r>
              <w:br/>
            </w:r>
            <w:r>
              <w:rPr>
                <w:rFonts w:ascii="Times New Roman"/>
                <w:b w:val="false"/>
                <w:i w:val="false"/>
                <w:color w:val="000000"/>
                <w:sz w:val="20"/>
              </w:rPr>
              <w:t xml:space="preserve">
1296.000-1296.150 </w:t>
            </w:r>
            <w:r>
              <w:br/>
            </w:r>
            <w:r>
              <w:rPr>
                <w:rFonts w:ascii="Times New Roman"/>
                <w:b w:val="false"/>
                <w:i w:val="false"/>
                <w:color w:val="000000"/>
                <w:sz w:val="20"/>
              </w:rPr>
              <w:t xml:space="preserve">
1296.150-1297.000 </w:t>
            </w:r>
            <w:r>
              <w:br/>
            </w:r>
            <w:r>
              <w:rPr>
                <w:rFonts w:ascii="Times New Roman"/>
                <w:b w:val="false"/>
                <w:i w:val="false"/>
                <w:color w:val="000000"/>
                <w:sz w:val="20"/>
              </w:rPr>
              <w:t xml:space="preserve">
1297.000-1300.000 </w:t>
            </w:r>
            <w:r>
              <w:br/>
            </w:r>
            <w:r>
              <w:rPr>
                <w:rFonts w:ascii="Times New Roman"/>
                <w:b w:val="false"/>
                <w:i w:val="false"/>
                <w:color w:val="000000"/>
                <w:sz w:val="20"/>
              </w:rPr>
              <w:t xml:space="preserve">
5.65-5.67 ГГц </w:t>
            </w:r>
            <w:r>
              <w:br/>
            </w:r>
            <w:r>
              <w:rPr>
                <w:rFonts w:ascii="Times New Roman"/>
                <w:b w:val="false"/>
                <w:i w:val="false"/>
                <w:color w:val="000000"/>
                <w:sz w:val="20"/>
              </w:rPr>
              <w:t xml:space="preserve">
10.0-10.5 ГГц </w:t>
            </w:r>
            <w:r>
              <w:br/>
            </w:r>
            <w:r>
              <w:rPr>
                <w:rFonts w:ascii="Times New Roman"/>
                <w:b w:val="false"/>
                <w:i w:val="false"/>
                <w:color w:val="000000"/>
                <w:sz w:val="20"/>
              </w:rPr>
              <w:t xml:space="preserve">
47.0-47.2 ГГц </w:t>
            </w:r>
            <w:r>
              <w:br/>
            </w:r>
            <w:r>
              <w:rPr>
                <w:rFonts w:ascii="Times New Roman"/>
                <w:b w:val="false"/>
                <w:i w:val="false"/>
                <w:color w:val="000000"/>
                <w:sz w:val="20"/>
              </w:rPr>
              <w:t xml:space="preserve">
75.5-76.0 ГГц </w:t>
            </w:r>
            <w:r>
              <w:br/>
            </w:r>
            <w:r>
              <w:rPr>
                <w:rFonts w:ascii="Times New Roman"/>
                <w:b w:val="false"/>
                <w:i w:val="false"/>
                <w:color w:val="000000"/>
                <w:sz w:val="20"/>
              </w:rPr>
              <w:t xml:space="preserve">
119.98-120.02 ГГц </w:t>
            </w:r>
            <w:r>
              <w:br/>
            </w:r>
            <w:r>
              <w:rPr>
                <w:rFonts w:ascii="Times New Roman"/>
                <w:b w:val="false"/>
                <w:i w:val="false"/>
                <w:color w:val="000000"/>
                <w:sz w:val="20"/>
              </w:rPr>
              <w:t xml:space="preserve">
142.0-149.0 ГГц </w:t>
            </w:r>
            <w:r>
              <w:br/>
            </w:r>
            <w:r>
              <w:rPr>
                <w:rFonts w:ascii="Times New Roman"/>
                <w:b w:val="false"/>
                <w:i w:val="false"/>
                <w:color w:val="000000"/>
                <w:sz w:val="20"/>
              </w:rPr>
              <w:t xml:space="preserve">
241.0-250.0 ГГц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CW </w:t>
            </w:r>
            <w:r>
              <w:br/>
            </w:r>
            <w:r>
              <w:rPr>
                <w:rFonts w:ascii="Times New Roman"/>
                <w:b w:val="false"/>
                <w:i w:val="false"/>
                <w:color w:val="000000"/>
                <w:sz w:val="20"/>
              </w:rPr>
              <w:t xml:space="preserve">
CW, SSB </w:t>
            </w:r>
            <w:r>
              <w:br/>
            </w:r>
            <w:r>
              <w:rPr>
                <w:rFonts w:ascii="Times New Roman"/>
                <w:b w:val="false"/>
                <w:i w:val="false"/>
                <w:color w:val="000000"/>
                <w:sz w:val="20"/>
              </w:rPr>
              <w:t xml:space="preserve">
FM </w:t>
            </w:r>
            <w:r>
              <w:br/>
            </w:r>
            <w:r>
              <w:rPr>
                <w:rFonts w:ascii="Times New Roman"/>
                <w:b w:val="false"/>
                <w:i w:val="false"/>
                <w:color w:val="000000"/>
                <w:sz w:val="20"/>
              </w:rPr>
              <w:t xml:space="preserve">
CW, SSB </w:t>
            </w:r>
            <w:r>
              <w:br/>
            </w:r>
            <w:r>
              <w:rPr>
                <w:rFonts w:ascii="Times New Roman"/>
                <w:b w:val="false"/>
                <w:i w:val="false"/>
                <w:color w:val="000000"/>
                <w:sz w:val="20"/>
              </w:rPr>
              <w:t xml:space="preserve">
DIGIMODE </w:t>
            </w:r>
            <w:r>
              <w:br/>
            </w:r>
            <w:r>
              <w:rPr>
                <w:rFonts w:ascii="Times New Roman"/>
                <w:b w:val="false"/>
                <w:i w:val="false"/>
                <w:color w:val="000000"/>
                <w:sz w:val="20"/>
              </w:rPr>
              <w:t xml:space="preserve">
СW </w:t>
            </w:r>
            <w:r>
              <w:br/>
            </w:r>
            <w:r>
              <w:rPr>
                <w:rFonts w:ascii="Times New Roman"/>
                <w:b w:val="false"/>
                <w:i w:val="false"/>
                <w:color w:val="000000"/>
                <w:sz w:val="20"/>
              </w:rPr>
              <w:t xml:space="preserve">
CW, SSB </w:t>
            </w:r>
            <w:r>
              <w:br/>
            </w:r>
            <w:r>
              <w:rPr>
                <w:rFonts w:ascii="Times New Roman"/>
                <w:b w:val="false"/>
                <w:i w:val="false"/>
                <w:color w:val="000000"/>
                <w:sz w:val="20"/>
              </w:rPr>
              <w:t xml:space="preserve">
FM </w:t>
            </w:r>
            <w:r>
              <w:br/>
            </w:r>
            <w:r>
              <w:rPr>
                <w:rFonts w:ascii="Times New Roman"/>
                <w:b w:val="false"/>
                <w:i w:val="false"/>
                <w:color w:val="000000"/>
                <w:sz w:val="20"/>
              </w:rPr>
              <w:t xml:space="preserve">
CW, SSB </w:t>
            </w:r>
            <w:r>
              <w:br/>
            </w:r>
            <w:r>
              <w:rPr>
                <w:rFonts w:ascii="Times New Roman"/>
                <w:b w:val="false"/>
                <w:i w:val="false"/>
                <w:color w:val="000000"/>
                <w:sz w:val="20"/>
              </w:rPr>
              <w:t xml:space="preserve">
FM </w:t>
            </w:r>
            <w:r>
              <w:br/>
            </w:r>
            <w:r>
              <w:rPr>
                <w:rFonts w:ascii="Times New Roman"/>
                <w:b w:val="false"/>
                <w:i w:val="false"/>
                <w:color w:val="000000"/>
                <w:sz w:val="20"/>
              </w:rPr>
              <w:t xml:space="preserve">
DIGIMODE </w:t>
            </w:r>
            <w:r>
              <w:br/>
            </w:r>
            <w:r>
              <w:rPr>
                <w:rFonts w:ascii="Times New Roman"/>
                <w:b w:val="false"/>
                <w:i w:val="false"/>
                <w:color w:val="000000"/>
                <w:sz w:val="20"/>
              </w:rPr>
              <w:t xml:space="preserve">
DIGIMODE </w:t>
            </w:r>
            <w:r>
              <w:br/>
            </w:r>
            <w:r>
              <w:rPr>
                <w:rFonts w:ascii="Times New Roman"/>
                <w:b w:val="false"/>
                <w:i w:val="false"/>
                <w:color w:val="000000"/>
                <w:sz w:val="20"/>
              </w:rPr>
              <w:t xml:space="preserve">
CW, SSB </w:t>
            </w:r>
            <w:r>
              <w:br/>
            </w:r>
            <w:r>
              <w:rPr>
                <w:rFonts w:ascii="Times New Roman"/>
                <w:b w:val="false"/>
                <w:i w:val="false"/>
                <w:color w:val="000000"/>
                <w:sz w:val="20"/>
              </w:rPr>
              <w:t xml:space="preserve">
FM, ATV </w:t>
            </w:r>
            <w:r>
              <w:br/>
            </w:r>
            <w:r>
              <w:rPr>
                <w:rFonts w:ascii="Times New Roman"/>
                <w:b w:val="false"/>
                <w:i w:val="false"/>
                <w:color w:val="000000"/>
                <w:sz w:val="20"/>
              </w:rPr>
              <w:t xml:space="preserve">
СW </w:t>
            </w:r>
            <w:r>
              <w:br/>
            </w:r>
            <w:r>
              <w:rPr>
                <w:rFonts w:ascii="Times New Roman"/>
                <w:b w:val="false"/>
                <w:i w:val="false"/>
                <w:color w:val="000000"/>
                <w:sz w:val="20"/>
              </w:rPr>
              <w:t xml:space="preserve">
CW, SSB </w:t>
            </w:r>
            <w:r>
              <w:br/>
            </w:r>
            <w:r>
              <w:rPr>
                <w:rFonts w:ascii="Times New Roman"/>
                <w:b w:val="false"/>
                <w:i w:val="false"/>
                <w:color w:val="000000"/>
                <w:sz w:val="20"/>
              </w:rPr>
              <w:t xml:space="preserve">
FM </w:t>
            </w:r>
            <w:r>
              <w:br/>
            </w:r>
            <w:r>
              <w:rPr>
                <w:rFonts w:ascii="Times New Roman"/>
                <w:b w:val="false"/>
                <w:i w:val="false"/>
                <w:color w:val="000000"/>
                <w:sz w:val="20"/>
              </w:rPr>
              <w:t xml:space="preserve">
CW </w:t>
            </w:r>
            <w:r>
              <w:br/>
            </w:r>
            <w:r>
              <w:rPr>
                <w:rFonts w:ascii="Times New Roman"/>
                <w:b w:val="false"/>
                <w:i w:val="false"/>
                <w:color w:val="000000"/>
                <w:sz w:val="20"/>
              </w:rPr>
              <w:t xml:space="preserve">
SSB </w:t>
            </w:r>
            <w:r>
              <w:br/>
            </w:r>
            <w:r>
              <w:rPr>
                <w:rFonts w:ascii="Times New Roman"/>
                <w:b w:val="false"/>
                <w:i w:val="false"/>
                <w:color w:val="000000"/>
                <w:sz w:val="20"/>
              </w:rPr>
              <w:t xml:space="preserve">
FM </w:t>
            </w:r>
            <w:r>
              <w:br/>
            </w:r>
            <w:r>
              <w:rPr>
                <w:rFonts w:ascii="Times New Roman"/>
                <w:b w:val="false"/>
                <w:i w:val="false"/>
                <w:color w:val="000000"/>
                <w:sz w:val="20"/>
              </w:rPr>
              <w:t xml:space="preserve">
AM </w:t>
            </w:r>
            <w:r>
              <w:br/>
            </w:r>
            <w:r>
              <w:rPr>
                <w:rFonts w:ascii="Times New Roman"/>
                <w:b w:val="false"/>
                <w:i w:val="false"/>
                <w:color w:val="000000"/>
                <w:sz w:val="20"/>
              </w:rPr>
              <w:t xml:space="preserve">
ATV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2-қосымша</w:t>
            </w:r>
          </w:p>
        </w:tc>
      </w:tr>
    </w:tbl>
    <w:p>
      <w:pPr>
        <w:spacing w:after="0"/>
        <w:ind w:left="0"/>
        <w:jc w:val="left"/>
      </w:pPr>
      <w:r>
        <w:rPr>
          <w:rFonts w:ascii="Times New Roman"/>
          <w:b/>
          <w:i w:val="false"/>
          <w:color w:val="000000"/>
        </w:rPr>
        <w:t xml:space="preserve"> Техникалық санаттағы радиостанциялардың радиотолқын шығару түрлері, қуаттары және жиілік жолақтары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572"/>
        <w:gridCol w:w="4063"/>
        <w:gridCol w:w="1047"/>
        <w:gridCol w:w="2664"/>
      </w:tblGrid>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 жолағы Мгц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байланыс түрі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Жолақтың ені және классы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Вт.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3.500-3.650 </w:t>
            </w:r>
            <w:r>
              <w:br/>
            </w:r>
            <w:r>
              <w:rPr>
                <w:rFonts w:ascii="Times New Roman"/>
                <w:b w:val="false"/>
                <w:i w:val="false"/>
                <w:color w:val="000000"/>
                <w:sz w:val="20"/>
              </w:rPr>
              <w:t xml:space="preserve">
144.1-145.8 </w:t>
            </w:r>
            <w:r>
              <w:br/>
            </w:r>
            <w:r>
              <w:rPr>
                <w:rFonts w:ascii="Times New Roman"/>
                <w:b w:val="false"/>
                <w:i w:val="false"/>
                <w:color w:val="000000"/>
                <w:sz w:val="20"/>
              </w:rPr>
              <w:t xml:space="preserve">
430-440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ТЛГ </w:t>
            </w:r>
            <w:r>
              <w:br/>
            </w:r>
            <w:r>
              <w:rPr>
                <w:rFonts w:ascii="Times New Roman"/>
                <w:b w:val="false"/>
                <w:i w:val="false"/>
                <w:color w:val="000000"/>
                <w:sz w:val="20"/>
              </w:rPr>
              <w:t xml:space="preserve">
ТЛГ </w:t>
            </w:r>
            <w:r>
              <w:br/>
            </w:r>
            <w:r>
              <w:rPr>
                <w:rFonts w:ascii="Times New Roman"/>
                <w:b w:val="false"/>
                <w:i w:val="false"/>
                <w:color w:val="000000"/>
                <w:sz w:val="20"/>
              </w:rPr>
              <w:t xml:space="preserve">
ТЛГ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А1А </w:t>
            </w:r>
            <w:r>
              <w:br/>
            </w:r>
            <w:r>
              <w:rPr>
                <w:rFonts w:ascii="Times New Roman"/>
                <w:b w:val="false"/>
                <w:i w:val="false"/>
                <w:color w:val="000000"/>
                <w:sz w:val="20"/>
              </w:rPr>
              <w:t xml:space="preserve">
100 А1А </w:t>
            </w:r>
            <w:r>
              <w:br/>
            </w:r>
            <w:r>
              <w:rPr>
                <w:rFonts w:ascii="Times New Roman"/>
                <w:b w:val="false"/>
                <w:i w:val="false"/>
                <w:color w:val="000000"/>
                <w:sz w:val="20"/>
              </w:rPr>
              <w:t xml:space="preserve">
100 А1А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радиопеленгация сайыстардағы автоматты таратқыштар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1.830-1.930 </w:t>
            </w:r>
            <w:r>
              <w:br/>
            </w:r>
            <w:r>
              <w:rPr>
                <w:rFonts w:ascii="Times New Roman"/>
                <w:b w:val="false"/>
                <w:i w:val="false"/>
                <w:color w:val="000000"/>
                <w:sz w:val="20"/>
              </w:rPr>
              <w:t xml:space="preserve">
1.900-1.930 </w:t>
            </w:r>
            <w:r>
              <w:br/>
            </w:r>
            <w:r>
              <w:rPr>
                <w:rFonts w:ascii="Times New Roman"/>
                <w:b w:val="false"/>
                <w:i w:val="false"/>
                <w:color w:val="000000"/>
                <w:sz w:val="20"/>
              </w:rPr>
              <w:t xml:space="preserve">
  </w:t>
            </w:r>
            <w:r>
              <w:br/>
            </w:r>
            <w:r>
              <w:rPr>
                <w:rFonts w:ascii="Times New Roman"/>
                <w:b w:val="false"/>
                <w:i w:val="false"/>
                <w:color w:val="000000"/>
                <w:sz w:val="20"/>
              </w:rPr>
              <w:t xml:space="preserve">
3.510-3.650 </w:t>
            </w:r>
            <w:r>
              <w:br/>
            </w:r>
            <w:r>
              <w:rPr>
                <w:rFonts w:ascii="Times New Roman"/>
                <w:b w:val="false"/>
                <w:i w:val="false"/>
                <w:color w:val="000000"/>
                <w:sz w:val="20"/>
              </w:rPr>
              <w:t xml:space="preserve">
3.630-3.650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ТЛГ </w:t>
            </w:r>
            <w:r>
              <w:br/>
            </w:r>
            <w:r>
              <w:rPr>
                <w:rFonts w:ascii="Times New Roman"/>
                <w:b w:val="false"/>
                <w:i w:val="false"/>
                <w:color w:val="000000"/>
                <w:sz w:val="20"/>
              </w:rPr>
              <w:t xml:space="preserve">
БЖЖ </w:t>
            </w:r>
            <w:r>
              <w:br/>
            </w:r>
            <w:r>
              <w:rPr>
                <w:rFonts w:ascii="Times New Roman"/>
                <w:b w:val="false"/>
                <w:i w:val="false"/>
                <w:color w:val="000000"/>
                <w:sz w:val="20"/>
              </w:rPr>
              <w:t xml:space="preserve">
АМ </w:t>
            </w:r>
            <w:r>
              <w:br/>
            </w:r>
            <w:r>
              <w:rPr>
                <w:rFonts w:ascii="Times New Roman"/>
                <w:b w:val="false"/>
                <w:i w:val="false"/>
                <w:color w:val="000000"/>
                <w:sz w:val="20"/>
              </w:rPr>
              <w:t xml:space="preserve">
ТЛГ </w:t>
            </w:r>
            <w:r>
              <w:br/>
            </w:r>
            <w:r>
              <w:rPr>
                <w:rFonts w:ascii="Times New Roman"/>
                <w:b w:val="false"/>
                <w:i w:val="false"/>
                <w:color w:val="000000"/>
                <w:sz w:val="20"/>
              </w:rPr>
              <w:t xml:space="preserve">
БЖЖ </w:t>
            </w:r>
            <w:r>
              <w:br/>
            </w:r>
            <w:r>
              <w:rPr>
                <w:rFonts w:ascii="Times New Roman"/>
                <w:b w:val="false"/>
                <w:i w:val="false"/>
                <w:color w:val="000000"/>
                <w:sz w:val="20"/>
              </w:rPr>
              <w:t xml:space="preserve">
АМ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100H A1A </w:t>
            </w:r>
            <w:r>
              <w:br/>
            </w:r>
            <w:r>
              <w:rPr>
                <w:rFonts w:ascii="Times New Roman"/>
                <w:b w:val="false"/>
                <w:i w:val="false"/>
                <w:color w:val="000000"/>
                <w:sz w:val="20"/>
              </w:rPr>
              <w:t xml:space="preserve">
3K00 R3E J3E </w:t>
            </w:r>
            <w:r>
              <w:br/>
            </w:r>
            <w:r>
              <w:rPr>
                <w:rFonts w:ascii="Times New Roman"/>
                <w:b w:val="false"/>
                <w:i w:val="false"/>
                <w:color w:val="000000"/>
                <w:sz w:val="20"/>
              </w:rPr>
              <w:t xml:space="preserve">
6K00 A3E </w:t>
            </w:r>
            <w:r>
              <w:br/>
            </w:r>
            <w:r>
              <w:rPr>
                <w:rFonts w:ascii="Times New Roman"/>
                <w:b w:val="false"/>
                <w:i w:val="false"/>
                <w:color w:val="000000"/>
                <w:sz w:val="20"/>
              </w:rPr>
              <w:t xml:space="preserve">
100H A1A </w:t>
            </w:r>
            <w:r>
              <w:br/>
            </w:r>
            <w:r>
              <w:rPr>
                <w:rFonts w:ascii="Times New Roman"/>
                <w:b w:val="false"/>
                <w:i w:val="false"/>
                <w:color w:val="000000"/>
                <w:sz w:val="20"/>
              </w:rPr>
              <w:t xml:space="preserve">
3K00 R3E J3E </w:t>
            </w:r>
            <w:r>
              <w:br/>
            </w:r>
            <w:r>
              <w:rPr>
                <w:rFonts w:ascii="Times New Roman"/>
                <w:b w:val="false"/>
                <w:i w:val="false"/>
                <w:color w:val="000000"/>
                <w:sz w:val="20"/>
              </w:rPr>
              <w:t xml:space="preserve">
6K00 A3E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Радиоспорттан үш сайыс және көпсайыс жарыстары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28.8-29.7 </w:t>
            </w:r>
            <w:r>
              <w:br/>
            </w:r>
            <w:r>
              <w:rPr>
                <w:rFonts w:ascii="Times New Roman"/>
                <w:b w:val="false"/>
                <w:i w:val="false"/>
                <w:color w:val="000000"/>
                <w:sz w:val="20"/>
              </w:rPr>
              <w:t xml:space="preserve">
144.5-145.8 </w:t>
            </w:r>
            <w:r>
              <w:br/>
            </w:r>
            <w:r>
              <w:rPr>
                <w:rFonts w:ascii="Times New Roman"/>
                <w:b w:val="false"/>
                <w:i w:val="false"/>
                <w:color w:val="000000"/>
                <w:sz w:val="20"/>
              </w:rPr>
              <w:t xml:space="preserve">
430.0-440.0 </w:t>
            </w:r>
            <w:r>
              <w:br/>
            </w:r>
            <w:r>
              <w:rPr>
                <w:rFonts w:ascii="Times New Roman"/>
                <w:b w:val="false"/>
                <w:i w:val="false"/>
                <w:color w:val="000000"/>
                <w:sz w:val="20"/>
              </w:rPr>
              <w:t xml:space="preserve">
1296.5-1300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ЧМ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24К0 F3E </w:t>
            </w:r>
            <w:r>
              <w:br/>
            </w:r>
            <w:r>
              <w:rPr>
                <w:rFonts w:ascii="Times New Roman"/>
                <w:b w:val="false"/>
                <w:i w:val="false"/>
                <w:color w:val="000000"/>
                <w:sz w:val="20"/>
              </w:rPr>
              <w:t xml:space="preserve">
G3E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Репитерлер және ретронсляторлар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28.2-28.4 </w:t>
            </w:r>
            <w:r>
              <w:br/>
            </w:r>
            <w:r>
              <w:rPr>
                <w:rFonts w:ascii="Times New Roman"/>
                <w:b w:val="false"/>
                <w:i w:val="false"/>
                <w:color w:val="000000"/>
                <w:sz w:val="20"/>
              </w:rPr>
              <w:t xml:space="preserve">
144.3-144.5 </w:t>
            </w:r>
            <w:r>
              <w:br/>
            </w:r>
            <w:r>
              <w:rPr>
                <w:rFonts w:ascii="Times New Roman"/>
                <w:b w:val="false"/>
                <w:i w:val="false"/>
                <w:color w:val="000000"/>
                <w:sz w:val="20"/>
              </w:rPr>
              <w:t xml:space="preserve">
144.8-145.0 </w:t>
            </w:r>
            <w:r>
              <w:br/>
            </w:r>
            <w:r>
              <w:rPr>
                <w:rFonts w:ascii="Times New Roman"/>
                <w:b w:val="false"/>
                <w:i w:val="false"/>
                <w:color w:val="000000"/>
                <w:sz w:val="20"/>
              </w:rPr>
              <w:t xml:space="preserve">
430.0-440.0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ТЛГ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100Н А1А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Радиошалқарлар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26.957-27.283 </w:t>
            </w:r>
            <w:r>
              <w:br/>
            </w:r>
            <w:r>
              <w:rPr>
                <w:rFonts w:ascii="Times New Roman"/>
                <w:b w:val="false"/>
                <w:i w:val="false"/>
                <w:color w:val="000000"/>
                <w:sz w:val="20"/>
              </w:rPr>
              <w:t xml:space="preserve">
28.1-28.2 </w:t>
            </w:r>
            <w:r>
              <w:br/>
            </w:r>
            <w:r>
              <w:rPr>
                <w:rFonts w:ascii="Times New Roman"/>
                <w:b w:val="false"/>
                <w:i w:val="false"/>
                <w:color w:val="000000"/>
                <w:sz w:val="20"/>
              </w:rPr>
              <w:t xml:space="preserve">
40.66-40.7 </w:t>
            </w:r>
            <w:r>
              <w:br/>
            </w:r>
            <w:r>
              <w:rPr>
                <w:rFonts w:ascii="Times New Roman"/>
                <w:b w:val="false"/>
                <w:i w:val="false"/>
                <w:color w:val="000000"/>
                <w:sz w:val="20"/>
              </w:rPr>
              <w:t xml:space="preserve">
74.0-74.5 </w:t>
            </w:r>
            <w:r>
              <w:br/>
            </w:r>
            <w:r>
              <w:rPr>
                <w:rFonts w:ascii="Times New Roman"/>
                <w:b w:val="false"/>
                <w:i w:val="false"/>
                <w:color w:val="000000"/>
                <w:sz w:val="20"/>
              </w:rPr>
              <w:t xml:space="preserve">
144.3-145.7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20K0 D+ </w:t>
            </w:r>
            <w:r>
              <w:br/>
            </w:r>
            <w:r>
              <w:rPr>
                <w:rFonts w:ascii="Times New Roman"/>
                <w:b w:val="false"/>
                <w:i w:val="false"/>
                <w:color w:val="000000"/>
                <w:sz w:val="20"/>
              </w:rPr>
              <w:t xml:space="preserve">
25K0 D+ </w:t>
            </w:r>
            <w:r>
              <w:br/>
            </w:r>
            <w:r>
              <w:rPr>
                <w:rFonts w:ascii="Times New Roman"/>
                <w:b w:val="false"/>
                <w:i w:val="false"/>
                <w:color w:val="000000"/>
                <w:sz w:val="20"/>
              </w:rPr>
              <w:t xml:space="preserve">
20K0 D+ </w:t>
            </w:r>
            <w:r>
              <w:br/>
            </w:r>
            <w:r>
              <w:rPr>
                <w:rFonts w:ascii="Times New Roman"/>
                <w:b w:val="false"/>
                <w:i w:val="false"/>
                <w:color w:val="000000"/>
                <w:sz w:val="20"/>
              </w:rPr>
              <w:t xml:space="preserve">
20K0 D+ </w:t>
            </w:r>
            <w:r>
              <w:br/>
            </w:r>
            <w:r>
              <w:rPr>
                <w:rFonts w:ascii="Times New Roman"/>
                <w:b w:val="false"/>
                <w:i w:val="false"/>
                <w:color w:val="000000"/>
                <w:sz w:val="20"/>
              </w:rPr>
              <w:t xml:space="preserve">
25K0 D+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Моделдерді радиобасқару. Әуесқойлық телемеханика құралдары. D+ телеметрия, телебасқару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3-қосымша</w:t>
            </w:r>
          </w:p>
        </w:tc>
      </w:tr>
    </w:tbl>
    <w:p>
      <w:pPr>
        <w:spacing w:after="0"/>
        <w:ind w:left="0"/>
        <w:jc w:val="left"/>
      </w:pPr>
      <w:r>
        <w:rPr>
          <w:rFonts w:ascii="Times New Roman"/>
          <w:b/>
          <w:i w:val="false"/>
          <w:color w:val="000000"/>
        </w:rPr>
        <w:t xml:space="preserve"> Емтихан сұрақтарының тақырыптық тізілімі</w:t>
      </w:r>
    </w:p>
    <w:p>
      <w:pPr>
        <w:spacing w:after="0"/>
        <w:ind w:left="0"/>
        <w:jc w:val="both"/>
      </w:pPr>
      <w:r>
        <w:rPr>
          <w:rFonts w:ascii="Times New Roman"/>
          <w:b w:val="false"/>
          <w:i w:val="false"/>
          <w:color w:val="000000"/>
          <w:sz w:val="28"/>
        </w:rPr>
        <w:t xml:space="preserve">
      1. Электротехника негіздері. </w:t>
      </w:r>
    </w:p>
    <w:p>
      <w:pPr>
        <w:spacing w:after="0"/>
        <w:ind w:left="0"/>
        <w:jc w:val="both"/>
      </w:pPr>
      <w:r>
        <w:rPr>
          <w:rFonts w:ascii="Times New Roman"/>
          <w:b w:val="false"/>
          <w:i w:val="false"/>
          <w:color w:val="000000"/>
          <w:sz w:val="28"/>
        </w:rPr>
        <w:t xml:space="preserve">
      2. Радиотехника негіздері. </w:t>
      </w:r>
    </w:p>
    <w:p>
      <w:pPr>
        <w:spacing w:after="0"/>
        <w:ind w:left="0"/>
        <w:jc w:val="both"/>
      </w:pPr>
      <w:r>
        <w:rPr>
          <w:rFonts w:ascii="Times New Roman"/>
          <w:b w:val="false"/>
          <w:i w:val="false"/>
          <w:color w:val="000000"/>
          <w:sz w:val="28"/>
        </w:rPr>
        <w:t xml:space="preserve">
      3. Антенналық-фидерлік құрылғылардың негізі. </w:t>
      </w:r>
    </w:p>
    <w:p>
      <w:pPr>
        <w:spacing w:after="0"/>
        <w:ind w:left="0"/>
        <w:jc w:val="both"/>
      </w:pPr>
      <w:r>
        <w:rPr>
          <w:rFonts w:ascii="Times New Roman"/>
          <w:b w:val="false"/>
          <w:i w:val="false"/>
          <w:color w:val="000000"/>
          <w:sz w:val="28"/>
        </w:rPr>
        <w:t xml:space="preserve">
      4. Радиостанциялар жасау және пайдалануға берілетін рұқсат қағазын рәсімдеу тәртібі. </w:t>
      </w:r>
    </w:p>
    <w:p>
      <w:pPr>
        <w:spacing w:after="0"/>
        <w:ind w:left="0"/>
        <w:jc w:val="both"/>
      </w:pPr>
      <w:r>
        <w:rPr>
          <w:rFonts w:ascii="Times New Roman"/>
          <w:b w:val="false"/>
          <w:i w:val="false"/>
          <w:color w:val="000000"/>
          <w:sz w:val="28"/>
        </w:rPr>
        <w:t xml:space="preserve">
      5. Радиостанцияларды пайдалану тәртібі. </w:t>
      </w:r>
    </w:p>
    <w:p>
      <w:pPr>
        <w:spacing w:after="0"/>
        <w:ind w:left="0"/>
        <w:jc w:val="both"/>
      </w:pPr>
      <w:r>
        <w:rPr>
          <w:rFonts w:ascii="Times New Roman"/>
          <w:b w:val="false"/>
          <w:i w:val="false"/>
          <w:color w:val="000000"/>
          <w:sz w:val="28"/>
        </w:rPr>
        <w:t xml:space="preserve">
      6. Әуесқойлық радиостанциялар байланысының тәртібі. </w:t>
      </w:r>
    </w:p>
    <w:p>
      <w:pPr>
        <w:spacing w:after="0"/>
        <w:ind w:left="0"/>
        <w:jc w:val="both"/>
      </w:pPr>
      <w:r>
        <w:rPr>
          <w:rFonts w:ascii="Times New Roman"/>
          <w:b w:val="false"/>
          <w:i w:val="false"/>
          <w:color w:val="000000"/>
          <w:sz w:val="28"/>
        </w:rPr>
        <w:t xml:space="preserve">
      7. Әуесқойлық радиостанцияларға қойылатын техникалық талаптар. </w:t>
      </w:r>
    </w:p>
    <w:p>
      <w:pPr>
        <w:spacing w:after="0"/>
        <w:ind w:left="0"/>
        <w:jc w:val="both"/>
      </w:pPr>
      <w:r>
        <w:rPr>
          <w:rFonts w:ascii="Times New Roman"/>
          <w:b w:val="false"/>
          <w:i w:val="false"/>
          <w:color w:val="000000"/>
          <w:sz w:val="28"/>
        </w:rPr>
        <w:t xml:space="preserve">
      8. Әуесқойлық радиостанция ережелері. </w:t>
      </w:r>
    </w:p>
    <w:p>
      <w:pPr>
        <w:spacing w:after="0"/>
        <w:ind w:left="0"/>
        <w:jc w:val="both"/>
      </w:pPr>
      <w:r>
        <w:rPr>
          <w:rFonts w:ascii="Times New Roman"/>
          <w:b w:val="false"/>
          <w:i w:val="false"/>
          <w:color w:val="000000"/>
          <w:sz w:val="28"/>
        </w:rPr>
        <w:t xml:space="preserve">
      9. Әуесқойлық радиостанциялардың шақыру сигналдары. </w:t>
      </w:r>
    </w:p>
    <w:p>
      <w:pPr>
        <w:spacing w:after="0"/>
        <w:ind w:left="0"/>
        <w:jc w:val="both"/>
      </w:pPr>
      <w:r>
        <w:rPr>
          <w:rFonts w:ascii="Times New Roman"/>
          <w:b w:val="false"/>
          <w:i w:val="false"/>
          <w:color w:val="000000"/>
          <w:sz w:val="28"/>
        </w:rPr>
        <w:t xml:space="preserve">
      10. Радиоәуесқойлар коды. </w:t>
      </w:r>
    </w:p>
    <w:p>
      <w:pPr>
        <w:spacing w:after="0"/>
        <w:ind w:left="0"/>
        <w:jc w:val="both"/>
      </w:pPr>
      <w:r>
        <w:rPr>
          <w:rFonts w:ascii="Times New Roman"/>
          <w:b w:val="false"/>
          <w:i w:val="false"/>
          <w:color w:val="000000"/>
          <w:sz w:val="28"/>
        </w:rPr>
        <w:t xml:space="preserve">
      11. Техникалық қауіпсіздік ережелері (электр қауіпсіздігі, антенналық-фидерлік қондырғыларды құру және пайдалану, өрт қауіпсіздігі).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4-қосымша</w:t>
            </w:r>
          </w:p>
        </w:tc>
      </w:tr>
    </w:tbl>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xml:space="preserve">
      ______________________________ облысы бойынша біліктілік-техникалық                                                          комиссиясының </w:t>
      </w:r>
    </w:p>
    <w:p>
      <w:pPr>
        <w:spacing w:after="0"/>
        <w:ind w:left="0"/>
        <w:jc w:val="both"/>
      </w:pPr>
      <w:r>
        <w:rPr>
          <w:rFonts w:ascii="Times New Roman"/>
          <w:b w:val="false"/>
          <w:i w:val="false"/>
          <w:color w:val="000000"/>
          <w:sz w:val="28"/>
        </w:rPr>
        <w:t xml:space="preserve">
                "___" ______________ 200 __ г. N ____________________ </w:t>
      </w:r>
    </w:p>
    <w:p>
      <w:pPr>
        <w:spacing w:after="0"/>
        <w:ind w:left="0"/>
        <w:jc w:val="both"/>
      </w:pPr>
      <w:r>
        <w:rPr>
          <w:rFonts w:ascii="Times New Roman"/>
          <w:b w:val="false"/>
          <w:i w:val="false"/>
          <w:color w:val="000000"/>
          <w:sz w:val="28"/>
        </w:rPr>
        <w:t xml:space="preserve">
      Азамат ___________________________________________________ </w:t>
      </w:r>
    </w:p>
    <w:p>
      <w:pPr>
        <w:spacing w:after="0"/>
        <w:ind w:left="0"/>
        <w:jc w:val="both"/>
      </w:pPr>
      <w:r>
        <w:rPr>
          <w:rFonts w:ascii="Times New Roman"/>
          <w:b w:val="false"/>
          <w:i w:val="false"/>
          <w:color w:val="000000"/>
          <w:sz w:val="28"/>
        </w:rPr>
        <w:t xml:space="preserve">
      __________ санат бағдарламасы бойынша емтихан (әңгімелесу) тапсырды </w:t>
      </w:r>
    </w:p>
    <w:p>
      <w:pPr>
        <w:spacing w:after="0"/>
        <w:ind w:left="0"/>
        <w:jc w:val="both"/>
      </w:pPr>
      <w:r>
        <w:rPr>
          <w:rFonts w:ascii="Times New Roman"/>
          <w:b w:val="false"/>
          <w:i w:val="false"/>
          <w:color w:val="000000"/>
          <w:sz w:val="28"/>
        </w:rPr>
        <w:t xml:space="preserve">
      Емтихан қабылдау уақыты ________________ мин </w:t>
      </w:r>
    </w:p>
    <w:p>
      <w:pPr>
        <w:spacing w:after="0"/>
        <w:ind w:left="0"/>
        <w:jc w:val="both"/>
      </w:pPr>
      <w:r>
        <w:rPr>
          <w:rFonts w:ascii="Times New Roman"/>
          <w:b w:val="false"/>
          <w:i w:val="false"/>
          <w:color w:val="000000"/>
          <w:sz w:val="28"/>
        </w:rPr>
        <w:t xml:space="preserve">
      Азамат ____________________________________________________ </w:t>
      </w:r>
    </w:p>
    <w:p>
      <w:pPr>
        <w:spacing w:after="0"/>
        <w:ind w:left="0"/>
        <w:jc w:val="both"/>
      </w:pPr>
      <w:r>
        <w:rPr>
          <w:rFonts w:ascii="Times New Roman"/>
          <w:b w:val="false"/>
          <w:i w:val="false"/>
          <w:color w:val="000000"/>
          <w:sz w:val="28"/>
        </w:rPr>
        <w:t xml:space="preserve">
      өзінің білімі және тәжірибесі бойынша ____________ санаттағы жеке/ұжымдық әуесқойлық радиостанцияны пайдалана алады. </w:t>
      </w:r>
    </w:p>
    <w:p>
      <w:pPr>
        <w:spacing w:after="0"/>
        <w:ind w:left="0"/>
        <w:jc w:val="both"/>
      </w:pPr>
      <w:r>
        <w:rPr>
          <w:rFonts w:ascii="Times New Roman"/>
          <w:b w:val="false"/>
          <w:i w:val="false"/>
          <w:color w:val="000000"/>
          <w:sz w:val="28"/>
        </w:rPr>
        <w:t xml:space="preserve">
      Комиссия мүшелері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5-қосымша</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(Байланыс саласындағы уәкілетті мемлекеттік органның аумақтық бөлімі)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left"/>
      </w:pPr>
      <w:r>
        <w:rPr>
          <w:rFonts w:ascii="Times New Roman"/>
          <w:b/>
          <w:i w:val="false"/>
          <w:color w:val="000000"/>
        </w:rPr>
        <w:t xml:space="preserve"> ӨТІНІШ-САУАЛНАМА</w:t>
      </w:r>
    </w:p>
    <w:p>
      <w:pPr>
        <w:spacing w:after="0"/>
        <w:ind w:left="0"/>
        <w:jc w:val="both"/>
      </w:pPr>
      <w:r>
        <w:rPr>
          <w:rFonts w:ascii="Times New Roman"/>
          <w:b w:val="false"/>
          <w:i w:val="false"/>
          <w:color w:val="000000"/>
          <w:sz w:val="28"/>
        </w:rPr>
        <w:t xml:space="preserve">
      Тегі, аты, әкесінің аты _________________________________________ </w:t>
      </w:r>
    </w:p>
    <w:p>
      <w:pPr>
        <w:spacing w:after="0"/>
        <w:ind w:left="0"/>
        <w:jc w:val="both"/>
      </w:pPr>
      <w:r>
        <w:rPr>
          <w:rFonts w:ascii="Times New Roman"/>
          <w:b w:val="false"/>
          <w:i w:val="false"/>
          <w:color w:val="000000"/>
          <w:sz w:val="28"/>
        </w:rPr>
        <w:t xml:space="preserve">
      Туған жылы, айы, күні 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Төлқұжат (жеке куәлік) нөмірі ___________________________________ </w:t>
      </w:r>
    </w:p>
    <w:p>
      <w:pPr>
        <w:spacing w:after="0"/>
        <w:ind w:left="0"/>
        <w:jc w:val="both"/>
      </w:pPr>
      <w:r>
        <w:rPr>
          <w:rFonts w:ascii="Times New Roman"/>
          <w:b w:val="false"/>
          <w:i w:val="false"/>
          <w:color w:val="000000"/>
          <w:sz w:val="28"/>
        </w:rPr>
        <w:t xml:space="preserve">
      Бұрын рұқсаты болған ____________________________________________ </w:t>
      </w:r>
    </w:p>
    <w:p>
      <w:pPr>
        <w:spacing w:after="0"/>
        <w:ind w:left="0"/>
        <w:jc w:val="both"/>
      </w:pPr>
      <w:r>
        <w:rPr>
          <w:rFonts w:ascii="Times New Roman"/>
          <w:b w:val="false"/>
          <w:i w:val="false"/>
          <w:color w:val="000000"/>
          <w:sz w:val="28"/>
        </w:rPr>
        <w:t xml:space="preserve">
      ______________________ санаттағы _________________________ әуесқойлық радиостанцияны пайдалануға рұқсат етуіңізді сұраймын. </w:t>
      </w:r>
    </w:p>
    <w:p>
      <w:pPr>
        <w:spacing w:after="0"/>
        <w:ind w:left="0"/>
        <w:jc w:val="both"/>
      </w:pPr>
      <w:r>
        <w:rPr>
          <w:rFonts w:ascii="Times New Roman"/>
          <w:b w:val="false"/>
          <w:i w:val="false"/>
          <w:color w:val="000000"/>
          <w:sz w:val="28"/>
        </w:rPr>
        <w:t xml:space="preserve">
            Қазақстан Республикасының әуесқойлық қабылдау-тарату радиостанцияларын тіркеу және пайдалану тәртібі туралы Нұсқаулықпен таныстым және оның талаптарын орындауға міндеттенемін </w:t>
      </w:r>
    </w:p>
    <w:p>
      <w:pPr>
        <w:spacing w:after="0"/>
        <w:ind w:left="0"/>
        <w:jc w:val="both"/>
      </w:pPr>
      <w:r>
        <w:rPr>
          <w:rFonts w:ascii="Times New Roman"/>
          <w:b w:val="false"/>
          <w:i w:val="false"/>
          <w:color w:val="000000"/>
          <w:sz w:val="28"/>
        </w:rPr>
        <w:t xml:space="preserve">
      "___" ____________ 200_ ж.                  Қолы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6-қосымша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 ______________________________________________________________ </w:t>
      </w:r>
    </w:p>
    <w:p>
      <w:pPr>
        <w:spacing w:after="0"/>
        <w:ind w:left="0"/>
        <w:jc w:val="both"/>
      </w:pPr>
      <w:r>
        <w:rPr>
          <w:rFonts w:ascii="Times New Roman"/>
          <w:b w:val="false"/>
          <w:i w:val="false"/>
          <w:color w:val="000000"/>
          <w:sz w:val="28"/>
        </w:rPr>
        <w:t xml:space="preserve">
      Төлқұжат (жеке куәлік) нөмірі ______________________________________ </w:t>
      </w:r>
    </w:p>
    <w:p>
      <w:pPr>
        <w:spacing w:after="0"/>
        <w:ind w:left="0"/>
        <w:jc w:val="both"/>
      </w:pPr>
      <w:r>
        <w:rPr>
          <w:rFonts w:ascii="Times New Roman"/>
          <w:b w:val="false"/>
          <w:i w:val="false"/>
          <w:color w:val="000000"/>
          <w:sz w:val="28"/>
        </w:rPr>
        <w:t xml:space="preserve">
      менің ____________________________________________________________ </w:t>
      </w:r>
    </w:p>
    <w:p>
      <w:pPr>
        <w:spacing w:after="0"/>
        <w:ind w:left="0"/>
        <w:jc w:val="both"/>
      </w:pPr>
      <w:r>
        <w:rPr>
          <w:rFonts w:ascii="Times New Roman"/>
          <w:b w:val="false"/>
          <w:i w:val="false"/>
          <w:color w:val="000000"/>
          <w:sz w:val="28"/>
        </w:rPr>
        <w:t xml:space="preserve">
                   (туыстық деңгейі,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 әуесқойлық радиостанцияны қолдануға құқық берілуіне келісемін, радиостанцияда және антенна-мачталық қондырғыда ТЭЕ және ТҚЕ сақталуын қамтамасыз етемін және Қазақстан Республикасының әуесқойлық қабылдау-тарату радиостанцияларын тіркеу және пайдалану тәртібі туралы Нұсқаулықпен, әуесқойлық радиостанциялар иелеріне жүктелген барлық міндеттерді орындауды мойныма аламын. </w:t>
      </w:r>
    </w:p>
    <w:p>
      <w:pPr>
        <w:spacing w:after="0"/>
        <w:ind w:left="0"/>
        <w:jc w:val="both"/>
      </w:pPr>
      <w:r>
        <w:rPr>
          <w:rFonts w:ascii="Times New Roman"/>
          <w:b w:val="false"/>
          <w:i w:val="false"/>
          <w:color w:val="000000"/>
          <w:sz w:val="28"/>
        </w:rPr>
        <w:t xml:space="preserve">
      "____"____________ 200_ж.                       Қолы _____________ </w:t>
      </w:r>
    </w:p>
    <w:tbl>
      <w:tblPr>
        <w:tblW w:w="0" w:type="auto"/>
        <w:tblCellSpacing w:w="0" w:type="auto"/>
        <w:tblBorders>
          <w:top w:val="none"/>
          <w:left w:val="none"/>
          <w:bottom w:val="none"/>
          <w:right w:val="none"/>
          <w:insideH w:val="none"/>
          <w:insideV w:val="none"/>
        </w:tblBorders>
      </w:tblPr>
      <w:tblGrid>
        <w:gridCol w:w="2166"/>
        <w:gridCol w:w="10914"/>
      </w:tblGrid>
      <w:tr>
        <w:trPr>
          <w:trHeight w:val="30" w:hRule="atLeast"/>
        </w:trPr>
        <w:tc>
          <w:tcPr>
            <w:tcW w:w="2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Радиоәуесқойлық қызметтің</w:t>
            </w:r>
            <w:r>
              <w:br/>
            </w:r>
            <w:r>
              <w:rPr>
                <w:rFonts w:ascii="Times New Roman"/>
                <w:b w:val="false"/>
                <w:i w:val="false"/>
                <w:color w:val="000000"/>
                <w:sz w:val="20"/>
              </w:rPr>
              <w:t>радиоэлектрондық қондырғыларын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Ережесіне 7-қосымша</w:t>
            </w:r>
          </w:p>
        </w:tc>
      </w:tr>
      <w:tr>
        <w:trPr>
          <w:trHeight w:val="30" w:hRule="atLeast"/>
        </w:trPr>
        <w:tc>
          <w:tcPr>
            <w:tcW w:w="2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914" w:type="dxa"/>
            <w:tcBorders/>
            <w:tcMar>
              <w:top w:w="15" w:type="dxa"/>
              <w:left w:w="15" w:type="dxa"/>
              <w:bottom w:w="15" w:type="dxa"/>
              <w:right w:w="15" w:type="dxa"/>
            </w:tcMar>
            <w:vAlign w:val="center"/>
          </w:tcPr>
          <w:p>
            <w:pPr>
              <w:spacing w:after="20"/>
              <w:ind w:left="20"/>
              <w:jc w:val="both"/>
            </w:pPr>
            <w:r>
              <w:drawing>
                <wp:inline distT="0" distB="0" distL="0" distR="0">
                  <wp:extent cx="68707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70700" cy="4648200"/>
                          </a:xfrm>
                          <a:prstGeom prst="rect">
                            <a:avLst/>
                          </a:prstGeom>
                        </pic:spPr>
                      </pic:pic>
                    </a:graphicData>
                  </a:graphic>
                </wp:inline>
              </w:drawing>
            </w:r>
          </w:p>
        </w:tc>
      </w:tr>
      <w:tr>
        <w:trPr>
          <w:trHeight w:val="30" w:hRule="atLeast"/>
        </w:trPr>
        <w:tc>
          <w:tcPr>
            <w:tcW w:w="2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8-қосымша</w:t>
            </w:r>
          </w:p>
        </w:tc>
      </w:tr>
      <w:tr>
        <w:trPr>
          <w:trHeight w:val="30" w:hRule="atLeast"/>
        </w:trPr>
        <w:tc>
          <w:tcPr>
            <w:tcW w:w="2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байланыс саласындағы уәкілетті</w:t>
            </w:r>
            <w:r>
              <w:br/>
            </w:r>
            <w:r>
              <w:rPr>
                <w:rFonts w:ascii="Times New Roman"/>
                <w:b w:val="false"/>
                <w:i w:val="false"/>
                <w:color w:val="000000"/>
                <w:sz w:val="20"/>
              </w:rPr>
              <w:t>мемлекеттік органның аумақтық</w:t>
            </w:r>
            <w:r>
              <w:br/>
            </w:r>
            <w:r>
              <w:rPr>
                <w:rFonts w:ascii="Times New Roman"/>
                <w:b w:val="false"/>
                <w:i w:val="false"/>
                <w:color w:val="000000"/>
                <w:sz w:val="20"/>
              </w:rPr>
              <w:t>бөлім бастығына</w:t>
            </w:r>
          </w:p>
        </w:tc>
      </w:tr>
    </w:tbl>
    <w:p>
      <w:pPr>
        <w:spacing w:after="0"/>
        <w:ind w:left="0"/>
        <w:jc w:val="left"/>
      </w:pPr>
      <w:r>
        <w:rPr>
          <w:rFonts w:ascii="Times New Roman"/>
          <w:b/>
          <w:i w:val="false"/>
          <w:color w:val="000000"/>
        </w:rPr>
        <w:t xml:space="preserve"> Шет ел азаматының Қазақстан Республикасының аумағында әуесқойлық радиостанциясы пайдалануға берілетін уақытша рұқсатты рәсімдеуге өтініш-сауалнама Application for a Temporary Amateur of Kazakhstan Republic Radio License</w:t>
      </w:r>
    </w:p>
    <w:p>
      <w:pPr>
        <w:spacing w:after="0"/>
        <w:ind w:left="0"/>
        <w:jc w:val="both"/>
      </w:pPr>
      <w:r>
        <w:rPr>
          <w:rFonts w:ascii="Times New Roman"/>
          <w:b w:val="false"/>
          <w:i w:val="false"/>
          <w:color w:val="000000"/>
          <w:sz w:val="28"/>
        </w:rPr>
        <w:t>
      1. Аты, әкесінің аты</w:t>
      </w:r>
    </w:p>
    <w:p>
      <w:pPr>
        <w:spacing w:after="0"/>
        <w:ind w:left="0"/>
        <w:jc w:val="both"/>
      </w:pPr>
      <w:r>
        <w:rPr>
          <w:rFonts w:ascii="Times New Roman"/>
          <w:b w:val="false"/>
          <w:i w:val="false"/>
          <w:color w:val="000000"/>
          <w:sz w:val="28"/>
        </w:rPr>
        <w:t>
      Name ___________________________________________________________________________</w:t>
      </w:r>
    </w:p>
    <w:p>
      <w:pPr>
        <w:spacing w:after="0"/>
        <w:ind w:left="0"/>
        <w:jc w:val="both"/>
      </w:pPr>
      <w:r>
        <w:rPr>
          <w:rFonts w:ascii="Times New Roman"/>
          <w:b w:val="false"/>
          <w:i w:val="false"/>
          <w:color w:val="000000"/>
          <w:sz w:val="28"/>
        </w:rPr>
        <w:t>
      2. Тегі</w:t>
      </w:r>
    </w:p>
    <w:p>
      <w:pPr>
        <w:spacing w:after="0"/>
        <w:ind w:left="0"/>
        <w:jc w:val="both"/>
      </w:pPr>
      <w:r>
        <w:rPr>
          <w:rFonts w:ascii="Times New Roman"/>
          <w:b w:val="false"/>
          <w:i w:val="false"/>
          <w:color w:val="000000"/>
          <w:sz w:val="28"/>
        </w:rPr>
        <w:t>
      Give Names ______________________________________________________________________</w:t>
      </w:r>
    </w:p>
    <w:p>
      <w:pPr>
        <w:spacing w:after="0"/>
        <w:ind w:left="0"/>
        <w:jc w:val="both"/>
      </w:pPr>
      <w:r>
        <w:rPr>
          <w:rFonts w:ascii="Times New Roman"/>
          <w:b w:val="false"/>
          <w:i w:val="false"/>
          <w:color w:val="000000"/>
          <w:sz w:val="28"/>
        </w:rPr>
        <w:t>
      Туған жері және күні</w:t>
      </w:r>
    </w:p>
    <w:p>
      <w:pPr>
        <w:spacing w:after="0"/>
        <w:ind w:left="0"/>
        <w:jc w:val="both"/>
      </w:pPr>
      <w:r>
        <w:rPr>
          <w:rFonts w:ascii="Times New Roman"/>
          <w:b w:val="false"/>
          <w:i w:val="false"/>
          <w:color w:val="000000"/>
          <w:sz w:val="28"/>
        </w:rPr>
        <w:t>
      Date and place of Birth _____________________________________________________________</w:t>
      </w:r>
    </w:p>
    <w:p>
      <w:pPr>
        <w:spacing w:after="0"/>
        <w:ind w:left="0"/>
        <w:jc w:val="both"/>
      </w:pPr>
      <w:r>
        <w:rPr>
          <w:rFonts w:ascii="Times New Roman"/>
          <w:b w:val="false"/>
          <w:i w:val="false"/>
          <w:color w:val="000000"/>
          <w:sz w:val="28"/>
        </w:rPr>
        <w:t>
      4. Азаматтығы</w:t>
      </w:r>
    </w:p>
    <w:p>
      <w:pPr>
        <w:spacing w:after="0"/>
        <w:ind w:left="0"/>
        <w:jc w:val="both"/>
      </w:pPr>
      <w:r>
        <w:rPr>
          <w:rFonts w:ascii="Times New Roman"/>
          <w:b w:val="false"/>
          <w:i w:val="false"/>
          <w:color w:val="000000"/>
          <w:sz w:val="28"/>
        </w:rPr>
        <w:t>
      Citizenship ______________________________________________________________________</w:t>
      </w:r>
    </w:p>
    <w:p>
      <w:pPr>
        <w:spacing w:after="0"/>
        <w:ind w:left="0"/>
        <w:jc w:val="both"/>
      </w:pPr>
      <w:r>
        <w:rPr>
          <w:rFonts w:ascii="Times New Roman"/>
          <w:b w:val="false"/>
          <w:i w:val="false"/>
          <w:color w:val="000000"/>
          <w:sz w:val="28"/>
        </w:rPr>
        <w:t>
      5. Тұрғылықты мекен-жайы</w:t>
      </w:r>
    </w:p>
    <w:p>
      <w:pPr>
        <w:spacing w:after="0"/>
        <w:ind w:left="0"/>
        <w:jc w:val="both"/>
      </w:pPr>
      <w:r>
        <w:rPr>
          <w:rFonts w:ascii="Times New Roman"/>
          <w:b w:val="false"/>
          <w:i w:val="false"/>
          <w:color w:val="000000"/>
          <w:sz w:val="28"/>
        </w:rPr>
        <w:t>
      Permanent home address ____________________________________________________________</w:t>
      </w:r>
    </w:p>
    <w:p>
      <w:pPr>
        <w:spacing w:after="0"/>
        <w:ind w:left="0"/>
        <w:jc w:val="both"/>
      </w:pPr>
      <w:r>
        <w:rPr>
          <w:rFonts w:ascii="Times New Roman"/>
          <w:b w:val="false"/>
          <w:i w:val="false"/>
          <w:color w:val="000000"/>
          <w:sz w:val="28"/>
        </w:rPr>
        <w:t>
      6. Төлқұжатының нөмірі</w:t>
      </w:r>
    </w:p>
    <w:p>
      <w:pPr>
        <w:spacing w:after="0"/>
        <w:ind w:left="0"/>
        <w:jc w:val="both"/>
      </w:pPr>
      <w:r>
        <w:rPr>
          <w:rFonts w:ascii="Times New Roman"/>
          <w:b w:val="false"/>
          <w:i w:val="false"/>
          <w:color w:val="000000"/>
          <w:sz w:val="28"/>
        </w:rPr>
        <w:t>
      Passport number __________________________________________________________________</w:t>
      </w:r>
    </w:p>
    <w:p>
      <w:pPr>
        <w:spacing w:after="0"/>
        <w:ind w:left="0"/>
        <w:jc w:val="both"/>
      </w:pPr>
      <w:r>
        <w:rPr>
          <w:rFonts w:ascii="Times New Roman"/>
          <w:b w:val="false"/>
          <w:i w:val="false"/>
          <w:color w:val="000000"/>
          <w:sz w:val="28"/>
        </w:rPr>
        <w:t>
      7. Шақыру сигналы</w:t>
      </w:r>
    </w:p>
    <w:p>
      <w:pPr>
        <w:spacing w:after="0"/>
        <w:ind w:left="0"/>
        <w:jc w:val="both"/>
      </w:pPr>
      <w:r>
        <w:rPr>
          <w:rFonts w:ascii="Times New Roman"/>
          <w:b w:val="false"/>
          <w:i w:val="false"/>
          <w:color w:val="000000"/>
          <w:sz w:val="28"/>
        </w:rPr>
        <w:t>
      Callsign _________________________________________________________________________</w:t>
      </w:r>
    </w:p>
    <w:p>
      <w:pPr>
        <w:spacing w:after="0"/>
        <w:ind w:left="0"/>
        <w:jc w:val="both"/>
      </w:pPr>
      <w:r>
        <w:rPr>
          <w:rFonts w:ascii="Times New Roman"/>
          <w:b w:val="false"/>
          <w:i w:val="false"/>
          <w:color w:val="000000"/>
          <w:sz w:val="28"/>
        </w:rPr>
        <w:t>
      8. Санаты</w:t>
      </w:r>
    </w:p>
    <w:p>
      <w:pPr>
        <w:spacing w:after="0"/>
        <w:ind w:left="0"/>
        <w:jc w:val="both"/>
      </w:pPr>
      <w:r>
        <w:rPr>
          <w:rFonts w:ascii="Times New Roman"/>
          <w:b w:val="false"/>
          <w:i w:val="false"/>
          <w:color w:val="000000"/>
          <w:sz w:val="28"/>
        </w:rPr>
        <w:t>
      Class license _____________________________________________________________________</w:t>
      </w:r>
    </w:p>
    <w:p>
      <w:pPr>
        <w:spacing w:after="0"/>
        <w:ind w:left="0"/>
        <w:jc w:val="both"/>
      </w:pPr>
      <w:r>
        <w:rPr>
          <w:rFonts w:ascii="Times New Roman"/>
          <w:b w:val="false"/>
          <w:i w:val="false"/>
          <w:color w:val="000000"/>
          <w:sz w:val="28"/>
        </w:rPr>
        <w:t>
      9. Рұқсат берілетін мерзім</w:t>
      </w:r>
    </w:p>
    <w:p>
      <w:pPr>
        <w:spacing w:after="0"/>
        <w:ind w:left="0"/>
        <w:jc w:val="both"/>
      </w:pPr>
      <w:r>
        <w:rPr>
          <w:rFonts w:ascii="Times New Roman"/>
          <w:b w:val="false"/>
          <w:i w:val="false"/>
          <w:color w:val="000000"/>
          <w:sz w:val="28"/>
        </w:rPr>
        <w:t>
      Reguired period for temporary license _________________________________________________</w:t>
      </w:r>
    </w:p>
    <w:p>
      <w:pPr>
        <w:spacing w:after="0"/>
        <w:ind w:left="0"/>
        <w:jc w:val="both"/>
      </w:pPr>
      <w:r>
        <w:rPr>
          <w:rFonts w:ascii="Times New Roman"/>
          <w:b w:val="false"/>
          <w:i w:val="false"/>
          <w:color w:val="000000"/>
          <w:sz w:val="28"/>
        </w:rPr>
        <w:t>
      10. Радиостанцияның тұрған орны (мекен-жайы)</w:t>
      </w:r>
    </w:p>
    <w:p>
      <w:pPr>
        <w:spacing w:after="0"/>
        <w:ind w:left="0"/>
        <w:jc w:val="both"/>
      </w:pPr>
      <w:r>
        <w:rPr>
          <w:rFonts w:ascii="Times New Roman"/>
          <w:b w:val="false"/>
          <w:i w:val="false"/>
          <w:color w:val="000000"/>
          <w:sz w:val="28"/>
        </w:rPr>
        <w:t>
      Location of amateur station installation (complete address reguired)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Әкелінетін қондырғылар</w:t>
      </w:r>
    </w:p>
    <w:p>
      <w:pPr>
        <w:spacing w:after="0"/>
        <w:ind w:left="0"/>
        <w:jc w:val="both"/>
      </w:pPr>
      <w:r>
        <w:rPr>
          <w:rFonts w:ascii="Times New Roman"/>
          <w:b w:val="false"/>
          <w:i w:val="false"/>
          <w:color w:val="000000"/>
          <w:sz w:val="28"/>
        </w:rPr>
        <w:t>
      Eguipment to be brought ____________________________________________________________</w:t>
      </w:r>
    </w:p>
    <w:p>
      <w:pPr>
        <w:spacing w:after="0"/>
        <w:ind w:left="0"/>
        <w:jc w:val="both"/>
      </w:pPr>
      <w:r>
        <w:rPr>
          <w:rFonts w:ascii="Times New Roman"/>
          <w:b w:val="false"/>
          <w:i w:val="false"/>
          <w:color w:val="000000"/>
          <w:sz w:val="28"/>
        </w:rPr>
        <w:t>
      Мен берген мәліметтердің дұрыстығына кепілдік беремін.</w:t>
      </w:r>
    </w:p>
    <w:p>
      <w:pPr>
        <w:spacing w:after="0"/>
        <w:ind w:left="0"/>
        <w:jc w:val="both"/>
      </w:pPr>
      <w:r>
        <w:rPr>
          <w:rFonts w:ascii="Times New Roman"/>
          <w:b w:val="false"/>
          <w:i w:val="false"/>
          <w:color w:val="000000"/>
          <w:sz w:val="28"/>
        </w:rPr>
        <w:t>
      I declare that the information I have give is correct.</w:t>
      </w:r>
    </w:p>
    <w:p>
      <w:pPr>
        <w:spacing w:after="0"/>
        <w:ind w:left="0"/>
        <w:jc w:val="both"/>
      </w:pPr>
      <w:r>
        <w:rPr>
          <w:rFonts w:ascii="Times New Roman"/>
          <w:b w:val="false"/>
          <w:i w:val="false"/>
          <w:color w:val="000000"/>
          <w:sz w:val="28"/>
        </w:rPr>
        <w:t>
      12. Өтініш иесінің қолы ___________________________________________________________</w:t>
      </w:r>
    </w:p>
    <w:p>
      <w:pPr>
        <w:spacing w:after="0"/>
        <w:ind w:left="0"/>
        <w:jc w:val="both"/>
      </w:pPr>
      <w:r>
        <w:rPr>
          <w:rFonts w:ascii="Times New Roman"/>
          <w:b w:val="false"/>
          <w:i w:val="false"/>
          <w:color w:val="000000"/>
          <w:sz w:val="28"/>
        </w:rPr>
        <w:t>
      Application signature</w:t>
      </w:r>
    </w:p>
    <w:p>
      <w:pPr>
        <w:spacing w:after="0"/>
        <w:ind w:left="0"/>
        <w:jc w:val="both"/>
      </w:pPr>
      <w:r>
        <w:rPr>
          <w:rFonts w:ascii="Times New Roman"/>
          <w:b w:val="false"/>
          <w:i w:val="false"/>
          <w:color w:val="000000"/>
          <w:sz w:val="28"/>
        </w:rPr>
        <w:t>
      Мерзімі _________________________________________________________________________</w:t>
      </w:r>
    </w:p>
    <w:p>
      <w:pPr>
        <w:spacing w:after="0"/>
        <w:ind w:left="0"/>
        <w:jc w:val="both"/>
      </w:pPr>
      <w:r>
        <w:rPr>
          <w:rFonts w:ascii="Times New Roman"/>
          <w:b w:val="false"/>
          <w:i w:val="false"/>
          <w:color w:val="000000"/>
          <w:sz w:val="28"/>
        </w:rPr>
        <w:t>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 _________ "____" ____________ 200__ ж.</w:t>
      </w:r>
    </w:p>
    <w:p>
      <w:pPr>
        <w:spacing w:after="0"/>
        <w:ind w:left="0"/>
        <w:jc w:val="both"/>
      </w:pPr>
      <w:r>
        <w:rPr>
          <w:rFonts w:ascii="Times New Roman"/>
          <w:b w:val="false"/>
          <w:i w:val="false"/>
          <w:color w:val="000000"/>
          <w:sz w:val="28"/>
        </w:rPr>
        <w:t>
      Азамат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байланысты</w:t>
      </w:r>
    </w:p>
    <w:p>
      <w:pPr>
        <w:spacing w:after="0"/>
        <w:ind w:left="0"/>
        <w:jc w:val="both"/>
      </w:pPr>
      <w:r>
        <w:rPr>
          <w:rFonts w:ascii="Times New Roman"/>
          <w:b w:val="false"/>
          <w:i w:val="false"/>
          <w:color w:val="000000"/>
          <w:sz w:val="28"/>
        </w:rPr>
        <w:t>
      "____" ____________ 200__ ж. берілген № ___________________________________ санаттағы</w:t>
      </w:r>
    </w:p>
    <w:p>
      <w:pPr>
        <w:spacing w:after="0"/>
        <w:ind w:left="0"/>
        <w:jc w:val="both"/>
      </w:pPr>
      <w:r>
        <w:rPr>
          <w:rFonts w:ascii="Times New Roman"/>
          <w:b w:val="false"/>
          <w:i w:val="false"/>
          <w:color w:val="000000"/>
          <w:sz w:val="28"/>
        </w:rPr>
        <w:t>
      шақыру сигналы _________________ әуесқойлық радиостанцияны</w:t>
      </w:r>
    </w:p>
    <w:p>
      <w:pPr>
        <w:spacing w:after="0"/>
        <w:ind w:left="0"/>
        <w:jc w:val="both"/>
      </w:pPr>
      <w:r>
        <w:rPr>
          <w:rFonts w:ascii="Times New Roman"/>
          <w:b w:val="false"/>
          <w:i w:val="false"/>
          <w:color w:val="000000"/>
          <w:sz w:val="28"/>
        </w:rPr>
        <w:t>
      пайдалану рұқсаттамасын _________________________________________________________</w:t>
      </w:r>
    </w:p>
    <w:p>
      <w:pPr>
        <w:spacing w:after="0"/>
        <w:ind w:left="0"/>
        <w:jc w:val="both"/>
      </w:pPr>
      <w:r>
        <w:rPr>
          <w:rFonts w:ascii="Times New Roman"/>
          <w:b w:val="false"/>
          <w:i w:val="false"/>
          <w:color w:val="000000"/>
          <w:sz w:val="28"/>
        </w:rPr>
        <w:t>
      аумақтық органға</w:t>
      </w:r>
    </w:p>
    <w:p>
      <w:pPr>
        <w:spacing w:after="0"/>
        <w:ind w:left="0"/>
        <w:jc w:val="both"/>
      </w:pPr>
      <w:r>
        <w:rPr>
          <w:rFonts w:ascii="Times New Roman"/>
          <w:b w:val="false"/>
          <w:i w:val="false"/>
          <w:color w:val="000000"/>
          <w:sz w:val="28"/>
        </w:rPr>
        <w:t>
      _______________________________________________________________________ тапсырды.</w:t>
      </w:r>
    </w:p>
    <w:p>
      <w:pPr>
        <w:spacing w:after="0"/>
        <w:ind w:left="0"/>
        <w:jc w:val="both"/>
      </w:pPr>
      <w:r>
        <w:rPr>
          <w:rFonts w:ascii="Times New Roman"/>
          <w:b w:val="false"/>
          <w:i w:val="false"/>
          <w:color w:val="000000"/>
          <w:sz w:val="28"/>
        </w:rPr>
        <w:t>
      Басшы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10-қосымша</w:t>
            </w:r>
          </w:p>
        </w:tc>
      </w:tr>
    </w:tbl>
    <w:p>
      <w:pPr>
        <w:spacing w:after="0"/>
        <w:ind w:left="0"/>
        <w:jc w:val="left"/>
      </w:pPr>
      <w:r>
        <w:rPr>
          <w:rFonts w:ascii="Times New Roman"/>
          <w:b/>
          <w:i w:val="false"/>
          <w:color w:val="000000"/>
        </w:rPr>
        <w:t xml:space="preserve"> Әуесқойлық радиостанцияны техникалық байқаудан өткізу АКТІСІ</w:t>
      </w:r>
    </w:p>
    <w:p>
      <w:pPr>
        <w:spacing w:after="0"/>
        <w:ind w:left="0"/>
        <w:jc w:val="both"/>
      </w:pPr>
      <w:r>
        <w:rPr>
          <w:rFonts w:ascii="Times New Roman"/>
          <w:b w:val="false"/>
          <w:i w:val="false"/>
          <w:color w:val="000000"/>
          <w:sz w:val="28"/>
        </w:rPr>
        <w:t>
      № _________                                                "____" ____________ 20__ ж.</w:t>
      </w:r>
    </w:p>
    <w:p>
      <w:pPr>
        <w:spacing w:after="0"/>
        <w:ind w:left="0"/>
        <w:jc w:val="both"/>
      </w:pPr>
      <w:r>
        <w:rPr>
          <w:rFonts w:ascii="Times New Roman"/>
          <w:b w:val="false"/>
          <w:i w:val="false"/>
          <w:color w:val="000000"/>
          <w:sz w:val="28"/>
        </w:rPr>
        <w:t>
      Біз, біліктілік комиссия өкілдері ______________________________ санаттағы жеке/ұжымдық</w:t>
      </w:r>
    </w:p>
    <w:p>
      <w:pPr>
        <w:spacing w:after="0"/>
        <w:ind w:left="0"/>
        <w:jc w:val="both"/>
      </w:pPr>
      <w:r>
        <w:rPr>
          <w:rFonts w:ascii="Times New Roman"/>
          <w:b w:val="false"/>
          <w:i w:val="false"/>
          <w:color w:val="000000"/>
          <w:sz w:val="28"/>
        </w:rPr>
        <w:t>
      қолданыстағы әуесқойлық радиостанцияға техникалық байқау жүргіздік.</w:t>
      </w:r>
    </w:p>
    <w:p>
      <w:pPr>
        <w:spacing w:after="0"/>
        <w:ind w:left="0"/>
        <w:jc w:val="both"/>
      </w:pPr>
      <w:r>
        <w:rPr>
          <w:rFonts w:ascii="Times New Roman"/>
          <w:b w:val="false"/>
          <w:i w:val="false"/>
          <w:color w:val="000000"/>
          <w:sz w:val="28"/>
        </w:rPr>
        <w:t>
      иесінің (басшысының) Т.А.Ә. ______________________________________________________</w:t>
      </w:r>
    </w:p>
    <w:p>
      <w:pPr>
        <w:spacing w:after="0"/>
        <w:ind w:left="0"/>
        <w:jc w:val="both"/>
      </w:pPr>
      <w:r>
        <w:rPr>
          <w:rFonts w:ascii="Times New Roman"/>
          <w:b w:val="false"/>
          <w:i w:val="false"/>
          <w:color w:val="000000"/>
          <w:sz w:val="28"/>
        </w:rPr>
        <w:t>
      Станцияның мекен-жайы __________________________________________________________</w:t>
      </w:r>
    </w:p>
    <w:p>
      <w:pPr>
        <w:spacing w:after="0"/>
        <w:ind w:left="0"/>
        <w:jc w:val="both"/>
      </w:pPr>
      <w:r>
        <w:rPr>
          <w:rFonts w:ascii="Times New Roman"/>
          <w:b w:val="false"/>
          <w:i w:val="false"/>
          <w:color w:val="000000"/>
          <w:sz w:val="28"/>
        </w:rPr>
        <w:t>
      Шақыру сигналы _________________________________________________________________</w:t>
      </w:r>
    </w:p>
    <w:p>
      <w:pPr>
        <w:spacing w:after="0"/>
        <w:ind w:left="0"/>
        <w:jc w:val="both"/>
      </w:pPr>
      <w:r>
        <w:rPr>
          <w:rFonts w:ascii="Times New Roman"/>
          <w:b w:val="false"/>
          <w:i w:val="false"/>
          <w:color w:val="000000"/>
          <w:sz w:val="28"/>
        </w:rPr>
        <w:t>
      Анықталғандар мыналар (радиостанцияның, антенналардың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Актіге қол қойғандар:</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11-қосымша</w:t>
            </w:r>
          </w:p>
        </w:tc>
      </w:tr>
    </w:tbl>
    <w:p>
      <w:pPr>
        <w:spacing w:after="0"/>
        <w:ind w:left="0"/>
        <w:jc w:val="left"/>
      </w:pPr>
      <w:r>
        <w:rPr>
          <w:rFonts w:ascii="Times New Roman"/>
          <w:b/>
          <w:i w:val="false"/>
          <w:color w:val="000000"/>
        </w:rPr>
        <w:t xml:space="preserve"> Фонетикалық әліппе.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1991"/>
        <w:gridCol w:w="7981"/>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Анна, </w:t>
            </w:r>
            <w:r>
              <w:rPr>
                <w:rFonts w:ascii="Times New Roman"/>
                <w:b/>
                <w:i w:val="false"/>
                <w:color w:val="000000"/>
                <w:sz w:val="20"/>
              </w:rPr>
              <w:t>Антон</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Alpha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Bravo</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цапля</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Charlie</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Foxtrot</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Галина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Golf</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Харитон</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Hotel</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краткий, йот</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Juliett</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Константин</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 Мария</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Mike</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Quebec</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радио</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Sierra</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Тамара, Татьяна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Tango</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 Женя</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Viktor</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Whisky</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икс</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Игрек</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Yankee</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Зинаида</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Zulu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12-қосымша</w:t>
            </w:r>
          </w:p>
        </w:tc>
      </w:tr>
    </w:tbl>
    <w:p>
      <w:pPr>
        <w:spacing w:after="0"/>
        <w:ind w:left="0"/>
        <w:jc w:val="left"/>
      </w:pPr>
      <w:r>
        <w:rPr>
          <w:rFonts w:ascii="Times New Roman"/>
          <w:b/>
          <w:i w:val="false"/>
          <w:color w:val="000000"/>
        </w:rPr>
        <w:t xml:space="preserve"> Морзе әліппесі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700"/>
        <w:gridCol w:w="2885"/>
        <w:gridCol w:w="2892"/>
        <w:gridCol w:w="34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Телеграфтық код</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 емілелер, қызметтік белгілер</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Телеграфтық код</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Латын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13-қосымша</w:t>
            </w:r>
          </w:p>
        </w:tc>
      </w:tr>
    </w:tbl>
    <w:p>
      <w:pPr>
        <w:spacing w:after="0"/>
        <w:ind w:left="0"/>
        <w:jc w:val="left"/>
      </w:pPr>
      <w:r>
        <w:rPr>
          <w:rFonts w:ascii="Times New Roman"/>
          <w:b/>
          <w:i w:val="false"/>
          <w:color w:val="000000"/>
        </w:rPr>
        <w:t xml:space="preserve"> Әуесқойлық радиостанциялардың сигналдарына берілетін баға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0541"/>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Мағнасы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R</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шкаласы (талдануы)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Түсініксіз, қабылдау мүмкін емес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белгілер әзер түсінетіндей, қабылдау мүмкін емес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Түсініксіз (30 – 50 %)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Түсінетіндей (50 – 80 %)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(100 %)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S</w:t>
            </w:r>
            <w:r>
              <w:rPr>
                <w:rFonts w:ascii="Times New Roman"/>
                <w:b/>
                <w:i w:val="false"/>
                <w:color w:val="000000"/>
                <w:sz w:val="20"/>
              </w:rPr>
              <w:t>"</w:t>
            </w:r>
            <w:r>
              <w:rPr>
                <w:rFonts w:ascii="Times New Roman"/>
                <w:b/>
                <w:i w:val="false"/>
                <w:color w:val="000000"/>
                <w:sz w:val="20"/>
              </w:rPr>
              <w:t xml:space="preserve"> шкаласы </w:t>
            </w:r>
            <w:r>
              <w:rPr>
                <w:rFonts w:ascii="Times New Roman"/>
                <w:b/>
                <w:i w:val="false"/>
                <w:color w:val="000000"/>
                <w:sz w:val="20"/>
              </w:rPr>
              <w:t>(</w:t>
            </w:r>
            <w:r>
              <w:rPr>
                <w:rFonts w:ascii="Times New Roman"/>
                <w:b/>
                <w:i w:val="false"/>
                <w:color w:val="000000"/>
                <w:sz w:val="20"/>
              </w:rPr>
              <w:t>сигналдың күші</w:t>
            </w:r>
            <w:r>
              <w:rPr>
                <w:rFonts w:ascii="Times New Roman"/>
                <w:b/>
                <w:i w:val="false"/>
                <w:color w:val="000000"/>
                <w:sz w:val="20"/>
              </w:rPr>
              <w:t>)</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етіледі, қабылдау мүмкін емес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әзілсіз, қабылдау мүмкін емес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әлсіз сигналдар, қабылдау қиын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сигналдар, қабылдау күні</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қанағаттанарлықтай, қабылданады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анық, жақсы қабылданады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күшті сигналдар</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сигналдар</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таза сигналдар</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T</w:t>
            </w:r>
            <w:r>
              <w:rPr>
                <w:rFonts w:ascii="Times New Roman"/>
                <w:b/>
                <w:i w:val="false"/>
                <w:color w:val="000000"/>
                <w:sz w:val="20"/>
              </w:rPr>
              <w:t>"</w:t>
            </w:r>
            <w:r>
              <w:rPr>
                <w:rFonts w:ascii="Times New Roman"/>
                <w:b/>
                <w:i w:val="false"/>
                <w:color w:val="000000"/>
                <w:sz w:val="20"/>
              </w:rPr>
              <w:t xml:space="preserve"> шкаласы </w:t>
            </w:r>
            <w:r>
              <w:rPr>
                <w:rFonts w:ascii="Times New Roman"/>
                <w:b/>
                <w:i w:val="false"/>
                <w:color w:val="000000"/>
                <w:sz w:val="20"/>
              </w:rPr>
              <w:t>(</w:t>
            </w:r>
            <w:r>
              <w:rPr>
                <w:rFonts w:ascii="Times New Roman"/>
                <w:b/>
                <w:i w:val="false"/>
                <w:color w:val="000000"/>
                <w:sz w:val="20"/>
              </w:rPr>
              <w:t>тон</w:t>
            </w:r>
            <w:r>
              <w:rPr>
                <w:rFonts w:ascii="Times New Roman"/>
                <w:b/>
                <w:i w:val="false"/>
                <w:color w:val="000000"/>
                <w:sz w:val="20"/>
              </w:rPr>
              <w:t>)</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шуылды тон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Шуылы көп тон, әуенсіз</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Қарлығыңқы, аздап әуенді тон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әуенді тон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Сыңғырлаған әуенді-модуляцияланған тон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Әуенді тон, пульсация байқалады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Әуенді тон, пульсация баяу</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әуенді тон, пульсациясы мүлдем баяу</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әуенді тон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M</w:t>
            </w:r>
            <w:r>
              <w:rPr>
                <w:rFonts w:ascii="Times New Roman"/>
                <w:b/>
                <w:i w:val="false"/>
                <w:color w:val="000000"/>
                <w:sz w:val="20"/>
              </w:rPr>
              <w:t>"</w:t>
            </w:r>
            <w:r>
              <w:rPr>
                <w:rFonts w:ascii="Times New Roman"/>
                <w:b/>
                <w:i w:val="false"/>
                <w:color w:val="000000"/>
                <w:sz w:val="20"/>
              </w:rPr>
              <w:t xml:space="preserve"> шкаласы </w:t>
            </w:r>
            <w:r>
              <w:rPr>
                <w:rFonts w:ascii="Times New Roman"/>
                <w:b/>
                <w:i w:val="false"/>
                <w:color w:val="000000"/>
                <w:sz w:val="20"/>
              </w:rPr>
              <w:t>(</w:t>
            </w:r>
            <w:r>
              <w:rPr>
                <w:rFonts w:ascii="Times New Roman"/>
                <w:b/>
                <w:i w:val="false"/>
                <w:color w:val="000000"/>
                <w:sz w:val="20"/>
              </w:rPr>
              <w:t>модуляция сапасы</w:t>
            </w:r>
            <w:r>
              <w:rPr>
                <w:rFonts w:ascii="Times New Roman"/>
                <w:b/>
                <w:i w:val="false"/>
                <w:color w:val="000000"/>
                <w:sz w:val="20"/>
              </w:rPr>
              <w:t>)</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көп, қабылдау мүмкін емес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өте көп, қиын қабылданады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Ептеген шуыл бар</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аз шуыл</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14-қосымша</w:t>
            </w:r>
          </w:p>
        </w:tc>
      </w:tr>
    </w:tbl>
    <w:p>
      <w:pPr>
        <w:spacing w:after="0"/>
        <w:ind w:left="0"/>
        <w:jc w:val="left"/>
      </w:pPr>
      <w:r>
        <w:rPr>
          <w:rFonts w:ascii="Times New Roman"/>
          <w:b/>
          <w:i w:val="false"/>
          <w:color w:val="000000"/>
        </w:rPr>
        <w:t xml:space="preserve"> Q – кодының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4638"/>
        <w:gridCol w:w="4894"/>
      </w:tblGrid>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QRA</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іздің станцияңыз қалай аталады?</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Менің</w:t>
            </w:r>
            <w:r>
              <w:rPr>
                <w:rFonts w:ascii="Times New Roman"/>
                <w:b/>
                <w:i w:val="false"/>
                <w:color w:val="000000"/>
                <w:sz w:val="20"/>
              </w:rPr>
              <w:t xml:space="preserve"> станциям ... аталады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QRB</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менің станциямнан жобамен қанша қашықтықтасыз?</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станцияларымыздың қашықтығы жобамен ... километрге тең</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QRG</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нақты жиілігімді айтыңызшы</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нақты жиілігіңіз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QRH</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жиілігім өзгеріп тұр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жиілігіңіз өзгеріп тұрады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QRI</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хабарымның тоны қандай?</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хабарыңыздың тоны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QRK</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сигналдарым қаншалықты анық?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сигналыңыз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QRL</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уақытыңыз бар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уақытым жоқ, кедергі жасамаңыз</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QRM</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басқа станциялардың кедергісі бар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станциялардың кедергісі бар</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QRN</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атмосфералық шуылдар кедергі жасай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атмосфералық шуылдар кедергі жасайды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QRO</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таратқыштың қуатын көбейтейін бе?</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қуатын көбейтемін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QRP</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таратқыштың қуатын азайтайын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қуатын азайтамын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QRQ</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жылдам хабарлауыма бола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Тезірек хабарлаймын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QRS</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баяу хабарлауыма бола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хабарлаймын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QRT</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хабарлауды аяқтайын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Хабарлауды аяқтаймын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QRU</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үшін хабар бар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ешқандай хабар жоқ</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QRV</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дайынсыз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дайынмын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QRW</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Сіздің ... кГц (МГц) шақыратыныңызды хабарлайын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Өтінемін, менің ... оны ... кГц (МГц) шақыратынымды хабарлаңыз</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QRX</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Менімен қашан хабарласасыз?</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Күте тұрыңыз мен қайтадан байланысқа шығамын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QRZ</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кім шақырады?</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 шақырады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QSA</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сигналым қаншалықты күшті</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сигналыңыздың күші</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QSB</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сигналым естіледі ме?</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сигналыңыз естілмейді</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QSD</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манипуляциямда ақау бар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манипуляцияда ... ақау бар</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QSK</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мені өз сигналыңыздың кідірісінде естисіз бе?</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Сізді өз сигналымның кідірісінде естимін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QSL</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Қабылдағаныңызды растай аласыз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Қабылдағанымды растаймын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QSO</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 міндетті түрде хабарласа аласыз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міндетті түрде хабарласа аламын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QSP</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 хабарлай аласыз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хабарлай аламын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QSY</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басқа жиілікке ауысайын ба?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жиілікке ауысамын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QSX</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 кГц (МГц) жиілікте шақыру сигналын естіп отырсыз</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кГц (МГц) жиілікте шақыру сигналын естіп отырмын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QTC</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хабарлама бар 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хабарлама бар</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QTH</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қай жердесіз?</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жердемін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QTR</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 қай уақыт?</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15-қосымша</w:t>
            </w:r>
          </w:p>
        </w:tc>
      </w:tr>
    </w:tbl>
    <w:p>
      <w:pPr>
        <w:spacing w:after="0"/>
        <w:ind w:left="0"/>
        <w:jc w:val="left"/>
      </w:pPr>
      <w:r>
        <w:rPr>
          <w:rFonts w:ascii="Times New Roman"/>
          <w:b/>
          <w:i w:val="false"/>
          <w:color w:val="000000"/>
        </w:rPr>
        <w:t xml:space="preserve"> Радиоәуесқойлар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6898"/>
        <w:gridCol w:w="1706"/>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мәні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мәні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жобамен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Addreess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Again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ALSO</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Also</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Amplitude modulation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амплитудалық модуляция</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Antena</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(етістік)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BAD, BD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BCNU</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кездесуге қуаныштымын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Beam</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(антенна)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 (пошта)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сигналы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растаймын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CHEERIO</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Cheerio</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сәттілік тілеймін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CLG</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Calling</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шақырады, шақырамын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естілуі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CONGRATS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Congratulations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(қабылдау)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CQ</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(жалпы шақыру)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 you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кездесеміз (эфирде)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CUAGN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 you again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кездесерміз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 you later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кештеу кездесеміз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Continuous wave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сөнбейтін тербеліс</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төменірек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байланыс, қашық</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(шақыру сигналы туралы)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Fine business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ғажап, керемет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FRR. FOR. FR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Freguency modulation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модуляциясы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Freduency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жақтан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 ahead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Қане, бастаңыз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aftenoon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күн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bye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болыңыз, көріскенше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day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күн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evening</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кеш</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қуаныштымын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mooning</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таң</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 night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түн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жермен түйістіру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GUHOR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естілмейді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толқыншы әуесқой</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freguncy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Күлкінің мәні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HOPE, HPE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Hope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үміттенемін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Естідім</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Қалыңыз қалай, мені естисіз бе?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соңы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Kilowatt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Latitude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freguency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жиілік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оператор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LONU</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Ширек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Logdook</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 тізімі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 side band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жанама жолақ</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MIKE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Microphone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Микрафон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көпшілігі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Moment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MSG</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NEAR, NR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Near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NBFM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Narrow band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жолақты модуляция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modulation</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Ештеңе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 хабарлауға кірісемін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қабылдадым</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 man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ONLY</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 OPR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радист </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Output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қуат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amplifier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ұлғайтқыш</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meridian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 кейін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Өтінемін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қабылдадым</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RCV</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RCVR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REPT, RPRT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RTTY</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Radioteletype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Радиотелетайп</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ED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SM.SUM</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кейбіреуі, бірнешеуі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SOON, SN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Soon</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Жуырда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SORI, SRI</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Sorry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өкінішке орай</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side band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жолақты модуляция</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Station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wave listener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Slanding wave radio</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коэфициенті (КСВ)</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Thanks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Thanks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TRCVR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Tranceiver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Трансивер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Thank you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interference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телевидения кедергісі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Transmitter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UFB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 fb</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UNLIS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Unlicensed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станция</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сіздікі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Yours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side bind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жанама жолақ</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арқылы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VFO</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Variable frequency oscillator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диапазон генераторы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VHP</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high frequency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жиілік</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VY</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WTTS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Watts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ваттар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WEAK</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Weak</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осыдан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WKD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WLL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Will</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боламыз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WRK</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жұмыс істеу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WRKD</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Worked</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істеді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wide</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әлем</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WX</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XTAL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Crystal</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кристалл</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 young lady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YL</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lady</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 тілектер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ғашықтық</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БЛГ</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ДСВ</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болыңыз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Саулығыңызды тілеймін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НЛД</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диапазондағы" айдар</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СПБ</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күтіңіз</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соңы</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дуплекспен жұмыс істеу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белгісі</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корреспондентімді тыңдаймын</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толық аяқталуы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16-қосымша</w:t>
            </w:r>
          </w:p>
        </w:tc>
      </w:tr>
    </w:tbl>
    <w:p>
      <w:pPr>
        <w:spacing w:after="0"/>
        <w:ind w:left="0"/>
        <w:jc w:val="left"/>
      </w:pPr>
      <w:r>
        <w:rPr>
          <w:rFonts w:ascii="Times New Roman"/>
          <w:b/>
          <w:i w:val="false"/>
          <w:color w:val="000000"/>
        </w:rPr>
        <w:t xml:space="preserve"> Қазақстан Республикасы облыстары мен қалаларының шартты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1"/>
        <w:gridCol w:w="2886"/>
        <w:gridCol w:w="4133"/>
      </w:tblGrid>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Суффикстен басқы әріптері</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қаласы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bl>
    <w:p>
      <w:pPr>
        <w:spacing w:after="0"/>
        <w:ind w:left="0"/>
        <w:jc w:val="both"/>
      </w:pPr>
      <w:r>
        <w:rPr>
          <w:rFonts w:ascii="Times New Roman"/>
          <w:b w:val="false"/>
          <w:i w:val="false"/>
          <w:color w:val="000000"/>
          <w:sz w:val="28"/>
        </w:rPr>
        <w:t>
      Төтенше жағдайлардағы әуесқойлық байланыс қызметінің радиостанциялары шақыру сигналдарының суффиксі Х әрпінен басталады.</w:t>
      </w:r>
    </w:p>
    <w:p>
      <w:pPr>
        <w:spacing w:after="0"/>
        <w:ind w:left="0"/>
        <w:jc w:val="both"/>
      </w:pPr>
      <w:r>
        <w:rPr>
          <w:rFonts w:ascii="Times New Roman"/>
          <w:b w:val="false"/>
          <w:i w:val="false"/>
          <w:color w:val="000000"/>
          <w:sz w:val="28"/>
        </w:rPr>
        <w:t>
      Н – резервьте.</w:t>
      </w:r>
    </w:p>
    <w:p>
      <w:pPr>
        <w:spacing w:after="0"/>
        <w:ind w:left="0"/>
        <w:jc w:val="both"/>
      </w:pPr>
      <w:r>
        <w:rPr>
          <w:rFonts w:ascii="Times New Roman"/>
          <w:b w:val="false"/>
          <w:i w:val="false"/>
          <w:color w:val="000000"/>
          <w:sz w:val="28"/>
        </w:rPr>
        <w:t>
      Суффиксің D, E, R, V, Y әріптері аумақтық әкімшілік өзгерістерге байланысты берілмейді, босаған кезде резервке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17-қосымша</w:t>
            </w:r>
          </w:p>
        </w:tc>
      </w:tr>
    </w:tbl>
    <w:p>
      <w:pPr>
        <w:spacing w:after="0"/>
        <w:ind w:left="0"/>
        <w:jc w:val="left"/>
      </w:pPr>
      <w:r>
        <w:rPr>
          <w:rFonts w:ascii="Times New Roman"/>
          <w:b/>
          <w:i w:val="false"/>
          <w:color w:val="000000"/>
        </w:rPr>
        <w:t xml:space="preserve"> Ұжымдық әуесқойлық радиостанция операторларының тізімі</w:t>
      </w:r>
    </w:p>
    <w:p>
      <w:pPr>
        <w:spacing w:after="0"/>
        <w:ind w:left="0"/>
        <w:jc w:val="both"/>
      </w:pPr>
      <w:r>
        <w:rPr>
          <w:rFonts w:ascii="Times New Roman"/>
          <w:b w:val="false"/>
          <w:i w:val="false"/>
          <w:color w:val="000000"/>
          <w:sz w:val="28"/>
        </w:rPr>
        <w:t>
      Шақыру сигналы _________________________________________________________________</w:t>
      </w:r>
    </w:p>
    <w:p>
      <w:pPr>
        <w:spacing w:after="0"/>
        <w:ind w:left="0"/>
        <w:jc w:val="both"/>
      </w:pPr>
      <w:r>
        <w:rPr>
          <w:rFonts w:ascii="Times New Roman"/>
          <w:b w:val="false"/>
          <w:i w:val="false"/>
          <w:color w:val="000000"/>
          <w:sz w:val="28"/>
        </w:rPr>
        <w:t>
      Радиостанция орналасқан</w:t>
      </w:r>
    </w:p>
    <w:p>
      <w:pPr>
        <w:spacing w:after="0"/>
        <w:ind w:left="0"/>
        <w:jc w:val="both"/>
      </w:pPr>
      <w:r>
        <w:rPr>
          <w:rFonts w:ascii="Times New Roman"/>
          <w:b w:val="false"/>
          <w:i w:val="false"/>
          <w:color w:val="000000"/>
          <w:sz w:val="28"/>
        </w:rPr>
        <w:t>
      мекен-жай ______________________________________________________________________</w:t>
      </w:r>
    </w:p>
    <w:p>
      <w:pPr>
        <w:spacing w:after="0"/>
        <w:ind w:left="0"/>
        <w:jc w:val="both"/>
      </w:pPr>
      <w:r>
        <w:rPr>
          <w:rFonts w:ascii="Times New Roman"/>
          <w:b w:val="false"/>
          <w:i w:val="false"/>
          <w:color w:val="000000"/>
          <w:sz w:val="28"/>
        </w:rPr>
        <w:t>
      Басшының Т.А.Ә _________________________________________________________________</w:t>
      </w:r>
    </w:p>
    <w:p>
      <w:pPr>
        <w:spacing w:after="0"/>
        <w:ind w:left="0"/>
        <w:jc w:val="both"/>
      </w:pPr>
      <w:r>
        <w:rPr>
          <w:rFonts w:ascii="Times New Roman"/>
          <w:b w:val="false"/>
          <w:i w:val="false"/>
          <w:color w:val="000000"/>
          <w:sz w:val="28"/>
        </w:rPr>
        <w:t>
      Басшының қызмет және үй телефоны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3114"/>
        <w:gridCol w:w="2001"/>
        <w:gridCol w:w="2002"/>
        <w:gridCol w:w="3672"/>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Операторды</w:t>
            </w:r>
            <w:r>
              <w:rPr>
                <w:rFonts w:ascii="Times New Roman"/>
                <w:b/>
                <w:i w:val="false"/>
                <w:color w:val="000000"/>
                <w:sz w:val="20"/>
              </w:rPr>
              <w:t>ң Т.А.Ә.</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шақыру сигналы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санаты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ТҚ жөніндегі соңғы нұсқаулықтан өткен мезгілі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 ____________ 200 ___ г</w:t>
      </w:r>
    </w:p>
    <w:p>
      <w:pPr>
        <w:spacing w:after="0"/>
        <w:ind w:left="0"/>
        <w:jc w:val="both"/>
      </w:pPr>
      <w:r>
        <w:rPr>
          <w:rFonts w:ascii="Times New Roman"/>
          <w:b w:val="false"/>
          <w:i w:val="false"/>
          <w:color w:val="000000"/>
          <w:sz w:val="28"/>
        </w:rPr>
        <w:t>
      Басшының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қызметтің</w:t>
            </w:r>
            <w:r>
              <w:br/>
            </w:r>
            <w:r>
              <w:rPr>
                <w:rFonts w:ascii="Times New Roman"/>
                <w:b w:val="false"/>
                <w:i w:val="false"/>
                <w:color w:val="000000"/>
                <w:sz w:val="20"/>
              </w:rPr>
              <w:t>радиоэлектрондық</w:t>
            </w:r>
            <w:r>
              <w:br/>
            </w:r>
            <w:r>
              <w:rPr>
                <w:rFonts w:ascii="Times New Roman"/>
                <w:b w:val="false"/>
                <w:i w:val="false"/>
                <w:color w:val="000000"/>
                <w:sz w:val="20"/>
              </w:rPr>
              <w:t>қондырғыларын тіркеу</w:t>
            </w:r>
            <w:r>
              <w:br/>
            </w:r>
            <w:r>
              <w:rPr>
                <w:rFonts w:ascii="Times New Roman"/>
                <w:b w:val="false"/>
                <w:i w:val="false"/>
                <w:color w:val="000000"/>
                <w:sz w:val="20"/>
              </w:rPr>
              <w:t>және пайдалану</w:t>
            </w:r>
            <w:r>
              <w:br/>
            </w:r>
            <w:r>
              <w:rPr>
                <w:rFonts w:ascii="Times New Roman"/>
                <w:b w:val="false"/>
                <w:i w:val="false"/>
                <w:color w:val="000000"/>
                <w:sz w:val="20"/>
              </w:rPr>
              <w:t>Ережесіне 18-қосымша</w:t>
            </w:r>
          </w:p>
        </w:tc>
      </w:tr>
    </w:tbl>
    <w:p>
      <w:pPr>
        <w:spacing w:after="0"/>
        <w:ind w:left="0"/>
        <w:jc w:val="left"/>
      </w:pPr>
      <w:r>
        <w:rPr>
          <w:rFonts w:ascii="Times New Roman"/>
          <w:b/>
          <w:i w:val="false"/>
          <w:color w:val="000000"/>
        </w:rPr>
        <w:t xml:space="preserve"> Спорттық радиопеленгация таратушылардың шақыру сигналдары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734"/>
        <w:gridCol w:w="7239"/>
        <w:gridCol w:w="1709"/>
      </w:tblGrid>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Шақыру сигналы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(MOT)</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E</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түлкі</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I</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түлкі</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S</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түлкі</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H</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түлкі</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түлкі</w:t>
            </w:r>
          </w:p>
        </w:tc>
      </w:tr>
    </w:tbl>
    <w:p>
      <w:pPr>
        <w:spacing w:after="0"/>
        <w:ind w:left="0"/>
        <w:jc w:val="both"/>
      </w:pPr>
      <w:r>
        <w:rPr>
          <w:rFonts w:ascii="Times New Roman"/>
          <w:b w:val="false"/>
          <w:i w:val="false"/>
          <w:color w:val="000000"/>
          <w:sz w:val="28"/>
        </w:rPr>
        <w:t>
      т. с. с. отыз таратқышқа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