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d600" w14:textId="baad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және жылу энергетикасы саласындағы реттеліп көрсетілетін қызметтерге (тауарларға, жұмыстарға) технологиялық байланысты қызмет түрлерінің тізбесін бекіту туралы" Қазақстан Республикасы Табиғи монополияларды реттеу агенттігінің 2006 жылғы 29 қарашадағы N 276-НҚ және Қазақстан Республикасы Энергетика және минералдық ресурстар министрлігінің 2006 жылғы 1 желтоқсандағы N 318 бірлескен бұйрығына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агенттігінің 2009 жылғы 26 ақпандағы N 70-НҚ және Қазақстан Республикасы Энергетика және минералдық ресурстар министрлігінің 2009 жылғы 27 ақпандағы N 51 Бірлескен Бұйрықтары. Қазақстан Республикасының Әділет министрлігінде 2009 жылғы 18 наурызда Нормативтік құқықтық кесімдерді мемлекеттік тіркеудің тізіліміне N 5601 болып енгізілді. Күші жойылды - Қазақстан Республикасы Ұлттық экономика министрінің 2020 жылғы 24 ақпандағы № 12 және Қазақстан Республикасы Энергетика министрінің 2020 жылғы 25 ақпандағы № 60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24.02.2020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Энергетика министрінің 25.02.2020 № 60 (алғашқы ресми жарияланған күнінен кейін күнтізбелік он күн өткен соң қолданысқа енгізіледі)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монополиялар және реттелетін нарықтар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1-1-тармағына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БҰЙЫРАМЫЗ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және жылу энергетикасы саласындағы реттеліп көрсетілетін қызметтерге (тауарларға, жұмыстарға) технологиялық байланысты қызмет түрлерінің тізбесін бекіту туралы" Қазақстан Республикасы Табиғи монополияларды реттеу агенттігінің 2006 жылғы 29 қарашадағы N 276-НҚ және Қазақстан Республикасы Энергетика және минералдық ресурстар министрлігінің 2006 жылғы 1 желтоқсандағы N 318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4469 нөмірмен тіркелген, "Ресми газеттің" 2007 жылғы 13 қаңтардағы N 2 (316) нөмірінде жарияланған) мынадай толықтыру мен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"монополиялар" деген сөзден кейін "және реттелетін нарықтар"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бұйрықпен бекітілген Электр және жылу энергетикасы саласындағы реттеліп көрсетілетін қызметтерге (тауарларға, жұмыстарға) технологиялық байланысты қызмет түрлерінің тізбесінде: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1), 2), 3) тармақшалары алып тасталсын;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1), 2), 3), 4), 5) тармақшалары алып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"химиялық жолмен тазартылған суды, конденсатты, дистиллятты," деген сөздер алып тасталсын;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1), 2), 3), 6) тармақшалары алып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ол алғаш рет ресми жарияланған күннен кейін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              Қазақстан Республикасының Табиғи монополияларды                Энергетика және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реттеу</w:t>
      </w:r>
      <w:r>
        <w:rPr>
          <w:rFonts w:ascii="Times New Roman"/>
          <w:b/>
          <w:i w:val="false"/>
          <w:color w:val="000000"/>
          <w:sz w:val="28"/>
        </w:rPr>
        <w:t xml:space="preserve"> агенттігінің төрағасы        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 Н. Алдабергенов           ___________ С. Мыңбаев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