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d885" w14:textId="4dfd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және бюджеттік бағдарламалар әкімшілерінің бюджеттік есептілікті жасау мен ұсынудың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27 ақпандағы N 89 Бұйрығы. Қазақстан Республикасының Әділет министрлігінде 2009 жылғы 27 наурызда Нормативтік құқықтық кесімдерді мемлекеттік тіркеудің тізіліміне N 5612 болып енгізілді.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124-бабына </w:t>
      </w:r>
      <w:r>
        <w:rPr>
          <w:rFonts w:ascii="Times New Roman"/>
          <w:b w:val="false"/>
          <w:i w:val="false"/>
          <w:color w:val="000000"/>
          <w:sz w:val="28"/>
        </w:rPr>
        <w:t>және "Бухгалтерлік есеп пен қаржылық есептілік туралы" Қазақстан Республикасы Заңының </w:t>
      </w:r>
      <w:r>
        <w:rPr>
          <w:rFonts w:ascii="Times New Roman"/>
          <w:b w:val="false"/>
          <w:i w:val="false"/>
          <w:color w:val="000000"/>
          <w:sz w:val="28"/>
        </w:rPr>
        <w:t xml:space="preserve">15-бабының </w:t>
      </w:r>
      <w:r>
        <w:rPr>
          <w:rFonts w:ascii="Times New Roman"/>
          <w:b w:val="false"/>
          <w:i w:val="false"/>
          <w:color w:val="000000"/>
          <w:sz w:val="28"/>
        </w:rPr>
        <w:t xml:space="preserve">3-тармағына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мекемелердің және бюджеттік бағдарламалар әкімшілерінің бюджеттік есептілікті жасау мен ұсынудың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қосымшасына сәйкес кейбір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Қазынашылық комитеті (Ә.Н. Түсіпбеков)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мемлекеттік тіркелуін және оның ресми бұқаралық ақпарат құралдарында кейінгі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2009 жылғы 1 қаңтардан бастап күшіне енеді.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89 бұйрығымен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Мемлекеттік мекемелер және бюджеттік бағдарламалар әкімшілерінің бюджеттік есептілікті жасау мен ұсынудың ережесі        1. Жалпы ережелер </w:t>
      </w:r>
    </w:p>
    <w:bookmarkEnd w:id="2"/>
    <w:bookmarkStart w:name="z7" w:id="3"/>
    <w:p>
      <w:pPr>
        <w:spacing w:after="0"/>
        <w:ind w:left="0"/>
        <w:jc w:val="both"/>
      </w:pPr>
      <w:r>
        <w:rPr>
          <w:rFonts w:ascii="Times New Roman"/>
          <w:b w:val="false"/>
          <w:i w:val="false"/>
          <w:color w:val="000000"/>
          <w:sz w:val="28"/>
        </w:rPr>
        <w:t xml:space="preserve">
      1. Осы Ережемен пайдаланушыларға көрсету мақсатында республикалық және жергілікті бюджеттер есебінен ұсталатын мемлекеттік мекемелер және бюджеттік бағдарламалар әкімшілерінің жылдық, тоқсандық ай сайынғы бюджеттік есептілігінің нысандары, кезеңділігі, мерзімі және жасалу мен ұсынылу тәртібі белгіленеді. </w:t>
      </w:r>
      <w:r>
        <w:br/>
      </w:r>
      <w:r>
        <w:rPr>
          <w:rFonts w:ascii="Times New Roman"/>
          <w:b w:val="false"/>
          <w:i w:val="false"/>
          <w:color w:val="000000"/>
          <w:sz w:val="28"/>
        </w:rPr>
        <w:t>
</w:t>
      </w:r>
      <w:r>
        <w:rPr>
          <w:rFonts w:ascii="Times New Roman"/>
          <w:b w:val="false"/>
          <w:i w:val="false"/>
          <w:color w:val="000000"/>
          <w:sz w:val="28"/>
        </w:rPr>
        <w:t xml:space="preserve">
      2. Республикалық және жергілікті бюджеттер есебінен ұсталатын мемлекеттік мекемелер және бюджеттік бағдарламалар әкімшілері осы Ережеде белгіленген көлемде және нысандар бойынша жылдық, тоқсандық, ай сайынғы есептер жасайды. </w:t>
      </w:r>
      <w:r>
        <w:br/>
      </w:r>
      <w:r>
        <w:rPr>
          <w:rFonts w:ascii="Times New Roman"/>
          <w:b w:val="false"/>
          <w:i w:val="false"/>
          <w:color w:val="000000"/>
          <w:sz w:val="28"/>
        </w:rPr>
        <w:t>
</w:t>
      </w:r>
      <w:r>
        <w:rPr>
          <w:rFonts w:ascii="Times New Roman"/>
          <w:b w:val="false"/>
          <w:i w:val="false"/>
          <w:color w:val="000000"/>
          <w:sz w:val="28"/>
        </w:rPr>
        <w:t xml:space="preserve">
      3. Бюджеттік есептілікті жасау кезінде мынадай талаптар сақталуы тиіс: </w:t>
      </w:r>
      <w:r>
        <w:br/>
      </w:r>
      <w:r>
        <w:rPr>
          <w:rFonts w:ascii="Times New Roman"/>
          <w:b w:val="false"/>
          <w:i w:val="false"/>
          <w:color w:val="000000"/>
          <w:sz w:val="28"/>
        </w:rPr>
        <w:t xml:space="preserve">
      есепті кезеңдегі барлық операциялар көрсеткіштерінің толықтығы және растығы; </w:t>
      </w:r>
      <w:r>
        <w:br/>
      </w:r>
      <w:r>
        <w:rPr>
          <w:rFonts w:ascii="Times New Roman"/>
          <w:b w:val="false"/>
          <w:i w:val="false"/>
          <w:color w:val="000000"/>
          <w:sz w:val="28"/>
        </w:rPr>
        <w:t xml:space="preserve">
      есепті кезеңнен кейінгі айдың бірінші күніндегі синтетикалық есеп шоттары бойынша айналымдар мен қалдықтардың талдамалы есебі деректерінің, сондай-ақ синтетикалық және талдамалы есеп деректерінің есеп пен баланс деректерімен тепе-теңдігі; </w:t>
      </w:r>
      <w:r>
        <w:br/>
      </w:r>
      <w:r>
        <w:rPr>
          <w:rFonts w:ascii="Times New Roman"/>
          <w:b w:val="false"/>
          <w:i w:val="false"/>
          <w:color w:val="000000"/>
          <w:sz w:val="28"/>
        </w:rPr>
        <w:t xml:space="preserve">
      көрсеткіштердің толтырылу ұқыптылығы және өшіріп жазу мен түзетулерді жібермеу. Қателерді түзеткен жағдайда, түзету күнін көрсете отырып, бюджеттік есептілікке қол қойған тұлғаның растауымен тиісті жазбалар жасалады. </w:t>
      </w:r>
      <w:r>
        <w:br/>
      </w:r>
      <w:r>
        <w:rPr>
          <w:rFonts w:ascii="Times New Roman"/>
          <w:b w:val="false"/>
          <w:i w:val="false"/>
          <w:color w:val="000000"/>
          <w:sz w:val="28"/>
        </w:rPr>
        <w:t>
</w:t>
      </w:r>
      <w:r>
        <w:rPr>
          <w:rFonts w:ascii="Times New Roman"/>
          <w:b w:val="false"/>
          <w:i w:val="false"/>
          <w:color w:val="000000"/>
          <w:sz w:val="28"/>
        </w:rPr>
        <w:t xml:space="preserve">
      4. Есептердің нысандары онда көзделген көрсеткіштерге толықтай сәйкестендіріліп толтырылады. Бекітілген есеп нысандарында көрсеткіштерді және олардың кодтарын өзгертуіне немесе оларға қосымша көрсеткіштер енгізуге болмайды. </w:t>
      </w:r>
      <w:r>
        <w:br/>
      </w:r>
      <w:r>
        <w:rPr>
          <w:rFonts w:ascii="Times New Roman"/>
          <w:b w:val="false"/>
          <w:i w:val="false"/>
          <w:color w:val="000000"/>
          <w:sz w:val="28"/>
        </w:rPr>
        <w:t xml:space="preserve">
      Ағымдағы есепті кезеңге, сонымен бірге өткен кезеңге жататын (оларды бекіткеннен кейін) есептілік деректерінің өзгеруі деректердің алшақтығы байқалған кезеңде жасалған бюджеттік есептілікте жүргізіледі. </w:t>
      </w:r>
      <w:r>
        <w:br/>
      </w:r>
      <w:r>
        <w:rPr>
          <w:rFonts w:ascii="Times New Roman"/>
          <w:b w:val="false"/>
          <w:i w:val="false"/>
          <w:color w:val="000000"/>
          <w:sz w:val="28"/>
        </w:rPr>
        <w:t>
</w:t>
      </w:r>
      <w:r>
        <w:rPr>
          <w:rFonts w:ascii="Times New Roman"/>
          <w:b w:val="false"/>
          <w:i w:val="false"/>
          <w:color w:val="000000"/>
          <w:sz w:val="28"/>
        </w:rPr>
        <w:t xml:space="preserve">
      5. Республикалық бюджеттік бағдарламалардың әкімшілері ведомстволық бағыныстағы мемлекеттік мекемелердің бюджеттік есептілігіне өзгерістер енгізген жағдайда, республикалық бюджеттік бағдарламалардың әкімшісі бюджеттік есептілігіне өзгерістер енгізілген ведомстволық бағыныстағы мемлекеттік мекемелерге басшы мен бас бухгалтердің қолдарымен өзгерістер енгізу себептерін көрсете отырып, енгізілген өзгерістер туралы жазбаша хабарлама жібереді. </w:t>
      </w:r>
      <w:r>
        <w:br/>
      </w:r>
      <w:r>
        <w:rPr>
          <w:rFonts w:ascii="Times New Roman"/>
          <w:b w:val="false"/>
          <w:i w:val="false"/>
          <w:color w:val="000000"/>
          <w:sz w:val="28"/>
        </w:rPr>
        <w:t>
      Мемлекеттік мекеме бюджеттік бағдарламалар әкімшісінің енгізген өзгерістеріне сәйкес өзінің бюджеттік есептілігінің данасына бюджеттік бағдарламалар әкімшісінің жазбаша хабарламасын алған сәттен бастап 10 күн ішінде өзгерістер енгізеді.</w:t>
      </w:r>
      <w:r>
        <w:br/>
      </w:r>
      <w:r>
        <w:rPr>
          <w:rFonts w:ascii="Times New Roman"/>
          <w:b w:val="false"/>
          <w:i w:val="false"/>
          <w:color w:val="000000"/>
          <w:sz w:val="28"/>
        </w:rPr>
        <w:t xml:space="preserve">
      Мемлекеттік мекеменің бюджеттік есептілігіне түзетулер осы Ереженің 3-тармағымен белгіленген түзетулер енгізу тәртібін міндетті түрде сақтай отырып, ведомстволық бағыныстағы мемлекеттік мекемелер есепті қарау нәтижелері бойынша республикалық бюджеттік бағдарламалар әкімшісінің жазбаша хабарламасы негізінде ғана енгізіледі. </w:t>
      </w:r>
      <w:r>
        <w:br/>
      </w:r>
      <w:r>
        <w:rPr>
          <w:rFonts w:ascii="Times New Roman"/>
          <w:b w:val="false"/>
          <w:i w:val="false"/>
          <w:color w:val="000000"/>
          <w:sz w:val="28"/>
        </w:rPr>
        <w:t xml:space="preserve">
      Бюджетті атқару жөніндегі орталық уәкілетті орган республикалық бюджеттік бағдарламалар әкімшісінің жиынтық есебіне өзгерістер енгізген жағдайда, бюджеттік есептілікке соңғы түзетулер ұқсас тәртіппен енгізілуі керек. </w:t>
      </w:r>
      <w:r>
        <w:br/>
      </w:r>
      <w:r>
        <w:rPr>
          <w:rFonts w:ascii="Times New Roman"/>
          <w:b w:val="false"/>
          <w:i w:val="false"/>
          <w:color w:val="000000"/>
          <w:sz w:val="28"/>
        </w:rPr>
        <w:t>
      Бюджеттік есептілікке түзетулер енгізген республикалық бюджеттік бағдарламалардың әкімшілері өздері бұрын Республикалық бюджеттің атқарылуын бақылау жөніндегі есеп комитетіне берген есептің данасына тиісті өзгерістерді енгізуі қажет.</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11.11.2013 </w:t>
      </w:r>
      <w:r>
        <w:rPr>
          <w:rFonts w:ascii="Times New Roman"/>
          <w:b w:val="false"/>
          <w:i w:val="false"/>
          <w:color w:val="00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6. Жергілікті бюджеттік бағдарламалардың әкімшісі ведомстволық бағыныстағы мемлекеттік мекемелердің бюджеттік есептілігіне өзгерістер енгізген жағдайда, жергілікті бюджеттік бағдарламалардың әкімшісі бюджеттік есептілігіне өзгерістер енгізілген ведомстволық бағыныстағы мемлекеттік мекемелерге өзгерістер енгізу себебі көрсетіліп, басшы мен бас бухгалтердің қолы қойылып енгізілген өзгерістер туралы жазбаша хабарламаны жібереді. </w:t>
      </w:r>
      <w:r>
        <w:br/>
      </w:r>
      <w:r>
        <w:rPr>
          <w:rFonts w:ascii="Times New Roman"/>
          <w:b w:val="false"/>
          <w:i w:val="false"/>
          <w:color w:val="000000"/>
          <w:sz w:val="28"/>
        </w:rPr>
        <w:t xml:space="preserve">
      Мемлекеттік мекеме жергілікті бюджеттік бағдарламалардың әкімшілері енгізген өзгерістерге сәйкес өзіндегі есептің данасына өзгерістер енгізеді. </w:t>
      </w:r>
      <w:r>
        <w:br/>
      </w:r>
      <w:r>
        <w:rPr>
          <w:rFonts w:ascii="Times New Roman"/>
          <w:b w:val="false"/>
          <w:i w:val="false"/>
          <w:color w:val="000000"/>
          <w:sz w:val="28"/>
        </w:rPr>
        <w:t>
      Бюджетті атқару жөніндегі жергілікті уәкілетті орган республикалық бюджеттік бағдарламалар әкімшісінің жиынтық есебіне өзгерістер енгізген жағдайда, бюджеттік есептілікке соңғы түзетулер ұқсас тәртіппен енгізілуі керек.</w:t>
      </w:r>
      <w:r>
        <w:br/>
      </w:r>
      <w:r>
        <w:rPr>
          <w:rFonts w:ascii="Times New Roman"/>
          <w:b w:val="false"/>
          <w:i w:val="false"/>
          <w:color w:val="000000"/>
          <w:sz w:val="28"/>
        </w:rPr>
        <w:t>
</w:t>
      </w:r>
      <w:r>
        <w:rPr>
          <w:rFonts w:ascii="Times New Roman"/>
          <w:b w:val="false"/>
          <w:i w:val="false"/>
          <w:color w:val="000000"/>
          <w:sz w:val="28"/>
        </w:rPr>
        <w:t xml:space="preserve">
      7. Нысандардың мекен-жай бөлігі мынадай тәртіпте толтырылады: </w:t>
      </w:r>
      <w:r>
        <w:br/>
      </w:r>
      <w:r>
        <w:rPr>
          <w:rFonts w:ascii="Times New Roman"/>
          <w:b w:val="false"/>
          <w:i w:val="false"/>
          <w:color w:val="000000"/>
          <w:sz w:val="28"/>
        </w:rPr>
        <w:t xml:space="preserve">
      "Функциялық топ" деректемесі - Қазақстан Республикасының Бірыңғай бюджеттік сыныптамасы бюджет шығыстарының функционалдық сыныптамасынан функционалдық тобының атауы мен коды; </w:t>
      </w:r>
      <w:r>
        <w:br/>
      </w:r>
      <w:r>
        <w:rPr>
          <w:rFonts w:ascii="Times New Roman"/>
          <w:b w:val="false"/>
          <w:i w:val="false"/>
          <w:color w:val="000000"/>
          <w:sz w:val="28"/>
        </w:rPr>
        <w:t xml:space="preserve">
      "Бюджеттік бағдарламалардың әкімшісі" деректемесі - Қазақстан Республикасының Бірыңғай бюджеттік сыныптамасы бюджет шығыстарының функционалдық сыныптамасынан функционалдық тобының атауы мен коды; </w:t>
      </w:r>
      <w:r>
        <w:br/>
      </w:r>
      <w:r>
        <w:rPr>
          <w:rFonts w:ascii="Times New Roman"/>
          <w:b w:val="false"/>
          <w:i w:val="false"/>
          <w:color w:val="000000"/>
          <w:sz w:val="28"/>
        </w:rPr>
        <w:t xml:space="preserve">
      "Бюджеттік бағдарлама" деректемесі - бюджеттік бағдарламаның атауы мен коды; </w:t>
      </w:r>
      <w:r>
        <w:br/>
      </w:r>
      <w:r>
        <w:rPr>
          <w:rFonts w:ascii="Times New Roman"/>
          <w:b w:val="false"/>
          <w:i w:val="false"/>
          <w:color w:val="000000"/>
          <w:sz w:val="28"/>
        </w:rPr>
        <w:t xml:space="preserve">
      "Кіші бағдарлама" деректемесі - кіші бағдарламаның атауы мен коды; </w:t>
      </w:r>
      <w:r>
        <w:br/>
      </w:r>
      <w:r>
        <w:rPr>
          <w:rFonts w:ascii="Times New Roman"/>
          <w:b w:val="false"/>
          <w:i w:val="false"/>
          <w:color w:val="000000"/>
          <w:sz w:val="28"/>
        </w:rPr>
        <w:t xml:space="preserve">
      "Мемлекеттік мекеменің атауы" деректемесі - Республикалық және жергілікті бюджеттерден қаржыландырылатын мемлекеттік мекемелердің анықтамалығына сәйкес мемлекеттік мекеменің атауы және оның коды; </w:t>
      </w:r>
      <w:r>
        <w:br/>
      </w:r>
      <w:r>
        <w:rPr>
          <w:rFonts w:ascii="Times New Roman"/>
          <w:b w:val="false"/>
          <w:i w:val="false"/>
          <w:color w:val="000000"/>
          <w:sz w:val="28"/>
        </w:rPr>
        <w:t xml:space="preserve">
      "Кезеңділігі" деректемесі – бюджеттік есептілік кезеңі көрсетіледі; </w:t>
      </w:r>
      <w:r>
        <w:br/>
      </w:r>
      <w:r>
        <w:rPr>
          <w:rFonts w:ascii="Times New Roman"/>
          <w:b w:val="false"/>
          <w:i w:val="false"/>
          <w:color w:val="000000"/>
          <w:sz w:val="28"/>
        </w:rPr>
        <w:t>
      «Өлшем бірлігі» деректемесі – мемлекеттік мекемелердің және бюджеттік бағдарламалар әкімшілерінің есептерінде мың теңгеде;</w:t>
      </w:r>
      <w:r>
        <w:br/>
      </w:r>
      <w:r>
        <w:rPr>
          <w:rFonts w:ascii="Times New Roman"/>
          <w:b w:val="false"/>
          <w:i w:val="false"/>
          <w:color w:val="000000"/>
          <w:sz w:val="28"/>
        </w:rPr>
        <w:t>
      "ҚҰЖЖ" коды - Қазақстан Республикасының мемлекеттік жіктеуіші ретінде Қазақстан Республикасы Индустрия және сауда министрлігі Стандарттау, метрология және сертификаттау комитетінің 1999 жылғы 5 шілдедегі N 10 қаулысымен бекітілген және күшіне енгізілген Кәсіпорындар мен ұйымдардың жалпы жіктеуішіне сәйкес мемлекеттік мекеменің коды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Қаржы министрінің 2012.11.13 </w:t>
      </w:r>
      <w:r>
        <w:rPr>
          <w:rFonts w:ascii="Times New Roman"/>
          <w:b w:val="false"/>
          <w:i w:val="false"/>
          <w:color w:val="000000"/>
          <w:sz w:val="28"/>
        </w:rPr>
        <w:t>№ 489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Жылдық бюджеттік есептілік есептіліктен кейінгі жылғы 1 қаңтардағы жағдай бойынша 1 қаңтардан бастап 31 желтоқсанға дейінгі күнтізбелік кезеңге жасалады.</w:t>
      </w:r>
      <w:r>
        <w:br/>
      </w:r>
      <w:r>
        <w:rPr>
          <w:rFonts w:ascii="Times New Roman"/>
          <w:b w:val="false"/>
          <w:i w:val="false"/>
          <w:color w:val="000000"/>
          <w:sz w:val="28"/>
        </w:rPr>
        <w:t>
</w:t>
      </w:r>
      <w:r>
        <w:rPr>
          <w:rFonts w:ascii="Times New Roman"/>
          <w:b w:val="false"/>
          <w:i w:val="false"/>
          <w:color w:val="000000"/>
          <w:sz w:val="28"/>
        </w:rPr>
        <w:t>
      Тоқсандық есептілік ағымдағы қаржылық жылғы 1 шілдедегі және 1 қазандағы жағдай бойынша жасалады.</w:t>
      </w:r>
      <w:r>
        <w:br/>
      </w:r>
      <w:r>
        <w:rPr>
          <w:rFonts w:ascii="Times New Roman"/>
          <w:b w:val="false"/>
          <w:i w:val="false"/>
          <w:color w:val="000000"/>
          <w:sz w:val="28"/>
        </w:rPr>
        <w:t>
</w:t>
      </w:r>
      <w:r>
        <w:rPr>
          <w:rFonts w:ascii="Times New Roman"/>
          <w:b w:val="false"/>
          <w:i w:val="false"/>
          <w:color w:val="000000"/>
          <w:sz w:val="28"/>
        </w:rPr>
        <w:t>
      Айлық бюджеттік есептілік есептіліктен кейінгі айдың 1-не жасалады.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Бюджеттік есептілікті ұсыну мерзімін бюджеттік бағдарламалар әкімшілері үшін бюджетті атқару жөніндегі орталық уәкілетті орган, жергілікті бюджеттік бағдарламалардың әкімшілері үшін - бюджетті атқару жөніндегі жергілікті уәкілетті органдар белгілейді. Мемлекеттік мекемелер бюджеттік есептілікті бюджеттік бағдарламалар әкімшілері белгілеген және олар бюджеттік есептілікті ұсынған күнге дейін мемлекеттік мекемелердің назарына жеткізген мерзімде ұсынады.</w:t>
      </w:r>
      <w:r>
        <w:br/>
      </w:r>
      <w:r>
        <w:rPr>
          <w:rFonts w:ascii="Times New Roman"/>
          <w:b w:val="false"/>
          <w:i w:val="false"/>
          <w:color w:val="000000"/>
          <w:sz w:val="28"/>
        </w:rPr>
        <w:t>
      Мемлекеттік мекемелердің және жергілікті бюджеттік бағдарламалар әкімшілерінің бюджеттік есептілігі электронды түрде және қағаз тасығышта беттері нөмірленіп және мазмұнымен ұсынылады.</w:t>
      </w:r>
      <w:r>
        <w:br/>
      </w:r>
      <w:r>
        <w:rPr>
          <w:rFonts w:ascii="Times New Roman"/>
          <w:b w:val="false"/>
          <w:i w:val="false"/>
          <w:color w:val="000000"/>
          <w:sz w:val="28"/>
        </w:rPr>
        <w:t xml:space="preserve">
      Жергілікті бюджеттік бағдарламалардың әкімшілері бюджеттік есептілікті тиісті бюджетті атқару жөніндегі жергілікті уәкілетті органға ұсынады. </w:t>
      </w:r>
      <w:r>
        <w:br/>
      </w:r>
      <w:r>
        <w:rPr>
          <w:rFonts w:ascii="Times New Roman"/>
          <w:b w:val="false"/>
          <w:i w:val="false"/>
          <w:color w:val="000000"/>
          <w:sz w:val="28"/>
        </w:rPr>
        <w:t>
      Республикалық бюджеттік бағдарламалардың әкімшілері бюджеттік есептілікті бюджетті атқару жөніндегі орталық уәкілетті органға бюджетті атқару жөніндегі ақпарат жүйесі арқылы ұсынады (бұдан әрі - АЖ). Есеп берілген күн оны АЖ арқылы берген күн болып есептеледі.</w:t>
      </w:r>
      <w:r>
        <w:br/>
      </w:r>
      <w:r>
        <w:rPr>
          <w:rFonts w:ascii="Times New Roman"/>
          <w:b w:val="false"/>
          <w:i w:val="false"/>
          <w:color w:val="000000"/>
          <w:sz w:val="28"/>
        </w:rPr>
        <w:t>
      Бюджеттік есептілікті ұсыну күні почта кәсіпорнының мөртабанында белгіленген күн болып табылатын, басқа елді мекендерде тұрған мемлекеттік мекемелерді қоспағанда мемлекеттік мекеме үшін есептілікті ұсыну күні оны тиістілігі бойынша нақты берген күн есептеледі, бірақ бюджеттік есептілікті ұсыну күнінен дейін бес күнтізбелік күннен кешіктірілмеуі керек.</w:t>
      </w:r>
      <w:r>
        <w:br/>
      </w:r>
      <w:r>
        <w:rPr>
          <w:rFonts w:ascii="Times New Roman"/>
          <w:b w:val="false"/>
          <w:i w:val="false"/>
          <w:color w:val="000000"/>
          <w:sz w:val="28"/>
        </w:rPr>
        <w:t>
      Есептілікті ұсыну үшін белгіленген мерзім демалыс (жұмыс істемейтін) күнімен сәйкес келген жағдайда бюджеттік есептілік одан кейінгі бірінші жұмыс күні ұсынылады.</w:t>
      </w:r>
      <w:r>
        <w:br/>
      </w:r>
      <w:r>
        <w:rPr>
          <w:rFonts w:ascii="Times New Roman"/>
          <w:b w:val="false"/>
          <w:i w:val="false"/>
          <w:color w:val="000000"/>
          <w:sz w:val="28"/>
        </w:rPr>
        <w:t>
      </w:t>
      </w:r>
      <w:r>
        <w:rPr>
          <w:rFonts w:ascii="Times New Roman"/>
          <w:b w:val="false"/>
          <w:i w:val="false"/>
          <w:color w:val="ff0000"/>
          <w:sz w:val="28"/>
        </w:rPr>
        <w:t>Ескерту. 9-тармақ тармаққа өзгеріс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w:t>
      </w:r>
      <w:r>
        <w:rPr>
          <w:rFonts w:ascii="Times New Roman"/>
          <w:b w:val="false"/>
          <w:i w:val="false"/>
          <w:color w:val="ff0000"/>
          <w:sz w:val="28"/>
        </w:rPr>
        <w:t xml:space="preserve">(2013.01.01 бастап қолданысқа енгізіледі),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11.11.2013 </w:t>
      </w:r>
      <w:r>
        <w:rPr>
          <w:rFonts w:ascii="Times New Roman"/>
          <w:b w:val="false"/>
          <w:i w:val="false"/>
          <w:color w:val="00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10. Республикалық бюджеттiк бағдарламалардың әкiмшiлерi бюджетті атқару жөніндегі орталық уәкілетті органға және Республикалық бюджеттің атқарылуын бақылайтын есеп комитетiне республикалық бюджеттің атқарылуы туралы есептi дайындау үшiн қажеттi ақпаратты береді.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Бюджеттік есептілікті жасаған кезде Қазақстан Республикасының Бюджеттік кодексін және осы Ережеде жазылған бюджеттік есептілік нысандарын толтыру тәртібін басшылыққа алу қажет.</w:t>
      </w:r>
      <w:r>
        <w:br/>
      </w:r>
      <w:r>
        <w:rPr>
          <w:rFonts w:ascii="Times New Roman"/>
          <w:b w:val="false"/>
          <w:i w:val="false"/>
          <w:color w:val="000000"/>
          <w:sz w:val="28"/>
        </w:rPr>
        <w:t>
      </w:t>
      </w:r>
      <w:r>
        <w:rPr>
          <w:rFonts w:ascii="Times New Roman"/>
          <w:b w:val="false"/>
          <w:i w:val="false"/>
          <w:color w:val="ff0000"/>
          <w:sz w:val="28"/>
        </w:rPr>
        <w:t>Ескерту. 11-тармақ жаңа редакцияда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p>
    <w:bookmarkEnd w:id="3"/>
    <w:bookmarkStart w:name="z18" w:id="4"/>
    <w:p>
      <w:pPr>
        <w:spacing w:after="0"/>
        <w:ind w:left="0"/>
        <w:jc w:val="left"/>
      </w:pPr>
      <w:r>
        <w:rPr>
          <w:rFonts w:ascii="Times New Roman"/>
          <w:b/>
          <w:i w:val="false"/>
          <w:color w:val="000000"/>
        </w:rPr>
        <w:t xml:space="preserve"> 
 2.  Жылдық, тоқсандық және айлық бюджеттік есептіліктің көлемі</w:t>
      </w:r>
    </w:p>
    <w:bookmarkEnd w:id="4"/>
    <w:p>
      <w:pPr>
        <w:spacing w:after="0"/>
        <w:ind w:left="0"/>
        <w:jc w:val="both"/>
      </w:pPr>
      <w:r>
        <w:rPr>
          <w:rFonts w:ascii="Times New Roman"/>
          <w:b w:val="false"/>
          <w:i w:val="false"/>
          <w:color w:val="ff0000"/>
          <w:sz w:val="28"/>
        </w:rPr>
        <w:t>     Ескерту. 2-бөлімнің атауы жаңа редакцияда көзделген - ҚР Қаржы министрінің 2011.07.29 </w:t>
      </w:r>
      <w:r>
        <w:rPr>
          <w:rFonts w:ascii="Times New Roman"/>
          <w:b w:val="false"/>
          <w:i w:val="false"/>
          <w:color w:val="ff0000"/>
          <w:sz w:val="28"/>
        </w:rPr>
        <w:t>№ 387</w:t>
      </w:r>
      <w:r>
        <w:rPr>
          <w:rFonts w:ascii="Times New Roman"/>
          <w:b w:val="false"/>
          <w:i w:val="false"/>
          <w:color w:val="ff0000"/>
          <w:sz w:val="28"/>
        </w:rPr>
        <w:t> (2013.01.01 бастап қолданысқа енгізіледі) бұйрығымен.</w:t>
      </w:r>
    </w:p>
    <w:bookmarkStart w:name="z19" w:id="5"/>
    <w:p>
      <w:pPr>
        <w:spacing w:after="0"/>
        <w:ind w:left="0"/>
        <w:jc w:val="both"/>
      </w:pPr>
      <w:r>
        <w:rPr>
          <w:rFonts w:ascii="Times New Roman"/>
          <w:b w:val="false"/>
          <w:i w:val="false"/>
          <w:color w:val="000000"/>
          <w:sz w:val="28"/>
        </w:rPr>
        <w:t>
      12. Мемлекеттік мекемелер мен бюджеттік бағдарламалардың әкімшілері ұсынатын жылдық, тоқсандық және айлық бюджеттік есептіліктің көлеміне (осы Ережеге </w:t>
      </w:r>
      <w:r>
        <w:rPr>
          <w:rFonts w:ascii="Times New Roman"/>
          <w:b w:val="false"/>
          <w:i w:val="false"/>
          <w:color w:val="000000"/>
          <w:sz w:val="28"/>
        </w:rPr>
        <w:t>1-қосымша</w:t>
      </w:r>
      <w:r>
        <w:rPr>
          <w:rFonts w:ascii="Times New Roman"/>
          <w:b w:val="false"/>
          <w:i w:val="false"/>
          <w:color w:val="000000"/>
          <w:sz w:val="28"/>
        </w:rPr>
        <w:t>) мынандай нысандар енгізіледі:</w:t>
      </w:r>
      <w:r>
        <w:br/>
      </w:r>
      <w:r>
        <w:rPr>
          <w:rFonts w:ascii="Times New Roman"/>
          <w:b w:val="false"/>
          <w:i w:val="false"/>
          <w:color w:val="000000"/>
          <w:sz w:val="28"/>
        </w:rPr>
        <w:t>
      тауарларды (жұмыстарды, қызметтерді) сатудан түскен түсімдер мен ақшаны жұмсау жоспарын орындау туралы есеп - № 4-б-нысан (осы Ережеге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тауарларды (жұмыстарды, көрсетілетін қызметті) өткізуінен түскен ақша түсімдері мен шығыстары жоспарларының орындалуы туралы есеп-жиынтық N 4 нысан (осы Ережеге </w:t>
      </w:r>
      <w:r>
        <w:rPr>
          <w:rFonts w:ascii="Times New Roman"/>
          <w:b w:val="false"/>
          <w:i w:val="false"/>
          <w:color w:val="000000"/>
          <w:sz w:val="28"/>
        </w:rPr>
        <w:t xml:space="preserve">6-қосымша </w:t>
      </w:r>
      <w:r>
        <w:rPr>
          <w:rFonts w:ascii="Times New Roman"/>
          <w:b w:val="false"/>
          <w:i w:val="false"/>
          <w:color w:val="000000"/>
          <w:sz w:val="28"/>
        </w:rPr>
        <w:t xml:space="preserve">); </w:t>
      </w:r>
      <w:r>
        <w:br/>
      </w:r>
      <w:r>
        <w:rPr>
          <w:rFonts w:ascii="Times New Roman"/>
          <w:b w:val="false"/>
          <w:i w:val="false"/>
          <w:color w:val="000000"/>
          <w:sz w:val="28"/>
        </w:rPr>
        <w:t>
      демеушілік пен қайырымдылық көмектен түскен ақшаның түсімі мен жұмсалуы туралы есеп - 4-дк-нысан (осы Ережеге </w:t>
      </w:r>
      <w:r>
        <w:rPr>
          <w:rFonts w:ascii="Times New Roman"/>
          <w:b w:val="false"/>
          <w:i w:val="false"/>
          <w:color w:val="000000"/>
          <w:sz w:val="28"/>
        </w:rPr>
        <w:t xml:space="preserve">8-қосымша </w:t>
      </w:r>
      <w:r>
        <w:rPr>
          <w:rFonts w:ascii="Times New Roman"/>
          <w:b w:val="false"/>
          <w:i w:val="false"/>
          <w:color w:val="000000"/>
          <w:sz w:val="28"/>
        </w:rPr>
        <w:t xml:space="preserve">); </w:t>
      </w:r>
      <w:r>
        <w:br/>
      </w:r>
      <w:r>
        <w:rPr>
          <w:rFonts w:ascii="Times New Roman"/>
          <w:b w:val="false"/>
          <w:i w:val="false"/>
          <w:color w:val="000000"/>
          <w:sz w:val="28"/>
        </w:rPr>
        <w:t>
      шетел валютасындағы қаражаттың қозғалысы туралы есеп - N 4-в нысан (осы Ережеге </w:t>
      </w:r>
      <w:r>
        <w:rPr>
          <w:rFonts w:ascii="Times New Roman"/>
          <w:b w:val="false"/>
          <w:i w:val="false"/>
          <w:color w:val="000000"/>
          <w:sz w:val="28"/>
        </w:rPr>
        <w:t xml:space="preserve">9-қосымша </w:t>
      </w:r>
      <w:r>
        <w:rPr>
          <w:rFonts w:ascii="Times New Roman"/>
          <w:b w:val="false"/>
          <w:i w:val="false"/>
          <w:color w:val="000000"/>
          <w:sz w:val="28"/>
        </w:rPr>
        <w:t xml:space="preserve">); </w:t>
      </w:r>
      <w:r>
        <w:br/>
      </w:r>
      <w:r>
        <w:rPr>
          <w:rFonts w:ascii="Times New Roman"/>
          <w:b w:val="false"/>
          <w:i w:val="false"/>
          <w:color w:val="000000"/>
          <w:sz w:val="28"/>
        </w:rPr>
        <w:t>
      өкілдік шығындарға бөлінген қаражаттың пайдаланылуы туралы есеп - N 7-нысан (осы Ережеге </w:t>
      </w:r>
      <w:r>
        <w:rPr>
          <w:rFonts w:ascii="Times New Roman"/>
          <w:b w:val="false"/>
          <w:i w:val="false"/>
          <w:color w:val="000000"/>
          <w:sz w:val="28"/>
        </w:rPr>
        <w:t xml:space="preserve">12-қосымша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Сыртқы істер министрлігіне бөлінген өкілдік шығындарға арналған қаражаттардың пайдалануы туралы есеп - N 7-жиынтық нысаны (осы Ережеге </w:t>
      </w:r>
      <w:r>
        <w:rPr>
          <w:rFonts w:ascii="Times New Roman"/>
          <w:b w:val="false"/>
          <w:i w:val="false"/>
          <w:color w:val="000000"/>
          <w:sz w:val="28"/>
        </w:rPr>
        <w:t xml:space="preserve">13-қосымша </w:t>
      </w:r>
      <w:r>
        <w:rPr>
          <w:rFonts w:ascii="Times New Roman"/>
          <w:b w:val="false"/>
          <w:i w:val="false"/>
          <w:color w:val="000000"/>
          <w:sz w:val="28"/>
        </w:rPr>
        <w:t xml:space="preserve">); </w:t>
      </w:r>
      <w:r>
        <w:br/>
      </w:r>
      <w:r>
        <w:rPr>
          <w:rFonts w:ascii="Times New Roman"/>
          <w:b w:val="false"/>
          <w:i w:val="false"/>
          <w:color w:val="000000"/>
          <w:sz w:val="28"/>
        </w:rPr>
        <w:t>
      зейнетақыларды, мемлекеттік әлеуметтік жәрдемақыларды, арнайы мемлекеттік жәрдемақыларды, жерлеуге және басқа жәрдемақыларды төлеу туралы есеп- N 8-нысан-зт (осы Ережеге </w:t>
      </w:r>
      <w:r>
        <w:rPr>
          <w:rFonts w:ascii="Times New Roman"/>
          <w:b w:val="false"/>
          <w:i w:val="false"/>
          <w:color w:val="000000"/>
          <w:sz w:val="28"/>
        </w:rPr>
        <w:t xml:space="preserve">14-қосымша </w:t>
      </w:r>
      <w:r>
        <w:rPr>
          <w:rFonts w:ascii="Times New Roman"/>
          <w:b w:val="false"/>
          <w:i w:val="false"/>
          <w:color w:val="000000"/>
          <w:sz w:val="28"/>
        </w:rPr>
        <w:t xml:space="preserve">); </w:t>
      </w:r>
      <w:r>
        <w:br/>
      </w:r>
      <w:r>
        <w:rPr>
          <w:rFonts w:ascii="Times New Roman"/>
          <w:b w:val="false"/>
          <w:i w:val="false"/>
          <w:color w:val="000000"/>
          <w:sz w:val="28"/>
        </w:rPr>
        <w:t>
      шығыстар бойынша жиынтық есеп - N 4-20-нысан (осы Ережеге </w:t>
      </w:r>
      <w:r>
        <w:rPr>
          <w:rFonts w:ascii="Times New Roman"/>
          <w:b w:val="false"/>
          <w:i w:val="false"/>
          <w:color w:val="000000"/>
          <w:sz w:val="28"/>
        </w:rPr>
        <w:t xml:space="preserve">23-қосымша </w:t>
      </w:r>
      <w:r>
        <w:rPr>
          <w:rFonts w:ascii="Times New Roman"/>
          <w:b w:val="false"/>
          <w:i w:val="false"/>
          <w:color w:val="000000"/>
          <w:sz w:val="28"/>
        </w:rPr>
        <w:t xml:space="preserve">); </w:t>
      </w:r>
      <w:r>
        <w:br/>
      </w:r>
      <w:r>
        <w:rPr>
          <w:rFonts w:ascii="Times New Roman"/>
          <w:b w:val="false"/>
          <w:i w:val="false"/>
          <w:color w:val="000000"/>
          <w:sz w:val="28"/>
        </w:rPr>
        <w:t>
      КБ-Б (осы Ережеге </w:t>
      </w:r>
      <w:r>
        <w:rPr>
          <w:rFonts w:ascii="Times New Roman"/>
          <w:b w:val="false"/>
          <w:i w:val="false"/>
          <w:color w:val="000000"/>
          <w:sz w:val="28"/>
        </w:rPr>
        <w:t xml:space="preserve">25-қосымша </w:t>
      </w:r>
      <w:r>
        <w:rPr>
          <w:rFonts w:ascii="Times New Roman"/>
          <w:b w:val="false"/>
          <w:i w:val="false"/>
          <w:color w:val="000000"/>
          <w:sz w:val="28"/>
        </w:rPr>
        <w:t xml:space="preserve">) кредиторлық берешегі туралы есеп; </w:t>
      </w:r>
      <w:r>
        <w:br/>
      </w:r>
      <w:r>
        <w:rPr>
          <w:rFonts w:ascii="Times New Roman"/>
          <w:b w:val="false"/>
          <w:i w:val="false"/>
          <w:color w:val="000000"/>
          <w:sz w:val="28"/>
        </w:rPr>
        <w:t>
      КБ-Б (осы Ережеге </w:t>
      </w:r>
      <w:r>
        <w:rPr>
          <w:rFonts w:ascii="Times New Roman"/>
          <w:b w:val="false"/>
          <w:i w:val="false"/>
          <w:color w:val="000000"/>
          <w:sz w:val="28"/>
        </w:rPr>
        <w:t xml:space="preserve">26-қосымша </w:t>
      </w:r>
      <w:r>
        <w:rPr>
          <w:rFonts w:ascii="Times New Roman"/>
          <w:b w:val="false"/>
          <w:i w:val="false"/>
          <w:color w:val="000000"/>
          <w:sz w:val="28"/>
        </w:rPr>
        <w:t xml:space="preserve">) кредиторлық берешегі туралы есеп; </w:t>
      </w:r>
      <w:r>
        <w:br/>
      </w:r>
      <w:r>
        <w:rPr>
          <w:rFonts w:ascii="Times New Roman"/>
          <w:b w:val="false"/>
          <w:i w:val="false"/>
          <w:color w:val="000000"/>
          <w:sz w:val="28"/>
        </w:rPr>
        <w:t>
      ДБ-Б (осы Ережеге </w:t>
      </w:r>
      <w:r>
        <w:rPr>
          <w:rFonts w:ascii="Times New Roman"/>
          <w:b w:val="false"/>
          <w:i w:val="false"/>
          <w:color w:val="000000"/>
          <w:sz w:val="28"/>
        </w:rPr>
        <w:t xml:space="preserve">27-қосымша </w:t>
      </w:r>
      <w:r>
        <w:rPr>
          <w:rFonts w:ascii="Times New Roman"/>
          <w:b w:val="false"/>
          <w:i w:val="false"/>
          <w:color w:val="000000"/>
          <w:sz w:val="28"/>
        </w:rPr>
        <w:t xml:space="preserve">) дебиторлық берешегі туралы есеп; </w:t>
      </w:r>
      <w:r>
        <w:br/>
      </w:r>
      <w:r>
        <w:rPr>
          <w:rFonts w:ascii="Times New Roman"/>
          <w:b w:val="false"/>
          <w:i w:val="false"/>
          <w:color w:val="000000"/>
          <w:sz w:val="28"/>
        </w:rPr>
        <w:t>
      ДБ-Б (осы Ережеге </w:t>
      </w:r>
      <w:r>
        <w:rPr>
          <w:rFonts w:ascii="Times New Roman"/>
          <w:b w:val="false"/>
          <w:i w:val="false"/>
          <w:color w:val="000000"/>
          <w:sz w:val="28"/>
        </w:rPr>
        <w:t xml:space="preserve">28-қосымша </w:t>
      </w:r>
      <w:r>
        <w:rPr>
          <w:rFonts w:ascii="Times New Roman"/>
          <w:b w:val="false"/>
          <w:i w:val="false"/>
          <w:color w:val="000000"/>
          <w:sz w:val="28"/>
        </w:rPr>
        <w:t>) дебиторлық берешегі туралы есеп.</w:t>
      </w:r>
      <w:r>
        <w:br/>
      </w:r>
      <w:r>
        <w:rPr>
          <w:rFonts w:ascii="Times New Roman"/>
          <w:b w:val="false"/>
          <w:i w:val="false"/>
          <w:color w:val="000000"/>
          <w:sz w:val="28"/>
        </w:rPr>
        <w:t>
     </w:t>
      </w:r>
      <w:r>
        <w:rPr>
          <w:rFonts w:ascii="Times New Roman"/>
          <w:b w:val="false"/>
          <w:i w:val="false"/>
          <w:color w:val="ff0000"/>
          <w:sz w:val="28"/>
        </w:rPr>
        <w:t>Ескерту. 12-тармаққа өзгеріс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xml:space="preserve"> (2013.01.01 бастап қолданысқа енгізіледі),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11.11.2013 </w:t>
      </w:r>
      <w:r>
        <w:rPr>
          <w:rFonts w:ascii="Times New Roman"/>
          <w:b w:val="false"/>
          <w:i w:val="false"/>
          <w:color w:val="00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13. Жылдық және тоқсандық бюджеттік есептерге есепті кезеңде тауарларды (жұмыстарды, көрсетілетін қызметтерді) сатудан түскен ақша түсімдері мен шығыстарын орындау жоспарына, сондай-ақ демеушілік және қайырымдылық көмектен түскен қаражаттың түсімдері мен шығыстарына ықпал ететін негізгі факторларды жаза отырып ақпарат қоса беріледі.</w:t>
      </w:r>
      <w:r>
        <w:br/>
      </w:r>
      <w:r>
        <w:rPr>
          <w:rFonts w:ascii="Times New Roman"/>
          <w:b w:val="false"/>
          <w:i w:val="false"/>
          <w:color w:val="000000"/>
          <w:sz w:val="28"/>
        </w:rPr>
        <w:t>
</w:t>
      </w:r>
      <w:r>
        <w:rPr>
          <w:rFonts w:ascii="Times New Roman"/>
          <w:b w:val="false"/>
          <w:i w:val="false"/>
          <w:color w:val="000000"/>
          <w:sz w:val="28"/>
        </w:rPr>
        <w:t>
      Жылдық және тоқсандық есептерге ақпарат «Қаржы есептілігін жасаудың және ұсынудың нысаны мен ережесін бекіту туралы» Қазақстан Республикасы Қаржы министрінің 2010 жылғы 8 шілдедегі № 325 (Нормативтік құқықтық кесімдерді мемлекеттік тіркеудің тізіліміне № 6352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қаржылық есептілікке түсіндірме жазбада көрсетіледі (№ 5-нысан), бюджеттік есеп нысандары бойынша қысқаша жазылуы және мына бөлімдер бойынша: бюджеттік есептілік нысандары жөніндегі жалпы ережелер мен түсіндірмені қамтуы тиіс.</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бұйрығымен (алғашқы ресми жариялаған күннен бастап он күнтізбелік күн өткеннен кейін қолданысқа енгізіледі); өзгеріс енгізілді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Жылдық және тоқсандық есептерге оларға ақпараттарымен бірге мемлекеттік мекеменің басшысы, бас бухгалтер немесе бөлімшені басқаратын, мемлекеттік мекемеде бухгалтерлік есепке алуды жүргізуді қамтамасыз ететін адам қол қояды.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әкімшісінің жиынтық бюджеттік есептілігіне бірінші қол қою құқығына осы органның басшысы немесе оны ауыстыратын адам, екінші қол қоюға – бас бухгалтер ие.</w:t>
      </w:r>
      <w:r>
        <w:br/>
      </w:r>
      <w:r>
        <w:rPr>
          <w:rFonts w:ascii="Times New Roman"/>
          <w:b w:val="false"/>
          <w:i w:val="false"/>
          <w:color w:val="000000"/>
          <w:sz w:val="28"/>
        </w:rPr>
        <w:t>
</w:t>
      </w:r>
      <w:r>
        <w:rPr>
          <w:rFonts w:ascii="Times New Roman"/>
          <w:b w:val="false"/>
          <w:i w:val="false"/>
          <w:color w:val="000000"/>
          <w:sz w:val="28"/>
        </w:rPr>
        <w:t>
      Ұсынылатын бюджеттік есептіліктің барлық нысандарында басшы мен бас бухгалтердің қолдарының жанында міндетті түрде қолдардың ашып жазылуы (тегі мен аты-жөні) болуы тиіс.</w:t>
      </w:r>
      <w:r>
        <w:br/>
      </w:r>
      <w:r>
        <w:rPr>
          <w:rFonts w:ascii="Times New Roman"/>
          <w:b w:val="false"/>
          <w:i w:val="false"/>
          <w:color w:val="000000"/>
          <w:sz w:val="28"/>
        </w:rPr>
        <w:t>
</w:t>
      </w:r>
      <w:r>
        <w:rPr>
          <w:rFonts w:ascii="Times New Roman"/>
          <w:b w:val="false"/>
          <w:i w:val="false"/>
          <w:color w:val="000000"/>
          <w:sz w:val="28"/>
        </w:rPr>
        <w:t>
      Бұдан басқа, АЖ арқылы есептілікті ұсынатын республикалық бюджеттік бағдарламалардың әкімшілерін қоспағанда, бюджеттік есептілікке бірінші және екінші қол қою құқығы туралы бұйрықтың көшірмесі қоса беріледі.</w:t>
      </w:r>
      <w:r>
        <w:br/>
      </w:r>
      <w:r>
        <w:rPr>
          <w:rFonts w:ascii="Times New Roman"/>
          <w:b w:val="false"/>
          <w:i w:val="false"/>
          <w:color w:val="000000"/>
          <w:sz w:val="28"/>
        </w:rPr>
        <w:t>
      </w:t>
      </w:r>
      <w:r>
        <w:rPr>
          <w:rFonts w:ascii="Times New Roman"/>
          <w:b w:val="false"/>
          <w:i w:val="false"/>
          <w:color w:val="ff0000"/>
          <w:sz w:val="28"/>
        </w:rPr>
        <w:t>Ескерту. 14-тармақ жаңа редакцияда - ҚР Қаржы министрінің 2011.07.29 </w:t>
      </w:r>
      <w:r>
        <w:rPr>
          <w:rFonts w:ascii="Times New Roman"/>
          <w:b w:val="false"/>
          <w:i w:val="false"/>
          <w:color w:val="000000"/>
          <w:sz w:val="28"/>
        </w:rPr>
        <w:t>№ 387</w:t>
      </w:r>
      <w:r>
        <w:rPr>
          <w:rFonts w:ascii="Times New Roman"/>
          <w:b w:val="false"/>
          <w:i w:val="false"/>
          <w:color w:val="ff0000"/>
          <w:sz w:val="28"/>
        </w:rPr>
        <w:t xml:space="preserve"> (2013.01.01 бастап қолданысқа енгізіледі); өзгеріс енгізілді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Алынып тасталды</w:t>
      </w:r>
      <w:r>
        <w:rPr>
          <w:rFonts w:ascii="Times New Roman"/>
          <w:b w:val="false"/>
          <w:i w:val="false"/>
          <w:color w:val="000000"/>
          <w:sz w:val="28"/>
        </w:rPr>
        <w:t> </w:t>
      </w:r>
      <w:r>
        <w:rPr>
          <w:rFonts w:ascii="Times New Roman"/>
          <w:b w:val="false"/>
          <w:i w:val="false"/>
          <w:color w:val="ff0000"/>
          <w:sz w:val="28"/>
        </w:rPr>
        <w:t xml:space="preserve">-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Нысаналы трансферттерді алатын облыстардың, Астана және Алматы қалаларының жергілікті атқарушы органдары республикалық бюджеттен нысаналы трансферттер алынған республикалық бюджеттік бағдарламалардың әкімшілеріне тоқсан сайын іс жүзіндегі шығыстар туралы ақпаратпен бірге № 4-20 «Шығыстар бойынша жиынтық есеп» нысанды ұсынады.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17. Жергілікті бюджеттік бағдарлама әкімшілігі сыртқы қарыздар бойынша бюджетті атқару жөніндегі жергілікті уәкілетті органға және сыртқы қарыз есебінен нысаналы трансферттер алынған республикалық бюджеттік бағдарлама әкімшісіне есепті кезеңнен кейінгі айдың 3 күні N 11–а нысаны бойынша ай сайын Есеп береді (осы ережеге 29-қосымша). Бюджетті атқару жөніндегі жергілікті уәкілетті орган N 11-а нысаны бойынша сыртқы қарыздар жөнінде есепті қазынашылықтың аумақтық бөлімшесіне айдың 5 күні беріледі. </w:t>
      </w:r>
      <w:r>
        <w:br/>
      </w:r>
      <w:r>
        <w:rPr>
          <w:rFonts w:ascii="Times New Roman"/>
          <w:b w:val="false"/>
          <w:i w:val="false"/>
          <w:color w:val="000000"/>
          <w:sz w:val="28"/>
        </w:rPr>
        <w:t xml:space="preserve">
      044-жол бойынша республикалық бюджеттен жыл басынан бастап түскен сыртқы қарыздар есебінен нысаналы трансферттер сомасы көрсетіледі – барлығы біріңғай бюджет сыныптаушының кіріс кодтары бойынша; 050 жол бойынша – жыл басынан бастап жұмсалған қаражат сомасы – барлығы (оның ішінде ерекшеліктер бойынша). </w:t>
      </w:r>
      <w:r>
        <w:br/>
      </w:r>
      <w:r>
        <w:rPr>
          <w:rFonts w:ascii="Times New Roman"/>
          <w:b w:val="false"/>
          <w:i w:val="false"/>
          <w:color w:val="000000"/>
          <w:sz w:val="28"/>
        </w:rPr>
        <w:t xml:space="preserve">
      Қазынашылықтың аумақтық бөлімшесі және бюджетті атқару жөнінде жергілікті уәкілетті орган N 11-а нысаны бойынша сыртқы қарыздар жөнінде есептен алынған деректерді тиісті бюджеттің атқарылуы туралы есепте көрсетеді. </w:t>
      </w:r>
      <w:r>
        <w:br/>
      </w:r>
      <w:r>
        <w:rPr>
          <w:rFonts w:ascii="Times New Roman"/>
          <w:b w:val="false"/>
          <w:i w:val="false"/>
          <w:color w:val="000000"/>
          <w:sz w:val="28"/>
        </w:rPr>
        <w:t>
      N 11-а нысан айлық есептілік болып табылады.</w:t>
      </w:r>
      <w:r>
        <w:br/>
      </w:r>
      <w:r>
        <w:rPr>
          <w:rFonts w:ascii="Times New Roman"/>
          <w:b w:val="false"/>
          <w:i w:val="false"/>
          <w:color w:val="000000"/>
          <w:sz w:val="28"/>
        </w:rPr>
        <w:t>
</w:t>
      </w:r>
      <w:r>
        <w:rPr>
          <w:rFonts w:ascii="Times New Roman"/>
          <w:b w:val="false"/>
          <w:i w:val="false"/>
          <w:color w:val="000000"/>
          <w:sz w:val="28"/>
        </w:rPr>
        <w:t>
      18. Республикалық және жергілікті бюджеттер есебінен ұсталатын ішкі істер аумақтық органдары бюджетті атқару жөніндегі жергілікті уәкілетті органға жергілікті бюджеттен бөлінген қаражат бойынша бюджеттік есептілікті нысандардың толық көлемінде, ал республикалық бюджеттен бөлінген қаражат бойынша – республикалық бюджеттік бағдарламалардың әкімшісіне ұсынады.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бұйрығымен (алғашқы ресми жариялаған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Ескерту. 19-тармақ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20. Бір бағыныстан екінші бағынысқа берілетін мемлекеттік мекемелер жылдық есеп нысандарының көлемінде беру күні есеп жасайды және оны жоғары тұрған органға бұрынғы бойынша және жаңа бағыныс бойынша ұсынады.</w:t>
      </w:r>
      <w:r>
        <w:br/>
      </w:r>
      <w:r>
        <w:rPr>
          <w:rFonts w:ascii="Times New Roman"/>
          <w:b w:val="false"/>
          <w:i w:val="false"/>
          <w:color w:val="000000"/>
          <w:sz w:val="28"/>
        </w:rPr>
        <w:t>
</w:t>
      </w:r>
      <w:r>
        <w:rPr>
          <w:rFonts w:ascii="Times New Roman"/>
          <w:b w:val="false"/>
          <w:i w:val="false"/>
          <w:color w:val="000000"/>
          <w:sz w:val="28"/>
        </w:rPr>
        <w:t xml:space="preserve">
      20-1. </w:t>
      </w:r>
      <w:r>
        <w:rPr>
          <w:rFonts w:ascii="Times New Roman"/>
          <w:b w:val="false"/>
          <w:i w:val="false"/>
          <w:color w:val="ff0000"/>
          <w:sz w:val="28"/>
        </w:rPr>
        <w:t>Алынып тасталды</w:t>
      </w:r>
      <w:r>
        <w:rPr>
          <w:rFonts w:ascii="Times New Roman"/>
          <w:b w:val="false"/>
          <w:i w:val="false"/>
          <w:color w:val="000000"/>
          <w:sz w:val="28"/>
        </w:rPr>
        <w:t> </w:t>
      </w:r>
      <w:r>
        <w:rPr>
          <w:rFonts w:ascii="Times New Roman"/>
          <w:b w:val="false"/>
          <w:i w:val="false"/>
          <w:color w:val="ff0000"/>
          <w:sz w:val="28"/>
        </w:rPr>
        <w:t xml:space="preserve">-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Мемлекеттік мекемелер және жергілікті бюджеттік бағдарламалар әкімшілері бюджеттік есептілікті нысандардың толық көлемінде екі данада жасайды, оның біреуі мемлекеттік мекемелермен жоғары тұрған органға, жергілікті бюджеттік бағдарламалар әкімшілерімен бюджетті атқару жөніндегі уәкілетті органға жіберіледі. Бюджеттік бағдарламалар әкімшілерінің ведомстволық бағынысты мемлекеттік мекемелерден және бюджетті атқару жөніндегі уәкілетті органдар бюджеттік бағдарламалар әкімшілері есептілікті қабылдауы және тексеруі осы Ережеге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bookmarkEnd w:id="5"/>
    <w:bookmarkStart w:name="z30" w:id="6"/>
    <w:p>
      <w:pPr>
        <w:spacing w:after="0"/>
        <w:ind w:left="0"/>
        <w:jc w:val="both"/>
      </w:pPr>
      <w:r>
        <w:rPr>
          <w:rFonts w:ascii="Times New Roman"/>
          <w:b w:val="false"/>
          <w:i w:val="false"/>
          <w:color w:val="ff0000"/>
          <w:sz w:val="28"/>
        </w:rPr>
        <w:t>
      Ескерту. 3-бөлімнің атауы алынып тасталды - ҚР Қаржы министрінің 2011.07.29 </w:t>
      </w:r>
      <w:r>
        <w:rPr>
          <w:rFonts w:ascii="Times New Roman"/>
          <w:b w:val="false"/>
          <w:i w:val="false"/>
          <w:color w:val="ff0000"/>
          <w:sz w:val="28"/>
        </w:rPr>
        <w:t>№ 387</w:t>
      </w:r>
      <w:r>
        <w:rPr>
          <w:rFonts w:ascii="Times New Roman"/>
          <w:b w:val="false"/>
          <w:i w:val="false"/>
          <w:color w:val="ff0000"/>
          <w:sz w:val="28"/>
        </w:rPr>
        <w:t> (2013.01.01 бастап қолданысқа енгізіледі) бұйрығымен.</w:t>
      </w:r>
    </w:p>
    <w:bookmarkEnd w:id="6"/>
    <w:bookmarkStart w:name="z31" w:id="7"/>
    <w:p>
      <w:pPr>
        <w:spacing w:after="0"/>
        <w:ind w:left="0"/>
        <w:jc w:val="both"/>
      </w:pPr>
      <w:r>
        <w:rPr>
          <w:rFonts w:ascii="Times New Roman"/>
          <w:b w:val="false"/>
          <w:i w:val="false"/>
          <w:color w:val="000000"/>
          <w:sz w:val="28"/>
        </w:rPr>
        <w:t xml:space="preserve">
      23. </w:t>
      </w:r>
      <w:r>
        <w:rPr>
          <w:rFonts w:ascii="Times New Roman"/>
          <w:b w:val="false"/>
          <w:i w:val="false"/>
          <w:color w:val="ff0000"/>
          <w:sz w:val="28"/>
        </w:rPr>
        <w:t>Ескерту. 23-тармақ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Ескерту. 24-тармақ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25. Ағымдағы қаржы жылының бюджет түсімдерін есепке жазуға және бюджеттен төленентін төлемдерді жүзеге асыруға байланысты операциялардың барлығы ағымдағы қаржы жылының 31 жетоқсанында аяқталады. </w:t>
      </w:r>
      <w:r>
        <w:br/>
      </w:r>
      <w:r>
        <w:rPr>
          <w:rFonts w:ascii="Times New Roman"/>
          <w:b w:val="false"/>
          <w:i w:val="false"/>
          <w:color w:val="000000"/>
          <w:sz w:val="28"/>
        </w:rPr>
        <w:t>
      Ағымдағы қаржы жылының 31 жетоқсанында аяқталғанға дейінгі қоса алғанда пайдаланылмаған жоспарлы мақсатқа арналған қалдықтар жойылады.</w:t>
      </w:r>
      <w:r>
        <w:br/>
      </w:r>
      <w:r>
        <w:rPr>
          <w:rFonts w:ascii="Times New Roman"/>
          <w:b w:val="false"/>
          <w:i w:val="false"/>
          <w:color w:val="000000"/>
          <w:sz w:val="28"/>
        </w:rPr>
        <w:t>
</w:t>
      </w:r>
      <w:r>
        <w:rPr>
          <w:rFonts w:ascii="Times New Roman"/>
          <w:b w:val="false"/>
          <w:i w:val="false"/>
          <w:color w:val="000000"/>
          <w:sz w:val="28"/>
        </w:rPr>
        <w:t>
      26. Мемлекеттiк мекеменiң тауарларды (жұмыстарды, көрсетiлетiн қызметтi) өткiзуiнен түсетiн өз билiгiнде қалатын ақша түсiмдерi мен шығыстарының бекiтiлген жоспарының қолданысы ағымдағы қаржы жылының 31 желтоқсанында тоқтатылады.</w:t>
      </w:r>
      <w:r>
        <w:br/>
      </w:r>
      <w:r>
        <w:rPr>
          <w:rFonts w:ascii="Times New Roman"/>
          <w:b w:val="false"/>
          <w:i w:val="false"/>
          <w:color w:val="000000"/>
          <w:sz w:val="28"/>
        </w:rPr>
        <w:t>
</w:t>
      </w:r>
      <w:r>
        <w:rPr>
          <w:rFonts w:ascii="Times New Roman"/>
          <w:b w:val="false"/>
          <w:i w:val="false"/>
          <w:color w:val="ff0000"/>
          <w:sz w:val="28"/>
        </w:rPr>
        <w:t>      Ескерту. 26-тармақ жаңа редакцияда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Ескерту. 27-тармақ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Ескерту. 28-тармақ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Ескерту. 29-тармақ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Ескерту. 30-тармақ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Ескерту. 31-тармақ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ff0000"/>
          <w:sz w:val="28"/>
        </w:rPr>
        <w:t>Ескерту. 32-тармақ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Ескерту. 33-тармақ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ff0000"/>
          <w:sz w:val="28"/>
        </w:rPr>
        <w:t>Ескерту. 34-тармақ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Ескерту. 35-тармақ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p>
    <w:bookmarkEnd w:id="7"/>
    <w:bookmarkStart w:name="z44" w:id="8"/>
    <w:p>
      <w:pPr>
        <w:spacing w:after="0"/>
        <w:ind w:left="0"/>
        <w:jc w:val="left"/>
      </w:pPr>
      <w:r>
        <w:rPr>
          <w:rFonts w:ascii="Times New Roman"/>
          <w:b/>
          <w:i w:val="false"/>
          <w:color w:val="000000"/>
        </w:rPr>
        <w:t xml:space="preserve"> 
4. Жылдық, тоқсандық және айлық бюджеттік есептіліктің нысандарын толтыру тәртібі</w:t>
      </w:r>
    </w:p>
    <w:bookmarkEnd w:id="8"/>
    <w:bookmarkStart w:name="z45" w:id="9"/>
    <w:p>
      <w:pPr>
        <w:spacing w:after="0"/>
        <w:ind w:left="0"/>
        <w:jc w:val="both"/>
      </w:pPr>
      <w:r>
        <w:rPr>
          <w:rFonts w:ascii="Times New Roman"/>
          <w:b w:val="false"/>
          <w:i w:val="false"/>
          <w:color w:val="000000"/>
          <w:sz w:val="28"/>
        </w:rPr>
        <w:t>      </w:t>
      </w:r>
      <w:r>
        <w:rPr>
          <w:rFonts w:ascii="Times New Roman"/>
          <w:b w:val="false"/>
          <w:i w:val="false"/>
          <w:color w:val="ff0000"/>
          <w:sz w:val="28"/>
        </w:rPr>
        <w:t>Ескерту. 4-бөлімнің атауы жаңа редакцияда - ҚР Қаржы министрінің 2011.07.29 </w:t>
      </w:r>
      <w:r>
        <w:rPr>
          <w:rFonts w:ascii="Times New Roman"/>
          <w:b w:val="false"/>
          <w:i w:val="false"/>
          <w:color w:val="ff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xml:space="preserve">
      36. </w:t>
      </w:r>
      <w:r>
        <w:rPr>
          <w:rFonts w:ascii="Times New Roman"/>
          <w:b w:val="false"/>
          <w:i w:val="false"/>
          <w:color w:val="ff0000"/>
          <w:sz w:val="28"/>
        </w:rPr>
        <w:t>Ескерту. 36-тармақ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Ескерту. 37-тармақ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ff0000"/>
          <w:sz w:val="28"/>
        </w:rPr>
        <w:t>Ескерту. 38-тармақ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ff0000"/>
          <w:sz w:val="28"/>
        </w:rPr>
        <w:t>Ескерту. 39-тармақ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Ескерту. 40-тармақ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ff0000"/>
          <w:sz w:val="28"/>
        </w:rPr>
        <w:t>Ескерту. 41-тармақ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Ескерту. 42-тармақ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Ескерту. 43-тармақ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ff0000"/>
          <w:sz w:val="28"/>
        </w:rPr>
        <w:t>Ескерту. 44-тармақ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ff0000"/>
          <w:sz w:val="28"/>
        </w:rPr>
        <w:t>Ескерту. 45-тармақ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ff0000"/>
          <w:sz w:val="28"/>
        </w:rPr>
        <w:t>Ескерту. 46-тармақ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ff0000"/>
          <w:sz w:val="28"/>
        </w:rPr>
        <w:t>Ескерту. 47-тармақ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ff0000"/>
          <w:sz w:val="28"/>
        </w:rPr>
        <w:t>Ескерту. 48-тармақ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Ескерту. 49-тармақ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ff0000"/>
          <w:sz w:val="28"/>
        </w:rPr>
        <w:t>Ескерту. 50-тармақ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ff0000"/>
          <w:sz w:val="28"/>
        </w:rPr>
        <w:t>Ескерту. 51-тармақ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Ескерту. 52-тармақ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val="false"/>
          <w:color w:val="ff0000"/>
          <w:sz w:val="28"/>
        </w:rPr>
        <w:t>Ескерту. 53-тармақ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ff0000"/>
          <w:sz w:val="28"/>
        </w:rPr>
        <w:t>Ескерту. 54-тармақ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Ескерту. 55-тармақ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ff0000"/>
          <w:sz w:val="28"/>
        </w:rPr>
        <w:t xml:space="preserve">Алынып тасталды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57. № 4-б-нысан бойынша тауарларды (жұмыстарды, көрсетiлетiн қызметтерді) өткiзуден түскен ақша түсiмдерi мен шығыстары жоспарларының орындалуы туралы есепті олардың билiгiнде қалатын тауарларды (жұмыстарды, көрсетiлетiн қызметтерді) өткiзуден түсетiн ақша түсiмдерi бар мемлекеттiк мекемелер жасайды және ұсынады.</w:t>
      </w:r>
      <w:r>
        <w:br/>
      </w:r>
      <w:r>
        <w:rPr>
          <w:rFonts w:ascii="Times New Roman"/>
          <w:b w:val="false"/>
          <w:i w:val="false"/>
          <w:color w:val="000000"/>
          <w:sz w:val="28"/>
        </w:rPr>
        <w:t>
      4-б-нысанда тауарларды (жұмыстарды, көрсетiлетiн қызметтерді) өткiзуден түскен ақша түсiмдерiнiң бiр түрi болған кезде оның билiгiнде қалатын тауарларды (жұмыстарды, көрсетiлетiн қызметтi) өткiзуден түскен ақшаның түсiмдерi, нақты және кассалық шығыстары көрсетiледi.</w:t>
      </w:r>
      <w:r>
        <w:br/>
      </w:r>
      <w:r>
        <w:rPr>
          <w:rFonts w:ascii="Times New Roman"/>
          <w:b w:val="false"/>
          <w:i w:val="false"/>
          <w:color w:val="000000"/>
          <w:sz w:val="28"/>
        </w:rPr>
        <w:t>
      «Жоспар бойынша бір жылға бекітілді» 4-бағаны бойынша - мемлекеттік мекемелердің тауарларды (жұмыстарды, көрсетілетін қызметтерді) өткізуден түсетін өз билігінде қалатын ақша түсімдері мен шығыстарының бекітілген жоспарының деректері көрсетіледі, олардың иелігіндегі «Жоспар бойынша жыл басынан бастап бекітілді» 5-бағаны бойынша - есепті күнге жоспар бойынша жыл басынан бастап бекітілген деректер көрсетіледі, 6-бағанда түсімдердің сомасы мен кассалық шығыстарын көрсеткен жөн, ал 7-бағанда жыл басынан бастап өспелі қорытындымен нақты шығыстар көрсетіледі.</w:t>
      </w:r>
      <w:r>
        <w:br/>
      </w:r>
      <w:r>
        <w:rPr>
          <w:rFonts w:ascii="Times New Roman"/>
          <w:b w:val="false"/>
          <w:i w:val="false"/>
          <w:color w:val="000000"/>
          <w:sz w:val="28"/>
        </w:rPr>
        <w:t>
      «Кассалық шығыстар» 7-бағаны бойынша 010 және 170-жолдары бойынша есепті кезеңнің басында және соңында тауарларды (жұмыстарды, көрсетілетін қызметтерді) өткізуден алынатын қаражаттар қалдықтарының сомасы көрсетіледі.</w:t>
      </w:r>
      <w:r>
        <w:br/>
      </w:r>
      <w:r>
        <w:rPr>
          <w:rFonts w:ascii="Times New Roman"/>
          <w:b w:val="false"/>
          <w:i w:val="false"/>
          <w:color w:val="000000"/>
          <w:sz w:val="28"/>
        </w:rPr>
        <w:t>
      Есепті кезеңнің 010-жолы өткен жылға арналған № 4-б-нысан есебінің 170-жолына сәйкес келуі тиіс.</w:t>
      </w:r>
      <w:r>
        <w:br/>
      </w:r>
      <w:r>
        <w:rPr>
          <w:rFonts w:ascii="Times New Roman"/>
          <w:b w:val="false"/>
          <w:i w:val="false"/>
          <w:color w:val="000000"/>
          <w:sz w:val="28"/>
        </w:rPr>
        <w:t>
      020 жолы бойынша қайтарылған кірістердің сомаларын шегере отырып есепті кезеңге арналған өз билігінде қалған тауарларды (жұмыстарды, көрсетілетін қызметтерді) өткізуден мемлекеттік мекеме алатын ақша түсімдерінің сомасы көрсетіледі.</w:t>
      </w:r>
      <w:r>
        <w:br/>
      </w:r>
      <w:r>
        <w:rPr>
          <w:rFonts w:ascii="Times New Roman"/>
          <w:b w:val="false"/>
          <w:i w:val="false"/>
          <w:color w:val="000000"/>
          <w:sz w:val="28"/>
        </w:rPr>
        <w:t>
      020-жолдың 6-бағаны қаржылық есептіліктің «Қаржыландыру көздері бойынша мемлекеттік мекеменің шоттарындағы ақша қозғалысы туралы есеп» 3-нысаны 030-жолының 3-бағанына сәйкес келуі тиіс.</w:t>
      </w:r>
      <w:r>
        <w:br/>
      </w:r>
      <w:r>
        <w:rPr>
          <w:rFonts w:ascii="Times New Roman"/>
          <w:b w:val="false"/>
          <w:i w:val="false"/>
          <w:color w:val="000000"/>
          <w:sz w:val="28"/>
        </w:rPr>
        <w:t>
      040 жолы бойынша 010, 020 жолдарының сомасы көрсетіледі.</w:t>
      </w:r>
      <w:r>
        <w:br/>
      </w:r>
      <w:r>
        <w:rPr>
          <w:rFonts w:ascii="Times New Roman"/>
          <w:b w:val="false"/>
          <w:i w:val="false"/>
          <w:color w:val="000000"/>
          <w:sz w:val="28"/>
        </w:rPr>
        <w:t>
      050 жолы бойынша шығыстардың экономикалық сыныптамасының ерекшеліктері бойынша шығыстарды кейіннен ашып жаза отырып мемлекеттік мекеменің өз билігінде қалған тауарларды (жұмыстарды, көрсетілетін қызметтерді) өткізуден алынған ақша шығыстарының жалпы сомасы, оның ішінде тиісті бюджеттің кірісіне енгізілген сома көрсетіледі.</w:t>
      </w:r>
      <w:r>
        <w:br/>
      </w:r>
      <w:r>
        <w:rPr>
          <w:rFonts w:ascii="Times New Roman"/>
          <w:b w:val="false"/>
          <w:i w:val="false"/>
          <w:color w:val="000000"/>
          <w:sz w:val="28"/>
        </w:rPr>
        <w:t>
      051 жол бойынша тиісті бюджеттің кірісіне енгізілген сома көрсетіледі.</w:t>
      </w:r>
      <w:r>
        <w:br/>
      </w:r>
      <w:r>
        <w:rPr>
          <w:rFonts w:ascii="Times New Roman"/>
          <w:b w:val="false"/>
          <w:i w:val="false"/>
          <w:color w:val="000000"/>
          <w:sz w:val="28"/>
        </w:rPr>
        <w:t>
      160 жол бойынша мемлекеттік мекеме есебінен қабылданған өндіріп алу үшін нақты емес дебиторлық берешек және материалдардың жетіспеушілігінің сомасы көрсетіледі.</w:t>
      </w:r>
      <w:r>
        <w:br/>
      </w:r>
      <w:r>
        <w:rPr>
          <w:rFonts w:ascii="Times New Roman"/>
          <w:b w:val="false"/>
          <w:i w:val="false"/>
          <w:color w:val="000000"/>
          <w:sz w:val="28"/>
        </w:rPr>
        <w:t>
      № 4-б-нысаны жартыжылдық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58. N 4-жиынтық нысан бойынша Тауарларды (жұмыстарды, көрсетілетін қызметті) өткізуден ақша түсімдері мен шығыстары жоспарларының орындалуы туралы есеп осы Ережеде айқындалған 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w:t>
      </w:r>
      <w:r>
        <w:rPr>
          <w:rFonts w:ascii="Times New Roman"/>
          <w:b w:val="false"/>
          <w:i w:val="false"/>
          <w:color w:val="000000"/>
          <w:sz w:val="28"/>
        </w:rPr>
        <w:t>тізбесі сыныптауышына</w:t>
      </w:r>
      <w:r>
        <w:rPr>
          <w:rFonts w:ascii="Times New Roman"/>
          <w:b w:val="false"/>
          <w:i w:val="false"/>
          <w:color w:val="000000"/>
          <w:sz w:val="28"/>
        </w:rPr>
        <w:t xml:space="preserve"> сәйкес (бұдан әрі – Ақылы қызметтер сыныптауышы) бюджетті атқару жөніндегі орталық уәкілетті органмен бекітілген құрылым бойынша, тауарлар (жұмыстар, көрсетілетін қызметтер) кодтары бойынша, сондай-ақ бюджет шығыстарының функционалдық және экономикалық сыныптамаларының кодтарын есепке ала отырып қалыптастырылады. </w:t>
      </w:r>
      <w:r>
        <w:br/>
      </w:r>
      <w:r>
        <w:rPr>
          <w:rFonts w:ascii="Times New Roman"/>
          <w:b w:val="false"/>
          <w:i w:val="false"/>
          <w:color w:val="000000"/>
          <w:sz w:val="28"/>
        </w:rPr>
        <w:t>
</w:t>
      </w:r>
      <w:r>
        <w:rPr>
          <w:rFonts w:ascii="Times New Roman"/>
          <w:b w:val="false"/>
          <w:i w:val="false"/>
          <w:color w:val="000000"/>
          <w:sz w:val="28"/>
        </w:rPr>
        <w:t>
      № 4-жиынтық-нысан бойынша тауарларды (жұмыстарды, көрсетiлетiн қызметтi) өткiзуден түсетiн ақша түсiмдерi мен шығыстары жоспарларының орындалуы туралы есептi жиынтық түрде № 4-б-нысан бойынша Тауарларды (жұмыстарды, көрсетiлетiн қызметтi) өткiзуден түсетiн ақша түсiмдерi мен шығыстары жоспарларының орындалуы туралы есепте көрсетiлген деректердiң негiзiнде бюджеттiк бағдарламалардың әкiмшiлерi жасайды.</w:t>
      </w:r>
      <w:r>
        <w:br/>
      </w:r>
      <w:r>
        <w:rPr>
          <w:rFonts w:ascii="Times New Roman"/>
          <w:b w:val="false"/>
          <w:i w:val="false"/>
          <w:color w:val="000000"/>
          <w:sz w:val="28"/>
        </w:rPr>
        <w:t>
</w:t>
      </w:r>
      <w:r>
        <w:rPr>
          <w:rFonts w:ascii="Times New Roman"/>
          <w:b w:val="false"/>
          <w:i w:val="false"/>
          <w:color w:val="000000"/>
          <w:sz w:val="28"/>
        </w:rPr>
        <w:t xml:space="preserve">
      Кіріс бөлігі: </w:t>
      </w:r>
      <w:r>
        <w:br/>
      </w:r>
      <w:r>
        <w:rPr>
          <w:rFonts w:ascii="Times New Roman"/>
          <w:b w:val="false"/>
          <w:i w:val="false"/>
          <w:color w:val="000000"/>
          <w:sz w:val="28"/>
        </w:rPr>
        <w:t xml:space="preserve">
      010 "Түсімдердің барлығы" деген жол бойынша өзіне қаржы жылының басындағы ақша қалдығын және ағымдағы жылдың түсімдер сомасын қамтитын түсімдердің жалпы сомасы көрсетіледі (011 жол қосу 012 жол); </w:t>
      </w:r>
      <w:r>
        <w:br/>
      </w:r>
      <w:r>
        <w:rPr>
          <w:rFonts w:ascii="Times New Roman"/>
          <w:b w:val="false"/>
          <w:i w:val="false"/>
          <w:color w:val="000000"/>
          <w:sz w:val="28"/>
        </w:rPr>
        <w:t xml:space="preserve">
      011 "Қаржы жылының басындағы қаражат қалдығы" деген жол бойынша қаржы жылының басындағы ақша қалдығы көрсетіледі; </w:t>
      </w:r>
      <w:r>
        <w:br/>
      </w:r>
      <w:r>
        <w:rPr>
          <w:rFonts w:ascii="Times New Roman"/>
          <w:b w:val="false"/>
          <w:i w:val="false"/>
          <w:color w:val="000000"/>
          <w:sz w:val="28"/>
        </w:rPr>
        <w:t xml:space="preserve">
      012 "Ағымдағы жылдың түсімдері" деген жол бойынша ағымдағы жыл түсімдерінің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Шығыс бөлігі: </w:t>
      </w:r>
      <w:r>
        <w:br/>
      </w:r>
      <w:r>
        <w:rPr>
          <w:rFonts w:ascii="Times New Roman"/>
          <w:b w:val="false"/>
          <w:i w:val="false"/>
          <w:color w:val="000000"/>
          <w:sz w:val="28"/>
        </w:rPr>
        <w:t xml:space="preserve">
      11-бағанда 020 «Шығыстардың барлығы, оның ішінде ерекшеліктер бойынша» деген жол бойынша шығыстардың экономикалық сыныптамасының барлық ерекшеліктері бойынша кассалық шығыстардың жалпы сомасы, оның ішінде бюджетке аударылған сомалар 021-тармақта көрсетіледі; </w:t>
      </w:r>
      <w:r>
        <w:br/>
      </w:r>
      <w:r>
        <w:rPr>
          <w:rFonts w:ascii="Times New Roman"/>
          <w:b w:val="false"/>
          <w:i w:val="false"/>
          <w:color w:val="000000"/>
          <w:sz w:val="28"/>
        </w:rPr>
        <w:t xml:space="preserve">
      021 "оның ішінде бюджеттің кірісіне аударылды" деген жол бойынша тиісті бюджеттің кірісіне аударылған сома көрсетіледі; </w:t>
      </w:r>
      <w:r>
        <w:br/>
      </w:r>
      <w:r>
        <w:rPr>
          <w:rFonts w:ascii="Times New Roman"/>
          <w:b w:val="false"/>
          <w:i w:val="false"/>
          <w:color w:val="000000"/>
          <w:sz w:val="28"/>
        </w:rPr>
        <w:t xml:space="preserve">
      030 "Ағымдағы жылдың есепті кезеңінің соңындағы ақша қалдығы" деген жол бойынша ағымдағы жылдың есепті кезеңінің соңындағы ақша қалдығы көрсетіледі. </w:t>
      </w:r>
      <w:r>
        <w:br/>
      </w:r>
      <w:r>
        <w:rPr>
          <w:rFonts w:ascii="Times New Roman"/>
          <w:b w:val="false"/>
          <w:i w:val="false"/>
          <w:color w:val="000000"/>
          <w:sz w:val="28"/>
        </w:rPr>
        <w:t>
      № 4-жиынтық нысан жартыжылдық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ff0000"/>
          <w:sz w:val="28"/>
        </w:rPr>
        <w:t>Ескерту. 58-тармаққа өзгеріс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xml:space="preserve"> (2013.01.01 бастап қолданысқа енгізіледі),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11.11.2013 </w:t>
      </w:r>
      <w:r>
        <w:rPr>
          <w:rFonts w:ascii="Times New Roman"/>
          <w:b w:val="false"/>
          <w:i w:val="false"/>
          <w:color w:val="00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60. N 4-дк нысан бойынша Демеушілік пен қайырымдылық көмектен ақшаның түсімі мен жұмсалуы туралы есепте мақсатқа сай пайдалану үшін демеушілік пен қайырымдылық көмектен ақшаның түсім қозғалысы көрсетіледі. </w:t>
      </w:r>
      <w:r>
        <w:br/>
      </w:r>
      <w:r>
        <w:rPr>
          <w:rFonts w:ascii="Times New Roman"/>
          <w:b w:val="false"/>
          <w:i w:val="false"/>
          <w:color w:val="000000"/>
          <w:sz w:val="28"/>
        </w:rPr>
        <w:t xml:space="preserve">
      1 және 2-бағандарда мемлекеттік мекеме немесе бюджеттік бағдарлама әкімшісінің коды және атауы көрсетіледі. </w:t>
      </w:r>
      <w:r>
        <w:br/>
      </w:r>
      <w:r>
        <w:rPr>
          <w:rFonts w:ascii="Times New Roman"/>
          <w:b w:val="false"/>
          <w:i w:val="false"/>
          <w:color w:val="000000"/>
          <w:sz w:val="28"/>
        </w:rPr>
        <w:t>
      3-бағанда ағымдағы қаржы жылының есепті кезеңіндегі ақша түсімінің сомасы жыл басынан бастап өспелі қорытындымен көрсетіледі.</w:t>
      </w:r>
      <w:r>
        <w:br/>
      </w:r>
      <w:r>
        <w:rPr>
          <w:rFonts w:ascii="Times New Roman"/>
          <w:b w:val="false"/>
          <w:i w:val="false"/>
          <w:color w:val="000000"/>
          <w:sz w:val="28"/>
        </w:rPr>
        <w:t>
      4-бағанда қаржы жылының басындағы ақша қалдығы көрсетіледі. 3 және 4-бағандар арасындағы айырмашылық 3 «Қаржыландыру көздері бойынша мемлекеттік мекеменің шоттарындағы ақша қозғалысы туралы есеп» нысанның 020-жолының 3-бағанына сәйкес келуі тиіс.</w:t>
      </w:r>
      <w:r>
        <w:br/>
      </w:r>
      <w:r>
        <w:rPr>
          <w:rFonts w:ascii="Times New Roman"/>
          <w:b w:val="false"/>
          <w:i w:val="false"/>
          <w:color w:val="000000"/>
          <w:sz w:val="28"/>
        </w:rPr>
        <w:t xml:space="preserve">
      5 және 6-бағандарда бюджет шығыстарының экономикалық сыныптамасы ерекшелігінің коды және атауы көрсетіледі. </w:t>
      </w:r>
      <w:r>
        <w:br/>
      </w:r>
      <w:r>
        <w:rPr>
          <w:rFonts w:ascii="Times New Roman"/>
          <w:b w:val="false"/>
          <w:i w:val="false"/>
          <w:color w:val="000000"/>
          <w:sz w:val="28"/>
        </w:rPr>
        <w:t xml:space="preserve">
      7-бағанда ағымдағы қаржы жылының есепті кезеңінде жұмсалған ақша сомасы жыл басынан бастап өспелі қорытындымен көрсетіледі. </w:t>
      </w:r>
      <w:r>
        <w:br/>
      </w:r>
      <w:r>
        <w:rPr>
          <w:rFonts w:ascii="Times New Roman"/>
          <w:b w:val="false"/>
          <w:i w:val="false"/>
          <w:color w:val="000000"/>
          <w:sz w:val="28"/>
        </w:rPr>
        <w:t xml:space="preserve">
      8-бағанда бюджет кірісіне аударылған сома көрсетіледі. </w:t>
      </w:r>
      <w:r>
        <w:br/>
      </w:r>
      <w:r>
        <w:rPr>
          <w:rFonts w:ascii="Times New Roman"/>
          <w:b w:val="false"/>
          <w:i w:val="false"/>
          <w:color w:val="000000"/>
          <w:sz w:val="28"/>
        </w:rPr>
        <w:t>
      9-бағанда есепті кезеңде түскен және мақсатқа сай жұмсалған ақша айырмасы ретінде айқындалатын есепті кезеңнің соңындағы ақша қалдығы көрсетіледі.</w:t>
      </w:r>
      <w:r>
        <w:br/>
      </w:r>
      <w:r>
        <w:rPr>
          <w:rFonts w:ascii="Times New Roman"/>
          <w:b w:val="false"/>
          <w:i w:val="false"/>
          <w:color w:val="000000"/>
          <w:sz w:val="28"/>
        </w:rPr>
        <w:t>
      № 4-дк нысан жартыжылдық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60-тармаққа өзгеріс енгізілді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61. N 4-в нысан бойынша Шетел валютасындағы қаражат қозғалысы туралы есепті шетел валютасындағы қаражаты бар мемлекеттік мекемелер ұсынады. </w:t>
      </w:r>
      <w:r>
        <w:br/>
      </w:r>
      <w:r>
        <w:rPr>
          <w:rFonts w:ascii="Times New Roman"/>
          <w:b w:val="false"/>
          <w:i w:val="false"/>
          <w:color w:val="000000"/>
          <w:sz w:val="28"/>
        </w:rPr>
        <w:t>
      010, 170-жолдар бойынша (1050 «Шетелдік валютадағы шот» қосалқы шотындағы қалдықтар) жылдың басындағы және есепті кезеңнің аяғындағы шетел валютасындағы қаражаттың қалдықтары көрсетіледі. Есепті жылдың басындағы қалдықтар (010-жол) өткен жыл үшін жылдың аяғындағы есептің қалдықтарына (170-жол) теңдес болады.</w:t>
      </w:r>
      <w:r>
        <w:br/>
      </w:r>
      <w:r>
        <w:rPr>
          <w:rFonts w:ascii="Times New Roman"/>
          <w:b w:val="false"/>
          <w:i w:val="false"/>
          <w:color w:val="000000"/>
          <w:sz w:val="28"/>
        </w:rPr>
        <w:t xml:space="preserve">
      020 жолы бойынша - шетел валютасындағы қаражат түсімдерінің сомасы. </w:t>
      </w:r>
      <w:r>
        <w:br/>
      </w:r>
      <w:r>
        <w:rPr>
          <w:rFonts w:ascii="Times New Roman"/>
          <w:b w:val="false"/>
          <w:i w:val="false"/>
          <w:color w:val="000000"/>
          <w:sz w:val="28"/>
        </w:rPr>
        <w:t xml:space="preserve">
      021 жолы бойынша - бағамдық айырма. </w:t>
      </w:r>
      <w:r>
        <w:br/>
      </w:r>
      <w:r>
        <w:rPr>
          <w:rFonts w:ascii="Times New Roman"/>
          <w:b w:val="false"/>
          <w:i w:val="false"/>
          <w:color w:val="000000"/>
          <w:sz w:val="28"/>
        </w:rPr>
        <w:t xml:space="preserve">
      030 жолы бойынша - айырбастау үшін түскен бюджет қаражаттарының сомасы. </w:t>
      </w:r>
      <w:r>
        <w:br/>
      </w:r>
      <w:r>
        <w:rPr>
          <w:rFonts w:ascii="Times New Roman"/>
          <w:b w:val="false"/>
          <w:i w:val="false"/>
          <w:color w:val="000000"/>
          <w:sz w:val="28"/>
        </w:rPr>
        <w:t>
      040-жол бойынша - 010, 020, 021, 030.</w:t>
      </w:r>
      <w:r>
        <w:br/>
      </w:r>
      <w:r>
        <w:rPr>
          <w:rFonts w:ascii="Times New Roman"/>
          <w:b w:val="false"/>
          <w:i w:val="false"/>
          <w:color w:val="000000"/>
          <w:sz w:val="28"/>
        </w:rPr>
        <w:t xml:space="preserve">
      050 жолы бойынша - осы жол бойынша шетел валютасындағы қаражаттың жұмсалған сомасы шығыстардың экономикалық сыныптамасының ерекшеліктері бойынша шығыстарды кейіннен ашып жаза отырып кассалық шығыстар көрсетіледі. </w:t>
      </w:r>
      <w:r>
        <w:br/>
      </w:r>
      <w:r>
        <w:rPr>
          <w:rFonts w:ascii="Times New Roman"/>
          <w:b w:val="false"/>
          <w:i w:val="false"/>
          <w:color w:val="000000"/>
          <w:sz w:val="28"/>
        </w:rPr>
        <w:t xml:space="preserve">
      140 жолы бойынша - бюджеттің кірісіне енгізілді. </w:t>
      </w:r>
      <w:r>
        <w:br/>
      </w:r>
      <w:r>
        <w:rPr>
          <w:rFonts w:ascii="Times New Roman"/>
          <w:b w:val="false"/>
          <w:i w:val="false"/>
          <w:color w:val="000000"/>
          <w:sz w:val="28"/>
        </w:rPr>
        <w:t>
      141 жолы бойынша - өзге де аударымдар.</w:t>
      </w:r>
      <w:r>
        <w:br/>
      </w:r>
      <w:r>
        <w:rPr>
          <w:rFonts w:ascii="Times New Roman"/>
          <w:b w:val="false"/>
          <w:i w:val="false"/>
          <w:color w:val="000000"/>
          <w:sz w:val="28"/>
        </w:rPr>
        <w:t>
      № 4-в нысаны жартыжылдық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ff0000"/>
          <w:sz w:val="28"/>
        </w:rPr>
        <w:t>Ескерту. 61-тармаққа өзгерістер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w:t>
      </w:r>
      <w:r>
        <w:rPr>
          <w:rFonts w:ascii="Times New Roman"/>
          <w:b w:val="false"/>
          <w:i w:val="false"/>
          <w:color w:val="000000"/>
          <w:sz w:val="28"/>
        </w:rPr>
        <w:t> </w:t>
      </w:r>
      <w:r>
        <w:rPr>
          <w:rFonts w:ascii="Times New Roman"/>
          <w:b w:val="false"/>
          <w:i w:val="false"/>
          <w:color w:val="ff0000"/>
          <w:sz w:val="28"/>
        </w:rPr>
        <w:t xml:space="preserve">11.11.2013 </w:t>
      </w:r>
      <w:r>
        <w:rPr>
          <w:rFonts w:ascii="Times New Roman"/>
          <w:b w:val="false"/>
          <w:i w:val="false"/>
          <w:color w:val="00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ff0000"/>
          <w:sz w:val="28"/>
        </w:rPr>
        <w:t xml:space="preserve">Алынып тасталды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63. </w:t>
      </w:r>
      <w:r>
        <w:rPr>
          <w:rFonts w:ascii="Times New Roman"/>
          <w:b w:val="false"/>
          <w:i w:val="false"/>
          <w:color w:val="ff0000"/>
          <w:sz w:val="28"/>
        </w:rPr>
        <w:t xml:space="preserve">Алынып тасталды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64. N 7-нысан бойынша Өкілдік шығындарға бөлінген қаражатты пайдалану туралы есепті өкілдік шығындарға қаражат алған бюджеттік бағдарламалардың әкімшілері береді. </w:t>
      </w:r>
      <w:r>
        <w:br/>
      </w:r>
      <w:r>
        <w:rPr>
          <w:rFonts w:ascii="Times New Roman"/>
          <w:b w:val="false"/>
          <w:i w:val="false"/>
          <w:color w:val="000000"/>
          <w:sz w:val="28"/>
        </w:rPr>
        <w:t>
      Қазақстан Республикасының Сыртқы істер министрлігі жасаған іс-шараларға сәйкес өкілдік шығындарға қаражат алған республикалық бюджеттік бағдарламалар әкімшілері жиынтық түрде № 7-нысан бойынша Өкілдік шығындарға бөлінген қаражатты пайдалану туралы есепті Қазақстан Республикасының Сыртқы істер министрлігіне ұсынады, ол Қазақстан Республикасының Сыртқы істер министрлігіне өкілдік шығындарға бөлінген қаражатты пайдалану туралы есепті № 7-жиынтық-нысан бойынша жылдық бюджеттік есептілік құрамында бюджетті атқару жөніндегі орталық уәкілетті органға ұсынады.</w:t>
      </w:r>
      <w:r>
        <w:br/>
      </w:r>
      <w:r>
        <w:rPr>
          <w:rFonts w:ascii="Times New Roman"/>
          <w:b w:val="false"/>
          <w:i w:val="false"/>
          <w:color w:val="000000"/>
          <w:sz w:val="28"/>
        </w:rPr>
        <w:t xml:space="preserve">
      Өкілдік шығындарға бөлінген қаражаттарды пайдалану туралы есепті N 7-нысан бойынша жергілікті бюджеттік бағдарламалардың әкімшілері белгіленген тәртіппен бюджеттің атқарылуы жөніндегі тиісті жергілікті уәкілетті органдарға береді. </w:t>
      </w:r>
      <w:r>
        <w:br/>
      </w:r>
      <w:r>
        <w:rPr>
          <w:rFonts w:ascii="Times New Roman"/>
          <w:b w:val="false"/>
          <w:i w:val="false"/>
          <w:color w:val="000000"/>
          <w:sz w:val="28"/>
        </w:rPr>
        <w:t>
</w:t>
      </w:r>
      <w:r>
        <w:rPr>
          <w:rFonts w:ascii="Times New Roman"/>
          <w:b w:val="false"/>
          <w:i w:val="false"/>
          <w:color w:val="000000"/>
          <w:sz w:val="28"/>
        </w:rPr>
        <w:t>
      "Смета бойынша бекітілді" 3-бағанында іс-шараларды ұйымдастыруға және өткізуге арналған шығыстардың сметасы бойынша бекітілген өкілдік шығыстардың сомасы көрсетіледі, "Төленген міндеттемелер" 4-бағанында төленген міндеттемелердің сомасы көрсетіледі, "Орындалмаған міндеттемелердің қалдығы" 5-бағанында орындалмаған міндеттемелердің қалдығы көрсетіледі. Бұдан басқа, берілген міндеттемелерді қабылдауға арналған жоспарлы тағайындаулардың анықтама сомасы көрсетіледі.</w:t>
      </w:r>
      <w:r>
        <w:br/>
      </w:r>
      <w:r>
        <w:rPr>
          <w:rFonts w:ascii="Times New Roman"/>
          <w:b w:val="false"/>
          <w:i w:val="false"/>
          <w:color w:val="000000"/>
          <w:sz w:val="28"/>
        </w:rPr>
        <w:t>
      № 7-нысан жартыжылдық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ff0000"/>
          <w:sz w:val="28"/>
        </w:rPr>
        <w:t>Ескерту. 64-тармаққа өзгерістер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w:t>
      </w:r>
      <w:r>
        <w:rPr>
          <w:rFonts w:ascii="Times New Roman"/>
          <w:b w:val="false"/>
          <w:i w:val="false"/>
          <w:color w:val="000000"/>
          <w:sz w:val="28"/>
        </w:rPr>
        <w:t> </w:t>
      </w:r>
      <w:r>
        <w:rPr>
          <w:rFonts w:ascii="Times New Roman"/>
          <w:b w:val="false"/>
          <w:i w:val="false"/>
          <w:color w:val="ff0000"/>
          <w:sz w:val="28"/>
        </w:rPr>
        <w:t xml:space="preserve">11.11.2013 </w:t>
      </w:r>
      <w:r>
        <w:rPr>
          <w:rFonts w:ascii="Times New Roman"/>
          <w:b w:val="false"/>
          <w:i w:val="false"/>
          <w:color w:val="00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65. Қазақстан Республикасы Сыртқы істер министрлігі Қазақстан Республикасы Сыртқы істер министрлігіне Өкілдік шығындарға бөлінген қаражаттарды пайдалану туралы есепті N 7-нысан бойынша жиынтық түрде белгіленген тәртіппен бюджеттік есептілік құрамда бюджеттің атқарылуы жөніндегі орталық уәкілетті органға береді.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бюджетте көзделген өкілдік шығындардың сомасы" 1-бағанында республикалық бюджетте көзделген өкілдік шығындардың сомасы көрсетіледі, "Нормативтік құқықтық актіде көзделген сомасы" 5-бағанында нормативтік құқықтық актіде көзделген сомасы көрсетіледі, "Төленген міндеттемелер сомасы" 6-бағанында төленген міндеттемелер сомасы көрсетіледі, "жоспардың бөлінбеген сомасы" 7-бағанында жоспардың бөлінбеген сомасы (1-баған алу 5-баған) көрсетіледі. </w:t>
      </w:r>
      <w:r>
        <w:br/>
      </w:r>
      <w:r>
        <w:rPr>
          <w:rFonts w:ascii="Times New Roman"/>
          <w:b w:val="false"/>
          <w:i w:val="false"/>
          <w:color w:val="000000"/>
          <w:sz w:val="28"/>
        </w:rPr>
        <w:t xml:space="preserve">
      N 7-жиынтық-нысан жылдық бюджеттік есептілік болып табылады. </w:t>
      </w:r>
      <w:r>
        <w:br/>
      </w:r>
      <w:r>
        <w:rPr>
          <w:rFonts w:ascii="Times New Roman"/>
          <w:b w:val="false"/>
          <w:i w:val="false"/>
          <w:color w:val="000000"/>
          <w:sz w:val="28"/>
        </w:rPr>
        <w:t>
</w:t>
      </w:r>
      <w:r>
        <w:rPr>
          <w:rFonts w:ascii="Times New Roman"/>
          <w:b w:val="false"/>
          <w:i w:val="false"/>
          <w:color w:val="000000"/>
          <w:sz w:val="28"/>
        </w:rPr>
        <w:t xml:space="preserve">
      66. N 8-зт-нысан бойынша Зейнетақыларды, мемлекеттік әлеуметтік жәрдемақыларды, арнайы мемлекеттік жәрдемақыларды, жерлеуге және басқа жәрдемақыларды төлеу туралы есеп есептің құрамында мыналарды білдіреді: Қазақстан Республикасы Еңбек және халықты әлеуметтік қорғау министрлігі - бюджеттің атқарылуы жөніндегі орталық уәкілетті органға; облыстық, Астана, Алматы қалаларының департаменттері (басқармалар), аудандық (қалалық) еңбек, халықты жұмыспен қамту және әлеуметтік қорғау бөлімдері - бюджеттің атқарылуы жөніндегі тиісті жергілікті уәкілетті органдар. 3-бағандағы есептің нысанында есепті кезеңнің басынан бастап республикалық бюджет немесе жергілікті бюджеттен алынған міндеттемелерді қабылдауға арналған жоспарлы тағайындаулар бойынша сомасы көрсетіледі, 4-бағанда – "Мемлекеттік зейнетақы төлеу жөніндегі орталық" республикалық мемлекеттік қазыналық кәсіпорынның немесе оның филиалдарының (бұдан әрі - МЗТО) есеп айырысу шотына бюджет қаражатының түсуі, 5-бағанда - банктік операциялардың жекелеген түрлерін жүзеге асыруға Қазақстан Республикасы Ұлттық банкінің лицензиясы бар екінші деңгейдегі банкке немесе ұйымға МЗТО төлем сомасымен сомаларды аудару көрсетіледі, 6-бағанда - Ұлттық банк алушылардың дербес шоттарына есептеген сомалар көсетіледі. </w:t>
      </w:r>
      <w:r>
        <w:br/>
      </w:r>
      <w:r>
        <w:rPr>
          <w:rFonts w:ascii="Times New Roman"/>
          <w:b w:val="false"/>
          <w:i w:val="false"/>
          <w:color w:val="000000"/>
          <w:sz w:val="28"/>
        </w:rPr>
        <w:t>
</w:t>
      </w:r>
      <w:r>
        <w:rPr>
          <w:rFonts w:ascii="Times New Roman"/>
          <w:b w:val="false"/>
          <w:i w:val="false"/>
          <w:color w:val="000000"/>
          <w:sz w:val="28"/>
        </w:rPr>
        <w:t xml:space="preserve">
      1 және 4-жолдар бойынша жылдың басындағы және есепті кезеңнің аяғындағы бюджет қаражаттарының қалдықтары көрсетіледі. </w:t>
      </w:r>
      <w:r>
        <w:br/>
      </w:r>
      <w:r>
        <w:rPr>
          <w:rFonts w:ascii="Times New Roman"/>
          <w:b w:val="false"/>
          <w:i w:val="false"/>
          <w:color w:val="000000"/>
          <w:sz w:val="28"/>
        </w:rPr>
        <w:t>
</w:t>
      </w:r>
      <w:r>
        <w:rPr>
          <w:rFonts w:ascii="Times New Roman"/>
          <w:b w:val="false"/>
          <w:i w:val="false"/>
          <w:color w:val="000000"/>
          <w:sz w:val="28"/>
        </w:rPr>
        <w:t xml:space="preserve">
      2-жол бойынша есепті кезеңде бөлінген, оның ішінде Қазақстан Республикасының Бірыңғай бюджеттік сыныптамасына сәйкес төлемдердің түрлеріне бөле отырып, төлемдердің жалпы сомасы көрсетіледі. </w:t>
      </w:r>
      <w:r>
        <w:br/>
      </w:r>
      <w:r>
        <w:rPr>
          <w:rFonts w:ascii="Times New Roman"/>
          <w:b w:val="false"/>
          <w:i w:val="false"/>
          <w:color w:val="000000"/>
          <w:sz w:val="28"/>
        </w:rPr>
        <w:t>
</w:t>
      </w:r>
      <w:r>
        <w:rPr>
          <w:rFonts w:ascii="Times New Roman"/>
          <w:b w:val="false"/>
          <w:i w:val="false"/>
          <w:color w:val="000000"/>
          <w:sz w:val="28"/>
        </w:rPr>
        <w:t>
      3-жол бойынша 4 және 5-бағандарда Қазақстан Республикасы Еңбек және халықты әлеуметтік қорғау министрлігіне қайтарылған және есепті кезеңде бюджеттің кірісіне есептелген сома көрсетіледі.</w:t>
      </w:r>
      <w:r>
        <w:br/>
      </w:r>
      <w:r>
        <w:rPr>
          <w:rFonts w:ascii="Times New Roman"/>
          <w:b w:val="false"/>
          <w:i w:val="false"/>
          <w:color w:val="000000"/>
          <w:sz w:val="28"/>
        </w:rPr>
        <w:t>
      № 8-зт-нысан жартыжылдық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66-тармаққа өзгеріс енгізілді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67. </w:t>
      </w:r>
      <w:r>
        <w:rPr>
          <w:rFonts w:ascii="Times New Roman"/>
          <w:b w:val="false"/>
          <w:i w:val="false"/>
          <w:color w:val="ff0000"/>
          <w:sz w:val="28"/>
        </w:rPr>
        <w:t xml:space="preserve">Алынып тасталды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68. </w:t>
      </w:r>
      <w:r>
        <w:rPr>
          <w:rFonts w:ascii="Times New Roman"/>
          <w:b w:val="false"/>
          <w:i w:val="false"/>
          <w:color w:val="ff0000"/>
          <w:sz w:val="28"/>
        </w:rPr>
        <w:t xml:space="preserve">Ескерту. 68-тармақ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69. </w:t>
      </w:r>
      <w:r>
        <w:rPr>
          <w:rFonts w:ascii="Times New Roman"/>
          <w:b w:val="false"/>
          <w:i w:val="false"/>
          <w:color w:val="ff0000"/>
          <w:sz w:val="28"/>
        </w:rPr>
        <w:t xml:space="preserve">Алынып тасталды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70. </w:t>
      </w:r>
      <w:r>
        <w:rPr>
          <w:rFonts w:ascii="Times New Roman"/>
          <w:b w:val="false"/>
          <w:i w:val="false"/>
          <w:color w:val="ff0000"/>
          <w:sz w:val="28"/>
        </w:rPr>
        <w:t xml:space="preserve">Алынып тасталды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71. </w:t>
      </w:r>
      <w:r>
        <w:rPr>
          <w:rFonts w:ascii="Times New Roman"/>
          <w:b w:val="false"/>
          <w:i w:val="false"/>
          <w:color w:val="ff0000"/>
          <w:sz w:val="28"/>
        </w:rPr>
        <w:t xml:space="preserve">Ескерту. 71-тармақ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72. </w:t>
      </w:r>
      <w:r>
        <w:rPr>
          <w:rFonts w:ascii="Times New Roman"/>
          <w:b w:val="false"/>
          <w:i w:val="false"/>
          <w:color w:val="ff0000"/>
          <w:sz w:val="28"/>
        </w:rPr>
        <w:t xml:space="preserve">Ескерту. 72-тармақ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73. </w:t>
      </w:r>
      <w:r>
        <w:rPr>
          <w:rFonts w:ascii="Times New Roman"/>
          <w:b w:val="false"/>
          <w:i w:val="false"/>
          <w:color w:val="ff0000"/>
          <w:sz w:val="28"/>
        </w:rPr>
        <w:t xml:space="preserve">Ескерту. 73-тармақ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74. </w:t>
      </w:r>
      <w:r>
        <w:rPr>
          <w:rFonts w:ascii="Times New Roman"/>
          <w:b w:val="false"/>
          <w:i w:val="false"/>
          <w:color w:val="ff0000"/>
          <w:sz w:val="28"/>
        </w:rPr>
        <w:t xml:space="preserve">Ескерту. 74-тармақ алынып тасталды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75. № 4-20-нысан бойынша шығыстар жөніндегі жиынтық есепті мемлекеттік мекемелер қазынашылық органдарынан ай сайын алады.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бағдарламалардың әкiмшiлерi № 4-20-нысан жөніндегі шығыстар бойынша қалыптасқан жиынтық есептерді ағымдағы қаржы жылының 1 шілдедегі және 1 қазандағы жағдайы бойынша есептіден кейінгі жылдың 1 қаңтарына АЖ арқылы ұсынылатын бюджеттік есептілік құрамында жібереді.</w:t>
      </w:r>
      <w:r>
        <w:br/>
      </w:r>
      <w:r>
        <w:rPr>
          <w:rFonts w:ascii="Times New Roman"/>
          <w:b w:val="false"/>
          <w:i w:val="false"/>
          <w:color w:val="000000"/>
          <w:sz w:val="28"/>
        </w:rPr>
        <w:t>
</w:t>
      </w:r>
      <w:r>
        <w:rPr>
          <w:rFonts w:ascii="Times New Roman"/>
          <w:b w:val="false"/>
          <w:i w:val="false"/>
          <w:color w:val="000000"/>
          <w:sz w:val="28"/>
        </w:rPr>
        <w:t>
      Жергілікті бюджеттік бағдарламалардың әкімшілері ағымдағы қаржы жылының 1 шілдедегі және 1 қазандағы, есептіден кейінгі жылдың 1 қаңтарындағы жағдай бойынша № 4-20-нысан бойынша шығыстар жөніндегі қазынашылық органдарының жиынтық есебін алады, жергілікті бюджеттік бағдарламалар әкімшісінің қолымен және елтаңбалы мөрдің бедерімен растайды және оны бюджеттің атқарылуы жөніндегі тиісті жергілікті уәкілетті органға береді.</w:t>
      </w:r>
      <w:r>
        <w:br/>
      </w:r>
      <w:r>
        <w:rPr>
          <w:rFonts w:ascii="Times New Roman"/>
          <w:b w:val="false"/>
          <w:i w:val="false"/>
          <w:color w:val="000000"/>
          <w:sz w:val="28"/>
        </w:rPr>
        <w:t>
      </w:t>
      </w:r>
      <w:r>
        <w:rPr>
          <w:rFonts w:ascii="Times New Roman"/>
          <w:b w:val="false"/>
          <w:i w:val="false"/>
          <w:color w:val="ff0000"/>
          <w:sz w:val="28"/>
        </w:rPr>
        <w:t xml:space="preserve">Ескерту. 75-тармақ жаңа редакцияда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bookmarkEnd w:id="9"/>
    <w:bookmarkStart w:name="z243" w:id="10"/>
    <w:p>
      <w:pPr>
        <w:spacing w:after="0"/>
        <w:ind w:left="0"/>
        <w:jc w:val="left"/>
      </w:pPr>
      <w:r>
        <w:rPr>
          <w:rFonts w:ascii="Times New Roman"/>
          <w:b/>
          <w:i w:val="false"/>
          <w:color w:val="000000"/>
        </w:rPr>
        <w:t xml:space="preserve"> 
5. Кредиторлық және дебиторлық берешегі туралы есепті жасау және беру тәртібі </w:t>
      </w:r>
    </w:p>
    <w:bookmarkEnd w:id="10"/>
    <w:bookmarkStart w:name="z244" w:id="11"/>
    <w:p>
      <w:pPr>
        <w:spacing w:after="0"/>
        <w:ind w:left="0"/>
        <w:jc w:val="both"/>
      </w:pPr>
      <w:r>
        <w:rPr>
          <w:rFonts w:ascii="Times New Roman"/>
          <w:b w:val="false"/>
          <w:i w:val="false"/>
          <w:color w:val="000000"/>
          <w:sz w:val="28"/>
        </w:rPr>
        <w:t>
      76. Есептердегі кредиторлық және дебиторлық берешек өткен жылдардың берешегі мен ағымдағы жылдың берешегіне бөлінеді.</w:t>
      </w:r>
      <w:r>
        <w:br/>
      </w:r>
      <w:r>
        <w:rPr>
          <w:rFonts w:ascii="Times New Roman"/>
          <w:b w:val="false"/>
          <w:i w:val="false"/>
          <w:color w:val="000000"/>
          <w:sz w:val="28"/>
        </w:rPr>
        <w:t>
</w:t>
      </w:r>
      <w:r>
        <w:rPr>
          <w:rFonts w:ascii="Times New Roman"/>
          <w:b w:val="false"/>
          <w:i w:val="false"/>
          <w:color w:val="000000"/>
          <w:sz w:val="28"/>
        </w:rPr>
        <w:t>
      Өткен жылдардың берешегі – ағымдағы жылдың алдындағы жылы құрылған мемлекеттік мекеменің берешегі.</w:t>
      </w:r>
      <w:r>
        <w:br/>
      </w:r>
      <w:r>
        <w:rPr>
          <w:rFonts w:ascii="Times New Roman"/>
          <w:b w:val="false"/>
          <w:i w:val="false"/>
          <w:color w:val="000000"/>
          <w:sz w:val="28"/>
        </w:rPr>
        <w:t>
</w:t>
      </w:r>
      <w:r>
        <w:rPr>
          <w:rFonts w:ascii="Times New Roman"/>
          <w:b w:val="false"/>
          <w:i w:val="false"/>
          <w:color w:val="000000"/>
          <w:sz w:val="28"/>
        </w:rPr>
        <w:t>
      Кредиторлық берешек туралы есептерде ағымдағы жылдың басындағы өткен жылдар берешегінің жағдайы және ағымдағы жылдың бөлігінде ол өтелген жағдайда есепті кезеңдегі осы берешектің қалдығы тіркеледі.</w:t>
      </w:r>
      <w:r>
        <w:br/>
      </w:r>
      <w:r>
        <w:rPr>
          <w:rFonts w:ascii="Times New Roman"/>
          <w:b w:val="false"/>
          <w:i w:val="false"/>
          <w:color w:val="000000"/>
          <w:sz w:val="28"/>
        </w:rPr>
        <w:t>
</w:t>
      </w:r>
      <w:r>
        <w:rPr>
          <w:rFonts w:ascii="Times New Roman"/>
          <w:b w:val="false"/>
          <w:i w:val="false"/>
          <w:color w:val="000000"/>
          <w:sz w:val="28"/>
        </w:rPr>
        <w:t>
      Дебиторлық берешек туралы есептерде ағымдағы жылдың басындағы өткен жылдар дебиторлық берешегінің жағдайы және ағымдағы қаржы жылының бөлігінде ол өтелген жағдайда есепті күнгі осы берешектің қалдығы көрсетіледі.</w:t>
      </w:r>
      <w:r>
        <w:br/>
      </w:r>
      <w:r>
        <w:rPr>
          <w:rFonts w:ascii="Times New Roman"/>
          <w:b w:val="false"/>
          <w:i w:val="false"/>
          <w:color w:val="000000"/>
          <w:sz w:val="28"/>
        </w:rPr>
        <w:t>
</w:t>
      </w:r>
      <w:r>
        <w:rPr>
          <w:rFonts w:ascii="Times New Roman"/>
          <w:b w:val="false"/>
          <w:i w:val="false"/>
          <w:color w:val="000000"/>
          <w:sz w:val="28"/>
        </w:rPr>
        <w:t>
      Ағымдағы жылдың берешегі – ағымдағы жылы туындаған және есепті күні қалыптасқан мемлекеттік мекемелердің берешегі.</w:t>
      </w:r>
      <w:r>
        <w:br/>
      </w:r>
      <w:r>
        <w:rPr>
          <w:rFonts w:ascii="Times New Roman"/>
          <w:b w:val="false"/>
          <w:i w:val="false"/>
          <w:color w:val="000000"/>
          <w:sz w:val="28"/>
        </w:rPr>
        <w:t>
</w:t>
      </w:r>
      <w:r>
        <w:rPr>
          <w:rFonts w:ascii="Times New Roman"/>
          <w:b w:val="false"/>
          <w:i w:val="false"/>
          <w:color w:val="000000"/>
          <w:sz w:val="28"/>
        </w:rPr>
        <w:t>
      Кредиторлық және дебиторлық берешек туралы есептер есепті күнгі талдамалық есептің деректеріне негізделеді.</w:t>
      </w:r>
      <w:r>
        <w:br/>
      </w:r>
      <w:r>
        <w:rPr>
          <w:rFonts w:ascii="Times New Roman"/>
          <w:b w:val="false"/>
          <w:i w:val="false"/>
          <w:color w:val="000000"/>
          <w:sz w:val="28"/>
        </w:rPr>
        <w:t>
</w:t>
      </w:r>
      <w:r>
        <w:rPr>
          <w:rFonts w:ascii="Times New Roman"/>
          <w:b w:val="false"/>
          <w:i w:val="false"/>
          <w:color w:val="000000"/>
          <w:sz w:val="28"/>
        </w:rPr>
        <w:t>
      ДБ-Б және КБ-Б нысандары бойынша есептерге бюджеттен бір деңгейінен екіншісіне берілетін бюджеттік кредиттер сомасы мен трансферттер енгізілмейді, сондай-ақ бағалау және кепілдік міндеттемелері, сыртқы қарыздар бойынша алынған қаржылық міндеттемелері жөніндегі берешек және пайдаланылмаған демалыстары бойынша қызметкерлер алдындағы берешекке енгізілмейді.</w:t>
      </w:r>
      <w:r>
        <w:br/>
      </w:r>
      <w:r>
        <w:rPr>
          <w:rFonts w:ascii="Times New Roman"/>
          <w:b w:val="false"/>
          <w:i w:val="false"/>
          <w:color w:val="000000"/>
          <w:sz w:val="28"/>
        </w:rPr>
        <w:t>
</w:t>
      </w:r>
      <w:r>
        <w:rPr>
          <w:rFonts w:ascii="Times New Roman"/>
          <w:b w:val="false"/>
          <w:i w:val="false"/>
          <w:color w:val="000000"/>
          <w:sz w:val="28"/>
        </w:rPr>
        <w:t>
      Есептер кіші бағдарлама, бағдарлама, мемлекеттік мекеме, бюджеттік бағдарламалардың әкімшісі бойынша аралық қорытындыларды қамтуы тиіс.</w:t>
      </w:r>
      <w:r>
        <w:br/>
      </w:r>
      <w:r>
        <w:rPr>
          <w:rFonts w:ascii="Times New Roman"/>
          <w:b w:val="false"/>
          <w:i w:val="false"/>
          <w:color w:val="000000"/>
          <w:sz w:val="28"/>
        </w:rPr>
        <w:t>
</w:t>
      </w:r>
      <w:r>
        <w:rPr>
          <w:rFonts w:ascii="Times New Roman"/>
          <w:b w:val="false"/>
          <w:i w:val="false"/>
          <w:color w:val="000000"/>
          <w:sz w:val="28"/>
        </w:rPr>
        <w:t>
      Есептегі барлық құндық көрсеткіштер мың теңгеде көрсетіледі. Есеп көрсеткішінің бөлшек бөлігі бір ондық мәнге дейін дәлдікпен көрсетіледі және бүтін бөлігінен үтірмен бөлінеді.</w:t>
      </w:r>
      <w:r>
        <w:br/>
      </w:r>
      <w:r>
        <w:rPr>
          <w:rFonts w:ascii="Times New Roman"/>
          <w:b w:val="false"/>
          <w:i w:val="false"/>
          <w:color w:val="000000"/>
          <w:sz w:val="28"/>
        </w:rPr>
        <w:t>
      </w:t>
      </w:r>
      <w:r>
        <w:rPr>
          <w:rFonts w:ascii="Times New Roman"/>
          <w:b w:val="false"/>
          <w:i w:val="false"/>
          <w:color w:val="ff0000"/>
          <w:sz w:val="28"/>
        </w:rPr>
        <w:t xml:space="preserve">Ескерту. 76-тармақ жаңа редакцияда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бұйрығымен (алғашқы ресми жариялаған күннен бастап он күнтізбелік күн өткеннен кейін қолданысқа енгізіледі); өзгеріс енгізілді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77. Нысандардың мекен жай бөлігі мынадай түрде толтырылады: </w:t>
      </w:r>
      <w:r>
        <w:br/>
      </w:r>
      <w:r>
        <w:rPr>
          <w:rFonts w:ascii="Times New Roman"/>
          <w:b w:val="false"/>
          <w:i w:val="false"/>
          <w:color w:val="000000"/>
          <w:sz w:val="28"/>
        </w:rPr>
        <w:t xml:space="preserve">
      "Бюджеттің түрі" деректемесі – бюджеттің түрі көрсетіледі, одан бюджеттік бағдарламалардың әкімшісін немесе мемлекеттік мекемені қаржыландыру жүзеге асырылады; </w:t>
      </w:r>
      <w:r>
        <w:br/>
      </w:r>
      <w:r>
        <w:rPr>
          <w:rFonts w:ascii="Times New Roman"/>
          <w:b w:val="false"/>
          <w:i w:val="false"/>
          <w:color w:val="000000"/>
          <w:sz w:val="28"/>
        </w:rPr>
        <w:t>
      «Бюджеттік бағдарламалар әкімшілері» деректемесі - Қазақстан Республикасының </w:t>
      </w:r>
      <w:r>
        <w:rPr>
          <w:rFonts w:ascii="Times New Roman"/>
          <w:b w:val="false"/>
          <w:i w:val="false"/>
          <w:color w:val="000000"/>
          <w:sz w:val="28"/>
        </w:rPr>
        <w:t>Бірыңғай бюджеттік сыныптамасы</w:t>
      </w:r>
      <w:r>
        <w:rPr>
          <w:rFonts w:ascii="Times New Roman"/>
          <w:b w:val="false"/>
          <w:i w:val="false"/>
          <w:color w:val="000000"/>
          <w:sz w:val="28"/>
        </w:rPr>
        <w:t xml:space="preserve"> шығыстарының сыныптамасына сәйкес бюджеттік бағдарламалар әкімшісінің атауы және коды көрсетіледі;</w:t>
      </w:r>
      <w:r>
        <w:br/>
      </w:r>
      <w:r>
        <w:rPr>
          <w:rFonts w:ascii="Times New Roman"/>
          <w:b w:val="false"/>
          <w:i w:val="false"/>
          <w:color w:val="000000"/>
          <w:sz w:val="28"/>
        </w:rPr>
        <w:t>
</w:t>
      </w:r>
      <w:r>
        <w:rPr>
          <w:rFonts w:ascii="Times New Roman"/>
          <w:b w:val="false"/>
          <w:i w:val="false"/>
          <w:color w:val="000000"/>
          <w:sz w:val="28"/>
        </w:rPr>
        <w:t>
      «Мемлекеттік мекеме» деректемесі - Республикалық және жергілікті бюджеттерден қаржыландырылатын мемлекеттік мекемелер анықтамалығына сәйкес мемлекеттік мекеменің атауы мен оның коды көрсетіледі.</w:t>
      </w:r>
      <w:r>
        <w:br/>
      </w:r>
      <w:r>
        <w:rPr>
          <w:rFonts w:ascii="Times New Roman"/>
          <w:b w:val="false"/>
          <w:i w:val="false"/>
          <w:color w:val="000000"/>
          <w:sz w:val="28"/>
        </w:rPr>
        <w:t>
</w:t>
      </w:r>
      <w:r>
        <w:rPr>
          <w:rFonts w:ascii="Times New Roman"/>
          <w:b w:val="false"/>
          <w:i w:val="false"/>
          <w:color w:val="000000"/>
          <w:sz w:val="28"/>
        </w:rPr>
        <w:t>
      «Мерзімділік» деректемес - бюджеттік есептілікті тапсыру кезеңі көрсетіледі.</w:t>
      </w:r>
      <w:r>
        <w:br/>
      </w:r>
      <w:r>
        <w:rPr>
          <w:rFonts w:ascii="Times New Roman"/>
          <w:b w:val="false"/>
          <w:i w:val="false"/>
          <w:color w:val="000000"/>
          <w:sz w:val="28"/>
        </w:rPr>
        <w:t>
      «Өлшем бiрлiгi» деректемесі - мемлекеттiк мекемелердің және бюджеттік бағдарламалар әкімшілерінің есептерінде мың теңге.</w:t>
      </w:r>
      <w:r>
        <w:br/>
      </w:r>
      <w:r>
        <w:rPr>
          <w:rFonts w:ascii="Times New Roman"/>
          <w:b w:val="false"/>
          <w:i w:val="false"/>
          <w:color w:val="000000"/>
          <w:sz w:val="28"/>
        </w:rPr>
        <w:t>
      </w:t>
      </w:r>
      <w:r>
        <w:rPr>
          <w:rFonts w:ascii="Times New Roman"/>
          <w:b w:val="false"/>
          <w:i w:val="false"/>
          <w:color w:val="ff0000"/>
          <w:sz w:val="28"/>
        </w:rPr>
        <w:t>Ескерту. 77-тармаққа өзгеріс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xml:space="preserve"> (2013.01.01 бастап қолданысқа енгізіледі),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78. Осы Ережемен кредиторлық берешек туралы есеп берудiң мынадай нысандары белгiленедi: </w:t>
      </w:r>
      <w:r>
        <w:br/>
      </w:r>
      <w:r>
        <w:rPr>
          <w:rFonts w:ascii="Times New Roman"/>
          <w:b w:val="false"/>
          <w:i w:val="false"/>
          <w:color w:val="000000"/>
          <w:sz w:val="28"/>
        </w:rPr>
        <w:t>
      КБ-Б (осы Ережеге </w:t>
      </w:r>
      <w:r>
        <w:rPr>
          <w:rFonts w:ascii="Times New Roman"/>
          <w:b w:val="false"/>
          <w:i w:val="false"/>
          <w:color w:val="000000"/>
          <w:sz w:val="28"/>
        </w:rPr>
        <w:t xml:space="preserve">25-қосымша </w:t>
      </w:r>
      <w:r>
        <w:rPr>
          <w:rFonts w:ascii="Times New Roman"/>
          <w:b w:val="false"/>
          <w:i w:val="false"/>
          <w:color w:val="000000"/>
          <w:sz w:val="28"/>
        </w:rPr>
        <w:t xml:space="preserve">) ол бойынша бюджет қаражаты есебінен пайда болған мемлекеттік мекеме және бюджеттік бағдарлама әкімшісінің кредиторлық берешегі туралы есеп жасалады; </w:t>
      </w:r>
      <w:r>
        <w:br/>
      </w:r>
      <w:r>
        <w:rPr>
          <w:rFonts w:ascii="Times New Roman"/>
          <w:b w:val="false"/>
          <w:i w:val="false"/>
          <w:color w:val="000000"/>
          <w:sz w:val="28"/>
        </w:rPr>
        <w:t>
      КБ-Ө (осы Ережеге 26-қосымша) өзге да қаражаттар есебінен ол бойынша мемлекеттік мекеменің және республикалық бюджеттік бағдарламалар әкімшісінің кредиторлық берешегі туралы есеп жасалады.</w:t>
      </w:r>
      <w:r>
        <w:br/>
      </w:r>
      <w:r>
        <w:rPr>
          <w:rFonts w:ascii="Times New Roman"/>
          <w:b w:val="false"/>
          <w:i w:val="false"/>
          <w:color w:val="000000"/>
          <w:sz w:val="28"/>
        </w:rPr>
        <w:t>
      </w:t>
      </w:r>
      <w:r>
        <w:rPr>
          <w:rFonts w:ascii="Times New Roman"/>
          <w:b w:val="false"/>
          <w:i w:val="false"/>
          <w:color w:val="ff0000"/>
          <w:sz w:val="28"/>
        </w:rPr>
        <w:t xml:space="preserve">Ескерту. 78-тармаққа өзгеріс енгізілді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79. КБ-Б-нысан бойынша кредиторлық берешек туралы есеп келесі түрде толтырылады:</w:t>
      </w:r>
      <w:r>
        <w:br/>
      </w:r>
      <w:r>
        <w:rPr>
          <w:rFonts w:ascii="Times New Roman"/>
          <w:b w:val="false"/>
          <w:i w:val="false"/>
          <w:color w:val="000000"/>
          <w:sz w:val="28"/>
        </w:rPr>
        <w:t>
      1-4-бағандарында бюджет шығыстарының функционалдық және экономикалық сыныптамасының кодтары – функционалдық топ, бағдарлама, кіші бағдарлама, ерекшелік толтырылады;</w:t>
      </w:r>
      <w:r>
        <w:br/>
      </w:r>
      <w:r>
        <w:rPr>
          <w:rFonts w:ascii="Times New Roman"/>
          <w:b w:val="false"/>
          <w:i w:val="false"/>
          <w:color w:val="000000"/>
          <w:sz w:val="28"/>
        </w:rPr>
        <w:t>
      5-бағанда 1-4-бағандардағы кодтарға сәйкес келетін Қазақстан Республикасының Бірыңғай бюджеттік сыныптамасына сәйкес бюджет шығыстары кодтарының атауы көрсетіледі;</w:t>
      </w:r>
      <w:r>
        <w:br/>
      </w:r>
      <w:r>
        <w:rPr>
          <w:rFonts w:ascii="Times New Roman"/>
          <w:b w:val="false"/>
          <w:i w:val="false"/>
          <w:color w:val="000000"/>
          <w:sz w:val="28"/>
        </w:rPr>
        <w:t>
      6-бағанда ағымдағы қаржы жылына арналған бюджеттік бағдарламаларды (кіші бағдарламаларды) қаржыландыру жоспары көрсетіледі;</w:t>
      </w:r>
      <w:r>
        <w:br/>
      </w:r>
      <w:r>
        <w:rPr>
          <w:rFonts w:ascii="Times New Roman"/>
          <w:b w:val="false"/>
          <w:i w:val="false"/>
          <w:color w:val="000000"/>
          <w:sz w:val="28"/>
        </w:rPr>
        <w:t>
      7-бағанда ағымдағы қаржы жылының 1 қаңтарына арналған жағдай бойынша өткен жылдардың кредиторлық берешегі көрсетіледі. Бюджетті атқару жөніндегі уәкілетті органға бюджеттік бағдарламалардың әкімшісі бюджеттік бағдарламаларды (кіші бағдарламаларды) қаржыландыру жоспарының орындалуы туралы жылдық есепті тапсырған сәттен бастап 7-бағанда көрсетілген кредиторлық берешектің сомасы ағымдағы қаржы жылының ішінде өзгермеуі тиіс;</w:t>
      </w:r>
      <w:r>
        <w:br/>
      </w:r>
      <w:r>
        <w:rPr>
          <w:rFonts w:ascii="Times New Roman"/>
          <w:b w:val="false"/>
          <w:i w:val="false"/>
          <w:color w:val="000000"/>
          <w:sz w:val="28"/>
        </w:rPr>
        <w:t>
      8-бағанда ағымдағы қаржы жылы берешек бөлігін өтегеннен кейін өткен жылдардың кредиторлық берешегінің қалдығы көрсетіледі;</w:t>
      </w:r>
      <w:r>
        <w:br/>
      </w:r>
      <w:r>
        <w:rPr>
          <w:rFonts w:ascii="Times New Roman"/>
          <w:b w:val="false"/>
          <w:i w:val="false"/>
          <w:color w:val="000000"/>
          <w:sz w:val="28"/>
        </w:rPr>
        <w:t>
      9-бағанда ағымдағы қаржы жылы пайда болған кредиторлық берешектің сомасы көрсетіледі;</w:t>
      </w:r>
      <w:r>
        <w:br/>
      </w:r>
      <w:r>
        <w:rPr>
          <w:rFonts w:ascii="Times New Roman"/>
          <w:b w:val="false"/>
          <w:i w:val="false"/>
          <w:color w:val="000000"/>
          <w:sz w:val="28"/>
        </w:rPr>
        <w:t>
      10-бағанда есепті күнге қалыптасқан жалпы кредиторлық берешек көрсетіледі (8 және 9-бағандардың сомасы);</w:t>
      </w:r>
      <w:r>
        <w:br/>
      </w:r>
      <w:r>
        <w:rPr>
          <w:rFonts w:ascii="Times New Roman"/>
          <w:b w:val="false"/>
          <w:i w:val="false"/>
          <w:color w:val="000000"/>
          <w:sz w:val="28"/>
        </w:rPr>
        <w:t>
      11-бағанда төлеу мерзімі басталмаған міндеттемелер бойынша берешектің сомасы көрсетіледі;</w:t>
      </w:r>
      <w:r>
        <w:br/>
      </w:r>
      <w:r>
        <w:rPr>
          <w:rFonts w:ascii="Times New Roman"/>
          <w:b w:val="false"/>
          <w:i w:val="false"/>
          <w:color w:val="000000"/>
          <w:sz w:val="28"/>
        </w:rPr>
        <w:t>
      12-бағанда талап қою мерзімі аяқталған кредиторлық берешек сомасы көрсетіледі. Аталған берешек ұзақ мерзімді активтерді, қорларды, бағалы қағаздар мен ақша қаражаты, дебиторлық және кредиторлық берешектерді, мемлекеттік мекеме теңгерімінің басқа баптарын түгендеуді жүзеге асыруды және мемлекеттік мекемелерде түгендеу жүргізу </w:t>
      </w:r>
      <w:r>
        <w:rPr>
          <w:rFonts w:ascii="Times New Roman"/>
          <w:b w:val="false"/>
          <w:i w:val="false"/>
          <w:color w:val="000000"/>
          <w:sz w:val="28"/>
        </w:rPr>
        <w:t>қағидасын</w:t>
      </w:r>
      <w:r>
        <w:rPr>
          <w:rFonts w:ascii="Times New Roman"/>
          <w:b w:val="false"/>
          <w:i w:val="false"/>
          <w:color w:val="000000"/>
          <w:sz w:val="28"/>
        </w:rPr>
        <w:t xml:space="preserve"> бекіту туралы Қазақстан Республикасы Қаржы министрінің 2011 жылғы 22 тамыздағы № 423 бұйрығымен (нормативтік құқықтық кесімдерді мемлекеттік тіркеудің тізіліміне № 7197 болып тіркелген) түгендей актісін жасағаннан кейін кредиторлық берешек туралы есепке енгізіледі. 11 және 12-бағандарда көрсетілген кредиторлық берешек сомасы 7, 8, 9, 10-бағандар бойынша көрсетілетін кредиторлық берешектің сомасына кіреді;</w:t>
      </w:r>
      <w:r>
        <w:br/>
      </w:r>
      <w:r>
        <w:rPr>
          <w:rFonts w:ascii="Times New Roman"/>
          <w:b w:val="false"/>
          <w:i w:val="false"/>
          <w:color w:val="000000"/>
          <w:sz w:val="28"/>
        </w:rPr>
        <w:t>
      13-бағанда төлем мерзімі басталмаған міндеттемелер бойынша берешек сомасын шегергендегі есепті кезеңде (10-баған) қалыптасқан берешек сомасы көрсетіледі (11-баған).</w:t>
      </w:r>
      <w:r>
        <w:br/>
      </w: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80. КБ-Ө-нысаны бойынша кредиторлық берешек туралы есеп былай толтырылады:</w:t>
      </w:r>
      <w:r>
        <w:br/>
      </w:r>
      <w:r>
        <w:rPr>
          <w:rFonts w:ascii="Times New Roman"/>
          <w:b w:val="false"/>
          <w:i w:val="false"/>
          <w:color w:val="000000"/>
          <w:sz w:val="28"/>
        </w:rPr>
        <w:t>
</w:t>
      </w:r>
      <w:r>
        <w:rPr>
          <w:rFonts w:ascii="Times New Roman"/>
          <w:b w:val="false"/>
          <w:i w:val="false"/>
          <w:color w:val="000000"/>
          <w:sz w:val="28"/>
        </w:rPr>
        <w:t>
      1-4-бағандарында бюджет шығыстарының сыныптамасына және Ақылы қызметтер сыныптауышына сәйкес өзге құралдарды (тауарларды (жұмыстарды, көрсетiлетiн қызметтердi) сатудан, демеушілік және қайырымдылық көмектен түскен ақша, жетіспеушіліктен және ұрлықтан және басқалардан) пайда болған берешек бойынша шығыстардың кодтары:</w:t>
      </w:r>
      <w:r>
        <w:br/>
      </w:r>
      <w:r>
        <w:rPr>
          <w:rFonts w:ascii="Times New Roman"/>
          <w:b w:val="false"/>
          <w:i w:val="false"/>
          <w:color w:val="000000"/>
          <w:sz w:val="28"/>
        </w:rPr>
        <w:t>
</w:t>
      </w:r>
      <w:r>
        <w:rPr>
          <w:rFonts w:ascii="Times New Roman"/>
          <w:b w:val="false"/>
          <w:i w:val="false"/>
          <w:color w:val="000000"/>
          <w:sz w:val="28"/>
        </w:rPr>
        <w:t>
      тауарларды (жұмыстарды, көрсетiлетiн қызметтердi) түскен мемлекеттік мекемелердің иелігінде қалатын берешекті көрсету үшін есептерде бюджет шығыстарының сыныптамасына және Ақылы қызметтер сыныптауышына сәйкес шығыстардың кодтары;</w:t>
      </w:r>
      <w:r>
        <w:br/>
      </w:r>
      <w:r>
        <w:rPr>
          <w:rFonts w:ascii="Times New Roman"/>
          <w:b w:val="false"/>
          <w:i w:val="false"/>
          <w:color w:val="000000"/>
          <w:sz w:val="28"/>
        </w:rPr>
        <w:t>
</w:t>
      </w:r>
      <w:r>
        <w:rPr>
          <w:rFonts w:ascii="Times New Roman"/>
          <w:b w:val="false"/>
          <w:i w:val="false"/>
          <w:color w:val="000000"/>
          <w:sz w:val="28"/>
        </w:rPr>
        <w:t>
      демеушiлiк пен қайырымдылық көмектен түскен ақшаны жұмсау есебінен қалыптасқан берешекті көрсету үшін бюджет шығыстарының сыныптамасына сәйкес шығыстардың коды және 901 «демеушiлiк пен қайырымдылық көмек есебінен шығыстарға алынған ақша» коды;</w:t>
      </w:r>
      <w:r>
        <w:br/>
      </w:r>
      <w:r>
        <w:rPr>
          <w:rFonts w:ascii="Times New Roman"/>
          <w:b w:val="false"/>
          <w:i w:val="false"/>
          <w:color w:val="000000"/>
          <w:sz w:val="28"/>
        </w:rPr>
        <w:t>
</w:t>
      </w:r>
      <w:r>
        <w:rPr>
          <w:rFonts w:ascii="Times New Roman"/>
          <w:b w:val="false"/>
          <w:i w:val="false"/>
          <w:color w:val="000000"/>
          <w:sz w:val="28"/>
        </w:rPr>
        <w:t>
      бюджет қаражатының жетіспеушілігі және ұрлау салдарынан қалыптасқан берешекті көрсету үшін бюджет шығыстарының сыныптамасына сәйкес шығыстардың коды және 902 «жетіспеушіліктер» коды;</w:t>
      </w:r>
      <w:r>
        <w:br/>
      </w:r>
      <w:r>
        <w:rPr>
          <w:rFonts w:ascii="Times New Roman"/>
          <w:b w:val="false"/>
          <w:i w:val="false"/>
          <w:color w:val="000000"/>
          <w:sz w:val="28"/>
        </w:rPr>
        <w:t>
</w:t>
      </w:r>
      <w:r>
        <w:rPr>
          <w:rFonts w:ascii="Times New Roman"/>
          <w:b w:val="false"/>
          <w:i w:val="false"/>
          <w:color w:val="000000"/>
          <w:sz w:val="28"/>
        </w:rPr>
        <w:t>
      өзге себептерге байланысты бюджет қаражаты есебінен қалыптасқан берешекті көрсету үшін бюджет шығыстарының сыныптамасына сәйкес шығыстар коды және 903 «Өзгелер» коды көрсетiледi.</w:t>
      </w:r>
      <w:r>
        <w:br/>
      </w:r>
      <w:r>
        <w:rPr>
          <w:rFonts w:ascii="Times New Roman"/>
          <w:b w:val="false"/>
          <w:i w:val="false"/>
          <w:color w:val="000000"/>
          <w:sz w:val="28"/>
        </w:rPr>
        <w:t>
</w:t>
      </w:r>
      <w:r>
        <w:rPr>
          <w:rFonts w:ascii="Times New Roman"/>
          <w:b w:val="false"/>
          <w:i w:val="false"/>
          <w:color w:val="000000"/>
          <w:sz w:val="28"/>
        </w:rPr>
        <w:t>
      Кейiнгi бағандарды толтыру КБ-Б нысаны бойынша есептердi толтыру үшiн осы Ереженiң </w:t>
      </w:r>
      <w:r>
        <w:rPr>
          <w:rFonts w:ascii="Times New Roman"/>
          <w:b w:val="false"/>
          <w:i w:val="false"/>
          <w:color w:val="000000"/>
          <w:sz w:val="28"/>
        </w:rPr>
        <w:t>79-тармағында</w:t>
      </w:r>
      <w:r>
        <w:rPr>
          <w:rFonts w:ascii="Times New Roman"/>
          <w:b w:val="false"/>
          <w:i w:val="false"/>
          <w:color w:val="000000"/>
          <w:sz w:val="28"/>
        </w:rPr>
        <w:t xml:space="preserve"> белгiленген тәртiпте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80-тармақ жаңа редакцияда - ҚР Қаржы министрінің 2012.11.13 </w:t>
      </w:r>
      <w:r>
        <w:rPr>
          <w:rFonts w:ascii="Times New Roman"/>
          <w:b w:val="false"/>
          <w:i w:val="false"/>
          <w:color w:val="000000"/>
          <w:sz w:val="28"/>
        </w:rPr>
        <w:t>№ 489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өзгеріс енгізілді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xml:space="preserve">
      81. Осы Ережемен дебиторлық берешек туралы есептердің мынадай нысандары бекітіледі: </w:t>
      </w:r>
      <w:r>
        <w:br/>
      </w:r>
      <w:r>
        <w:rPr>
          <w:rFonts w:ascii="Times New Roman"/>
          <w:b w:val="false"/>
          <w:i w:val="false"/>
          <w:color w:val="000000"/>
          <w:sz w:val="28"/>
        </w:rPr>
        <w:t>
      бюджет қаражаттары есебінен қалыптасқан мемлекеттік мекеме мен бюджеттік бағдарламалар әкімшісінің дебиторлық берешегі туралы есеп жасалатын ДБ-Б (осы Ережеге </w:t>
      </w:r>
      <w:r>
        <w:rPr>
          <w:rFonts w:ascii="Times New Roman"/>
          <w:b w:val="false"/>
          <w:i w:val="false"/>
          <w:color w:val="000000"/>
          <w:sz w:val="28"/>
        </w:rPr>
        <w:t xml:space="preserve">27-қосымша </w:t>
      </w:r>
      <w:r>
        <w:rPr>
          <w:rFonts w:ascii="Times New Roman"/>
          <w:b w:val="false"/>
          <w:i w:val="false"/>
          <w:color w:val="000000"/>
          <w:sz w:val="28"/>
        </w:rPr>
        <w:t xml:space="preserve">); </w:t>
      </w:r>
      <w:r>
        <w:br/>
      </w:r>
      <w:r>
        <w:rPr>
          <w:rFonts w:ascii="Times New Roman"/>
          <w:b w:val="false"/>
          <w:i w:val="false"/>
          <w:color w:val="000000"/>
          <w:sz w:val="28"/>
        </w:rPr>
        <w:t>
      Өзге де қаражаттар (тауарларды (жұмыстарды, көрсетілетін қызметтерді) өткізуден түскен ақша, демеушілік, қайырымдылық көмектен, жетіспеушілік және талан-таражға түскен ақша, қызметкерлер алған несиелер бойынша берешек және басқалар) есебінен қалыптасқан мемлекеттік мекеме мен бюджеттік бағдарламалар әкімшісінің дебиторлық берешегі туралы есеп жасалатын ДБ-Ө (осы Ережеге 28-қосымша).</w:t>
      </w:r>
      <w:r>
        <w:br/>
      </w:r>
      <w:r>
        <w:rPr>
          <w:rFonts w:ascii="Times New Roman"/>
          <w:b w:val="false"/>
          <w:i w:val="false"/>
          <w:color w:val="000000"/>
          <w:sz w:val="28"/>
        </w:rPr>
        <w:t>
      </w:t>
      </w:r>
      <w:r>
        <w:rPr>
          <w:rFonts w:ascii="Times New Roman"/>
          <w:b w:val="false"/>
          <w:i w:val="false"/>
          <w:color w:val="ff0000"/>
          <w:sz w:val="28"/>
        </w:rPr>
        <w:t xml:space="preserve">Ескерту. 81-тармаққа өзгеріс енгізілді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82. ДБ-Б нысаны бойынша дебиторлық берешек туралы есеп былайша толтырылады: </w:t>
      </w:r>
      <w:r>
        <w:br/>
      </w:r>
      <w:r>
        <w:rPr>
          <w:rFonts w:ascii="Times New Roman"/>
          <w:b w:val="false"/>
          <w:i w:val="false"/>
          <w:color w:val="000000"/>
          <w:sz w:val="28"/>
        </w:rPr>
        <w:t xml:space="preserve">
      1-4-бағандарда бюджет шығыстарының функционалдық және экономикалық сыныптамасының кодтары – функционалдық тобы, бағдарламасы, кіші бағдарламасы, ерекшелігі толтырылады; </w:t>
      </w:r>
      <w:r>
        <w:br/>
      </w:r>
      <w:r>
        <w:rPr>
          <w:rFonts w:ascii="Times New Roman"/>
          <w:b w:val="false"/>
          <w:i w:val="false"/>
          <w:color w:val="000000"/>
          <w:sz w:val="28"/>
        </w:rPr>
        <w:t xml:space="preserve">
      5-бағанда Қазақстан Республикасының Бірыңғай бюджеттік сыныптамасына сәйкес бюджеттің шығыстары кодтарының атауы көрсетіледі; </w:t>
      </w:r>
      <w:r>
        <w:br/>
      </w:r>
      <w:r>
        <w:rPr>
          <w:rFonts w:ascii="Times New Roman"/>
          <w:b w:val="false"/>
          <w:i w:val="false"/>
          <w:color w:val="000000"/>
          <w:sz w:val="28"/>
        </w:rPr>
        <w:t xml:space="preserve">
      6-бағанда ағымдағы қаржы жылына бюджеттік бағдарламалардың (кіші бағдарламалардың) қаржыландыру жоспары көрсетіледі; </w:t>
      </w:r>
      <w:r>
        <w:br/>
      </w:r>
      <w:r>
        <w:rPr>
          <w:rFonts w:ascii="Times New Roman"/>
          <w:b w:val="false"/>
          <w:i w:val="false"/>
          <w:color w:val="000000"/>
          <w:sz w:val="28"/>
        </w:rPr>
        <w:t xml:space="preserve">
      7-бағанда ағымдағы қаржы жылының 1 қаңтардағы жағдайы бойынша өткен жылдардың дебиторлық берешегі көрсетіледі. 7-бағанда көрсетілетін дебиторлық берешектің сомасы бюджетті атқару жөніндегі уәкілетті органға бюджеттік бағдарламаларды (кіші бағдарламаларды) қаржыландыру жоспарларының атқарылуы туралы жылдық есепті бюджеттік бағдарламалардың әкімшісі тапсырған сәттен бастап ағымдағы қаржы жылының ішінде өзгермеуі тиіс; </w:t>
      </w:r>
      <w:r>
        <w:br/>
      </w:r>
      <w:r>
        <w:rPr>
          <w:rFonts w:ascii="Times New Roman"/>
          <w:b w:val="false"/>
          <w:i w:val="false"/>
          <w:color w:val="000000"/>
          <w:sz w:val="28"/>
        </w:rPr>
        <w:t xml:space="preserve">
      8-бағанда Қазақстан Республикасының заңнамасына сәйкес тиісті бюджеттің кірісіне ағымдағы қаржы жылында есептелген дебиторлық берешектің сомасы көрсетіледі; </w:t>
      </w:r>
      <w:r>
        <w:br/>
      </w:r>
      <w:r>
        <w:rPr>
          <w:rFonts w:ascii="Times New Roman"/>
          <w:b w:val="false"/>
          <w:i w:val="false"/>
          <w:color w:val="000000"/>
          <w:sz w:val="28"/>
        </w:rPr>
        <w:t xml:space="preserve">
      9-бағанда басқа да негіздер бойынша өтелген дебиторлық берешек (ағымдағы жылы тауарлардан (жұмыстардан, көрсетілетін қызметтерден), соттың шешімдері бойынша есептен шығарылған және басқа да алынған) сома көрсетіледі; </w:t>
      </w:r>
      <w:r>
        <w:br/>
      </w:r>
      <w:r>
        <w:rPr>
          <w:rFonts w:ascii="Times New Roman"/>
          <w:b w:val="false"/>
          <w:i w:val="false"/>
          <w:color w:val="000000"/>
          <w:sz w:val="28"/>
        </w:rPr>
        <w:t xml:space="preserve">
      10-бағанда ағымдағы қаржы жылында оның бір бөлігін өндіріп алғаннан кейін өткен жылдардың дебиторлық берешегінің қалдығы көрсетіледі; </w:t>
      </w:r>
      <w:r>
        <w:br/>
      </w:r>
      <w:r>
        <w:rPr>
          <w:rFonts w:ascii="Times New Roman"/>
          <w:b w:val="false"/>
          <w:i w:val="false"/>
          <w:color w:val="000000"/>
          <w:sz w:val="28"/>
        </w:rPr>
        <w:t xml:space="preserve">
      11-бағанда ағымдағы қаржы жылында пайда болған дебиторлық берешек сомасы көрсетіледі; </w:t>
      </w:r>
      <w:r>
        <w:br/>
      </w:r>
      <w:r>
        <w:rPr>
          <w:rFonts w:ascii="Times New Roman"/>
          <w:b w:val="false"/>
          <w:i w:val="false"/>
          <w:color w:val="000000"/>
          <w:sz w:val="28"/>
        </w:rPr>
        <w:t xml:space="preserve">
      12-бағанда есепті күнге қалыптасқан жалпы дебиторлық берешек (10 және 11-бағандардың сомасы) көрсетіледі; </w:t>
      </w:r>
      <w:r>
        <w:br/>
      </w:r>
      <w:r>
        <w:rPr>
          <w:rFonts w:ascii="Times New Roman"/>
          <w:b w:val="false"/>
          <w:i w:val="false"/>
          <w:color w:val="000000"/>
          <w:sz w:val="28"/>
        </w:rPr>
        <w:t xml:space="preserve">
      13-бағанда белгіленген тәртіппен аумақтық қазынашылық бөлімшелерінде тіркелген бюджет қаражаттары есебінен тауарлар мен жұмыстарды көрсетілетін (қызметтерді) сатып алуға берушілер мен мердігерлер жасасқан шарттардың талаптарына сәйкес аванстық төлемдердің (алдын ала төлемнің) сомасы көрсетіледі; </w:t>
      </w:r>
      <w:r>
        <w:br/>
      </w:r>
      <w:r>
        <w:rPr>
          <w:rFonts w:ascii="Times New Roman"/>
          <w:b w:val="false"/>
          <w:i w:val="false"/>
          <w:color w:val="000000"/>
          <w:sz w:val="28"/>
        </w:rPr>
        <w:t>
      14-бағанда талап мерзімі аяқталған дебиторлық берешек сомасы көрсетіледі. Аталған берешек ұзақ мерзімді активтерді, қорларды, бағалы қағаздар мен ақша қаражаты, дебиторлық және кредиторлық берешектерді, мемлекеттік мекеме теңгерімінің басқа баптарын түгендеуді жүзеге асыруды және бюджеттік атқару жөніндегі орталық уәкілетті орган белгілеген тәртіпте түгендей актісін жасағаннан кейін дебиторлық берешек туралы есепке енгізіледі. 14-бағанда көрсетілген дебиторлық берешек сомасы 7, 10, 11, 12, 13-бағандар бойынша көрсетілетін дебиторлық берешектің сомасына кіреді.</w:t>
      </w:r>
      <w:r>
        <w:br/>
      </w:r>
      <w:r>
        <w:rPr>
          <w:rFonts w:ascii="Times New Roman"/>
          <w:b w:val="false"/>
          <w:i w:val="false"/>
          <w:color w:val="000000"/>
          <w:sz w:val="28"/>
        </w:rPr>
        <w:t>
</w:t>
      </w:r>
      <w:r>
        <w:rPr>
          <w:rFonts w:ascii="Times New Roman"/>
          <w:b w:val="false"/>
          <w:i w:val="false"/>
          <w:color w:val="ff0000"/>
          <w:sz w:val="28"/>
        </w:rPr>
        <w:t>      Ескерту. 82-тармаққа өзгеріс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83. ДБ-Ө-нысаны бойынша дебиторлық берешек туралы есеп келесi түрде толтырылады:</w:t>
      </w:r>
      <w:r>
        <w:br/>
      </w:r>
      <w:r>
        <w:rPr>
          <w:rFonts w:ascii="Times New Roman"/>
          <w:b w:val="false"/>
          <w:i w:val="false"/>
          <w:color w:val="000000"/>
          <w:sz w:val="28"/>
        </w:rPr>
        <w:t>
</w:t>
      </w:r>
      <w:r>
        <w:rPr>
          <w:rFonts w:ascii="Times New Roman"/>
          <w:b w:val="false"/>
          <w:i w:val="false"/>
          <w:color w:val="000000"/>
          <w:sz w:val="28"/>
        </w:rPr>
        <w:t>
      1-4-бағандарында:</w:t>
      </w:r>
      <w:r>
        <w:br/>
      </w:r>
      <w:r>
        <w:rPr>
          <w:rFonts w:ascii="Times New Roman"/>
          <w:b w:val="false"/>
          <w:i w:val="false"/>
          <w:color w:val="000000"/>
          <w:sz w:val="28"/>
        </w:rPr>
        <w:t>
</w:t>
      </w:r>
      <w:r>
        <w:rPr>
          <w:rFonts w:ascii="Times New Roman"/>
          <w:b w:val="false"/>
          <w:i w:val="false"/>
          <w:color w:val="000000"/>
          <w:sz w:val="28"/>
        </w:rPr>
        <w:t>
      тауарларды (жұмыстарды, көрсетiлетiн қызметтерді) сатудан пайда болған берешекті көрсету үшін бюджет шығыстарының сыныптамасына және Ақылы қызметтер сыныптауышына сәйкес шығыстардың кодтары;</w:t>
      </w:r>
      <w:r>
        <w:br/>
      </w:r>
      <w:r>
        <w:rPr>
          <w:rFonts w:ascii="Times New Roman"/>
          <w:b w:val="false"/>
          <w:i w:val="false"/>
          <w:color w:val="000000"/>
          <w:sz w:val="28"/>
        </w:rPr>
        <w:t>
</w:t>
      </w:r>
      <w:r>
        <w:rPr>
          <w:rFonts w:ascii="Times New Roman"/>
          <w:b w:val="false"/>
          <w:i w:val="false"/>
          <w:color w:val="000000"/>
          <w:sz w:val="28"/>
        </w:rPr>
        <w:t>
      демеушiлiк пен қайырымдылық көмектен түскен ақшаны жұмсау есебінен қалыптасқан берешекті көрсету үшін бюджет шығыстарының сыныптамасына сәйкес шығыстардың коды және 901 «демеушiлiк пен қайырымдылық көмек есебінен шығыстарға алынған ақша» коды;</w:t>
      </w:r>
      <w:r>
        <w:br/>
      </w:r>
      <w:r>
        <w:rPr>
          <w:rFonts w:ascii="Times New Roman"/>
          <w:b w:val="false"/>
          <w:i w:val="false"/>
          <w:color w:val="000000"/>
          <w:sz w:val="28"/>
        </w:rPr>
        <w:t>
</w:t>
      </w:r>
      <w:r>
        <w:rPr>
          <w:rFonts w:ascii="Times New Roman"/>
          <w:b w:val="false"/>
          <w:i w:val="false"/>
          <w:color w:val="000000"/>
          <w:sz w:val="28"/>
        </w:rPr>
        <w:t>
      бюджет қаражатының жетіспеушілігі және ұрлау салдарынан қалыптасқан берешекті көрсету үшін бюджет шығыстарының сыныптамасына сәйкес шығыстардың коды және 902 «жетіспеушіліктер» коды;</w:t>
      </w:r>
      <w:r>
        <w:br/>
      </w:r>
      <w:r>
        <w:rPr>
          <w:rFonts w:ascii="Times New Roman"/>
          <w:b w:val="false"/>
          <w:i w:val="false"/>
          <w:color w:val="000000"/>
          <w:sz w:val="28"/>
        </w:rPr>
        <w:t>
</w:t>
      </w:r>
      <w:r>
        <w:rPr>
          <w:rFonts w:ascii="Times New Roman"/>
          <w:b w:val="false"/>
          <w:i w:val="false"/>
          <w:color w:val="000000"/>
          <w:sz w:val="28"/>
        </w:rPr>
        <w:t>
      өзге себептерге байланысты бюджет қаражаты есебінен қалыптасқан берешекті көрсету үшін бюджет шығыстарының сыныптамасына сәйкес шығыстар коды және 903 «Өзгелер» коды көрсетiледi.</w:t>
      </w:r>
      <w:r>
        <w:br/>
      </w:r>
      <w:r>
        <w:rPr>
          <w:rFonts w:ascii="Times New Roman"/>
          <w:b w:val="false"/>
          <w:i w:val="false"/>
          <w:color w:val="000000"/>
          <w:sz w:val="28"/>
        </w:rPr>
        <w:t>
</w:t>
      </w:r>
      <w:r>
        <w:rPr>
          <w:rFonts w:ascii="Times New Roman"/>
          <w:b w:val="false"/>
          <w:i w:val="false"/>
          <w:color w:val="000000"/>
          <w:sz w:val="28"/>
        </w:rPr>
        <w:t>
      Кейiнгi бағандарды толтыру ДБ-Б нысаны бойынша есептердi толтыру үшiн осы Ереженiң </w:t>
      </w:r>
      <w:r>
        <w:rPr>
          <w:rFonts w:ascii="Times New Roman"/>
          <w:b w:val="false"/>
          <w:i w:val="false"/>
          <w:color w:val="000000"/>
          <w:sz w:val="28"/>
        </w:rPr>
        <w:t>82-тармағында</w:t>
      </w:r>
      <w:r>
        <w:rPr>
          <w:rFonts w:ascii="Times New Roman"/>
          <w:b w:val="false"/>
          <w:i w:val="false"/>
          <w:color w:val="000000"/>
          <w:sz w:val="28"/>
        </w:rPr>
        <w:t xml:space="preserve"> белгiленген тәртiпте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83-тармақ жаңа редакцияда - ҚР Қаржы министрінің 2012.11.13 </w:t>
      </w:r>
      <w:r>
        <w:rPr>
          <w:rFonts w:ascii="Times New Roman"/>
          <w:b w:val="false"/>
          <w:i w:val="false"/>
          <w:color w:val="000000"/>
          <w:sz w:val="28"/>
        </w:rPr>
        <w:t>№ 489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өзгеріс енгізілді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84. КБ-Б және ДБ-Б-нысандары бойынша кредиторлық және дебиторлық берешек туралы есепке тиісінше осы Ережеге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31-қосымшаларға</w:t>
      </w:r>
      <w:r>
        <w:rPr>
          <w:rFonts w:ascii="Times New Roman"/>
          <w:b w:val="false"/>
          <w:i w:val="false"/>
          <w:color w:val="000000"/>
          <w:sz w:val="28"/>
        </w:rPr>
        <w:t xml:space="preserve"> сәйкес әрбiр бюджеттік бағдарлама (кiшi бағдарлама), ерекшелігі бойынша олардың пайда болу себебiн түсiндiре отырып, бюджет қаражаты есебінен берешектiң пайда болу себептерi туралы ақпарат қоса берiледi.</w:t>
      </w:r>
      <w:r>
        <w:br/>
      </w:r>
      <w:r>
        <w:rPr>
          <w:rFonts w:ascii="Times New Roman"/>
          <w:b w:val="false"/>
          <w:i w:val="false"/>
          <w:color w:val="000000"/>
          <w:sz w:val="28"/>
        </w:rPr>
        <w:t>
      КБ-Ө және ДБ-Ө-нысандары бойынша кредиторлық және дебиторлық берешек туралы есепке тиісінше осы Ережеге </w:t>
      </w:r>
      <w:r>
        <w:rPr>
          <w:rFonts w:ascii="Times New Roman"/>
          <w:b w:val="false"/>
          <w:i w:val="false"/>
          <w:color w:val="000000"/>
          <w:sz w:val="28"/>
        </w:rPr>
        <w:t>29-қосымшаға</w:t>
      </w:r>
      <w:r>
        <w:rPr>
          <w:rFonts w:ascii="Times New Roman"/>
          <w:b w:val="false"/>
          <w:i w:val="false"/>
          <w:color w:val="000000"/>
          <w:sz w:val="28"/>
        </w:rPr>
        <w:t xml:space="preserve"> сәйкес әрбiр бюджеттік бағдарлама (кiшi бағдарлама), ақылы көрсетілетін қызмет/өзге коды бойынша олардың пайда болу себебiн түсiндiре отырып, басқа қаражаттар есебінен берешектiң пайда болу себептерi туралы ақпарат қоса берiледi.</w:t>
      </w:r>
      <w:r>
        <w:br/>
      </w:r>
      <w:r>
        <w:rPr>
          <w:rFonts w:ascii="Times New Roman"/>
          <w:b w:val="false"/>
          <w:i w:val="false"/>
          <w:color w:val="000000"/>
          <w:sz w:val="28"/>
        </w:rPr>
        <w:t>
      </w:t>
      </w:r>
      <w:r>
        <w:rPr>
          <w:rFonts w:ascii="Times New Roman"/>
          <w:b w:val="false"/>
          <w:i w:val="false"/>
          <w:color w:val="ff0000"/>
          <w:sz w:val="28"/>
        </w:rPr>
        <w:t xml:space="preserve">Ескерту. 84-тармақ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85. Кредиторлық және дебиторлық берешек туралы есепті тоқсан сайын:</w:t>
      </w:r>
      <w:r>
        <w:br/>
      </w:r>
      <w:r>
        <w:rPr>
          <w:rFonts w:ascii="Times New Roman"/>
          <w:b w:val="false"/>
          <w:i w:val="false"/>
          <w:color w:val="000000"/>
          <w:sz w:val="28"/>
        </w:rPr>
        <w:t>
      1 сәуірдегі және 1 қазандағы жағдай бойынша - жедел:</w:t>
      </w:r>
      <w:r>
        <w:br/>
      </w:r>
      <w:r>
        <w:rPr>
          <w:rFonts w:ascii="Times New Roman"/>
          <w:b w:val="false"/>
          <w:i w:val="false"/>
          <w:color w:val="000000"/>
          <w:sz w:val="28"/>
        </w:rPr>
        <w:t>
      1) мемлекеттік мекемелермен – оларға белгіленген мерзімдерде бюджеттік бағдарламаның әкімшісіне;</w:t>
      </w:r>
      <w:r>
        <w:br/>
      </w:r>
      <w:r>
        <w:rPr>
          <w:rFonts w:ascii="Times New Roman"/>
          <w:b w:val="false"/>
          <w:i w:val="false"/>
          <w:color w:val="000000"/>
          <w:sz w:val="28"/>
        </w:rPr>
        <w:t>
      2) республикалық бюджеттік бағдарламалар әкімшілерімен – бюджетті атқару жөніндегі орталық уәкілетті органға есептіден кейінгі айдың 15-і күнінен кешіктірмей, АЖ арқылы;</w:t>
      </w:r>
      <w:r>
        <w:br/>
      </w:r>
      <w:r>
        <w:rPr>
          <w:rFonts w:ascii="Times New Roman"/>
          <w:b w:val="false"/>
          <w:i w:val="false"/>
          <w:color w:val="000000"/>
          <w:sz w:val="28"/>
        </w:rPr>
        <w:t>
      3) жергілікті бюджеттік бағдарламалардың әкімшілерімен – оларға белгіленген мерзімдерде жергілікті бюджетті атқару жөніндегі уәкілетті органға ұсынады;</w:t>
      </w:r>
      <w:r>
        <w:br/>
      </w:r>
      <w:r>
        <w:rPr>
          <w:rFonts w:ascii="Times New Roman"/>
          <w:b w:val="false"/>
          <w:i w:val="false"/>
          <w:color w:val="000000"/>
          <w:sz w:val="28"/>
        </w:rPr>
        <w:t>
      бухгалтерлік теңгерімдер деректерімен салыстырылған - 1 шілдедегі және 1 қаңтардағы жағдай бойынша:</w:t>
      </w:r>
      <w:r>
        <w:br/>
      </w:r>
      <w:r>
        <w:rPr>
          <w:rFonts w:ascii="Times New Roman"/>
          <w:b w:val="false"/>
          <w:i w:val="false"/>
          <w:color w:val="000000"/>
          <w:sz w:val="28"/>
        </w:rPr>
        <w:t>
      1) мемлекеттік мекемелермен – оларға белгіленген мерзімдерде бюджеттік бағдарламаның әкімшісіне;</w:t>
      </w:r>
      <w:r>
        <w:br/>
      </w:r>
      <w:r>
        <w:rPr>
          <w:rFonts w:ascii="Times New Roman"/>
          <w:b w:val="false"/>
          <w:i w:val="false"/>
          <w:color w:val="000000"/>
          <w:sz w:val="28"/>
        </w:rPr>
        <w:t>
      2) бюджеттік бағдарламалардың әкімшілерімен – есепті кезеңнен кейінгі екінші айдың 3 күнінен кешіктірмей, есепті қаржылық жылдан кейінгі екінші айдың 5 күніне дейін бюджеттік және қаржылық есептілікті ұсыну мерзімдерінің кестесіне сәйкес ұсынады.</w:t>
      </w:r>
      <w:r>
        <w:br/>
      </w:r>
      <w:r>
        <w:rPr>
          <w:rFonts w:ascii="Times New Roman"/>
          <w:b w:val="false"/>
          <w:i w:val="false"/>
          <w:color w:val="000000"/>
          <w:sz w:val="28"/>
        </w:rPr>
        <w:t>
      </w:t>
      </w:r>
      <w:r>
        <w:rPr>
          <w:rFonts w:ascii="Times New Roman"/>
          <w:b w:val="false"/>
          <w:i w:val="false"/>
          <w:color w:val="ff0000"/>
          <w:sz w:val="28"/>
        </w:rPr>
        <w:t xml:space="preserve">Ескерту. 85-тармақ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86. КБ-Б, ДБ-Б, КБ-Ө және ДБ-Ө нысандары бойынша есептерді:</w:t>
      </w:r>
      <w:r>
        <w:br/>
      </w: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бюджеттерден қамтылатын мемлекеттік мекемелер, жергілікті бюджеттік бағдарламалардың әкімшілері бюджеттік бағдарламалардың әкімшісі немесе мемлекеттік мекемелердің басшысы және бас бухгалтер қол қойған және елтаңба мөрімен бедерленген, ресми бланкте жасалған хаттың қосымшасымен орындаушы туралы мәліметтердің нұсқауымен жетекші қолға;</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 әкімшілері АЖ арқылы ұсынады.</w:t>
      </w:r>
      <w:r>
        <w:br/>
      </w:r>
      <w:r>
        <w:rPr>
          <w:rFonts w:ascii="Times New Roman"/>
          <w:b w:val="false"/>
          <w:i w:val="false"/>
          <w:color w:val="000000"/>
          <w:sz w:val="28"/>
        </w:rPr>
        <w:t>
      </w:t>
      </w:r>
      <w:r>
        <w:rPr>
          <w:rFonts w:ascii="Times New Roman"/>
          <w:b w:val="false"/>
          <w:i w:val="false"/>
          <w:color w:val="ff0000"/>
          <w:sz w:val="28"/>
        </w:rPr>
        <w:t xml:space="preserve">Ескерту. 86-тармақ жаңа редакцияда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87. </w:t>
      </w:r>
      <w:r>
        <w:rPr>
          <w:rFonts w:ascii="Times New Roman"/>
          <w:b w:val="false"/>
          <w:i w:val="false"/>
          <w:color w:val="ff0000"/>
          <w:sz w:val="28"/>
        </w:rPr>
        <w:t xml:space="preserve">Алып тасталды - ҚР Қаржы министрінің 10.06.2013 </w:t>
      </w:r>
      <w:r>
        <w:rPr>
          <w:rFonts w:ascii="Times New Roman"/>
          <w:b w:val="false"/>
          <w:i w:val="false"/>
          <w:color w:val="00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88. Мемлекеттік мекеме немесе бюджеттік бағдарламалардың әкімшілері таратылған, қайта ұйымдастырылған кезде олардағы кредиторлық және дебиторлық берешек тарату теңгеріміне, беру актісіне немесе бөлу теңгеріміне сәйкес құқықтық мирасқорының кредиторлық және дебиторлық берешегі туралы есепте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88-тармақ жаңа редакцияда - ҚР Қаржы министрінің 11.11.2013 </w:t>
      </w:r>
      <w:r>
        <w:rPr>
          <w:rFonts w:ascii="Times New Roman"/>
          <w:b w:val="false"/>
          <w:i w:val="false"/>
          <w:color w:val="00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89. Бюджеттi жоспарлау жөнiндегi орталық уәкiлеттi орган бекiткен Қазақстан Республикасының Бiрыңғай бюджеттiк сыныптамасы шығыстарының функционалдық немесе экономикалық сыныптамасының кодтары өзгерген жағдайда, есепте кредиторлық және дебиторлық берешек Қазақстан Республикасы </w:t>
      </w:r>
      <w:r>
        <w:rPr>
          <w:rFonts w:ascii="Times New Roman"/>
          <w:b w:val="false"/>
          <w:i w:val="false"/>
          <w:color w:val="000000"/>
          <w:sz w:val="28"/>
        </w:rPr>
        <w:t>Бiрыңғай бюджеттiк сыныптамасының</w:t>
      </w:r>
      <w:r>
        <w:rPr>
          <w:rFonts w:ascii="Times New Roman"/>
          <w:b w:val="false"/>
          <w:i w:val="false"/>
          <w:color w:val="000000"/>
          <w:sz w:val="28"/>
        </w:rPr>
        <w:t xml:space="preserve"> шығыстары кодтарының өту кестесiне сәйкес шығыстардың жаңа кодтары бойынша көрсетiледi.</w:t>
      </w:r>
      <w:r>
        <w:br/>
      </w:r>
      <w:r>
        <w:rPr>
          <w:rFonts w:ascii="Times New Roman"/>
          <w:b w:val="false"/>
          <w:i w:val="false"/>
          <w:color w:val="000000"/>
          <w:sz w:val="28"/>
        </w:rPr>
        <w:t>
      Бірыңғай бюджеттік сыныптамадан жекелеген бюджеттік бағдарламаларды алып тастаған жағдайда, олар бойынша кредиторлық/дебиторлық берешек оларды алып тастаған жылы қолданылған бюджеттік бағдарламалардың кодтары бойынша кредиторлық/дебиторлық берешек туралы есептерде ескеріледі.</w:t>
      </w:r>
      <w:r>
        <w:br/>
      </w:r>
      <w:r>
        <w:rPr>
          <w:rFonts w:ascii="Times New Roman"/>
          <w:b w:val="false"/>
          <w:i w:val="false"/>
          <w:color w:val="000000"/>
          <w:sz w:val="28"/>
        </w:rPr>
        <w:t>
      </w:t>
      </w:r>
      <w:r>
        <w:rPr>
          <w:rFonts w:ascii="Times New Roman"/>
          <w:b w:val="false"/>
          <w:i w:val="false"/>
          <w:color w:val="ff0000"/>
          <w:sz w:val="28"/>
        </w:rPr>
        <w:t>Ескерту. 89-тармаққа өзгеріс енгізілді - ҚР Қаржы министрінің 2011.07.29 </w:t>
      </w:r>
      <w:r>
        <w:rPr>
          <w:rFonts w:ascii="Times New Roman"/>
          <w:b w:val="false"/>
          <w:i w:val="false"/>
          <w:color w:val="000000"/>
          <w:sz w:val="28"/>
        </w:rPr>
        <w:t>№ 387</w:t>
      </w:r>
      <w:r>
        <w:rPr>
          <w:rFonts w:ascii="Times New Roman"/>
          <w:b w:val="false"/>
          <w:i w:val="false"/>
          <w:color w:val="ff0000"/>
          <w:sz w:val="28"/>
        </w:rPr>
        <w:t> (2013.01.01 бастап қолданысқа енгізіледі) бұйрығымен.</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89 бұйрығына     </w:t>
      </w:r>
      <w:r>
        <w:br/>
      </w:r>
      <w:r>
        <w:rPr>
          <w:rFonts w:ascii="Times New Roman"/>
          <w:b w:val="false"/>
          <w:i w:val="false"/>
          <w:color w:val="000000"/>
          <w:sz w:val="28"/>
        </w:rPr>
        <w:t xml:space="preserve">
қосымша         </w:t>
      </w:r>
    </w:p>
    <w:bookmarkStart w:name="z263" w:id="12"/>
    <w:p>
      <w:pPr>
        <w:spacing w:after="0"/>
        <w:ind w:left="0"/>
        <w:jc w:val="left"/>
      </w:pPr>
      <w:r>
        <w:rPr>
          <w:rFonts w:ascii="Times New Roman"/>
          <w:b/>
          <w:i w:val="false"/>
          <w:color w:val="000000"/>
        </w:rPr>
        <w:t xml:space="preserve"> 
Қазақстан Республикасы Қаржы министрінің күшін жойған кейбір бұйрықтарының тізбесі </w:t>
      </w:r>
    </w:p>
    <w:bookmarkEnd w:id="12"/>
    <w:bookmarkStart w:name="z264" w:id="13"/>
    <w:p>
      <w:pPr>
        <w:spacing w:after="0"/>
        <w:ind w:left="0"/>
        <w:jc w:val="both"/>
      </w:pPr>
      <w:r>
        <w:rPr>
          <w:rFonts w:ascii="Times New Roman"/>
          <w:b w:val="false"/>
          <w:i w:val="false"/>
          <w:color w:val="000000"/>
          <w:sz w:val="28"/>
        </w:rPr>
        <w:t>
      1. "Мемлекеттік мекемелердің есептілігін жасау мен ұсынудың ережесін бекіту туралы" Қазақстан Республикасы Қаржы министрінің 2004 жылғы 1 желтоқсандағы </w:t>
      </w:r>
      <w:r>
        <w:rPr>
          <w:rFonts w:ascii="Times New Roman"/>
          <w:b w:val="false"/>
          <w:i w:val="false"/>
          <w:color w:val="000000"/>
          <w:sz w:val="28"/>
        </w:rPr>
        <w:t xml:space="preserve">N 424 </w:t>
      </w:r>
      <w:r>
        <w:rPr>
          <w:rFonts w:ascii="Times New Roman"/>
          <w:b w:val="false"/>
          <w:i w:val="false"/>
          <w:color w:val="000000"/>
          <w:sz w:val="28"/>
        </w:rPr>
        <w:t xml:space="preserve">бұйрығы, Нормативтік құқықтық актілерді мемлекеттік тіркеу тізілімінде 2004 жылғы 20 желтоқсанда N 3293 болып тіркелген. </w:t>
      </w:r>
      <w:r>
        <w:br/>
      </w:r>
      <w:r>
        <w:rPr>
          <w:rFonts w:ascii="Times New Roman"/>
          <w:b w:val="false"/>
          <w:i w:val="false"/>
          <w:color w:val="000000"/>
          <w:sz w:val="28"/>
        </w:rPr>
        <w:t>
</w:t>
      </w:r>
      <w:r>
        <w:rPr>
          <w:rFonts w:ascii="Times New Roman"/>
          <w:b w:val="false"/>
          <w:i w:val="false"/>
          <w:color w:val="000000"/>
          <w:sz w:val="28"/>
        </w:rPr>
        <w:t>
      2. "Мемлекеттік мекемелердің есептілігін жасау мен ұсынудың ережесін бекіту туралы" Қазақстан Республикасы Қаржы министрінің 2004 жылғы 1 желтоқсандағы N 424 бұйрығына өзгерістер енгізу туралы" Қазақстан Республикасы Қаржы министрі міндетін атқарушының 2005 жылғы 21 қыркүйектегі </w:t>
      </w:r>
      <w:r>
        <w:rPr>
          <w:rFonts w:ascii="Times New Roman"/>
          <w:b w:val="false"/>
          <w:i w:val="false"/>
          <w:color w:val="000000"/>
          <w:sz w:val="28"/>
        </w:rPr>
        <w:t xml:space="preserve">N 341 </w:t>
      </w:r>
      <w:r>
        <w:rPr>
          <w:rFonts w:ascii="Times New Roman"/>
          <w:b w:val="false"/>
          <w:i w:val="false"/>
          <w:color w:val="000000"/>
          <w:sz w:val="28"/>
        </w:rPr>
        <w:t xml:space="preserve">бұйрығы, Нормативтік құқықтық актілерді мемлекеттік тіркеу тізілімінде 2005 жылғы 4 қазанда N 3869 болып тіркелген. </w:t>
      </w:r>
      <w:r>
        <w:br/>
      </w:r>
      <w:r>
        <w:rPr>
          <w:rFonts w:ascii="Times New Roman"/>
          <w:b w:val="false"/>
          <w:i w:val="false"/>
          <w:color w:val="000000"/>
          <w:sz w:val="28"/>
        </w:rPr>
        <w:t>
</w:t>
      </w:r>
      <w:r>
        <w:rPr>
          <w:rFonts w:ascii="Times New Roman"/>
          <w:b w:val="false"/>
          <w:i w:val="false"/>
          <w:color w:val="000000"/>
          <w:sz w:val="28"/>
        </w:rPr>
        <w:t>
      3. "Мемлекеттік мекемелердің есептілігін жасау мен ұсынудың ережесін бекіту туралы" Қазақстан Республикасы Қаржы министрінің 2004 жылғы 1 желтоқсандағы N 424 бұйрығына өзгерістер енгізу туралы" Қазақстан Республикасы Қаржы министрінің 2007 жылғы 4 сәуірдегі </w:t>
      </w:r>
      <w:r>
        <w:rPr>
          <w:rFonts w:ascii="Times New Roman"/>
          <w:b w:val="false"/>
          <w:i w:val="false"/>
          <w:color w:val="000000"/>
          <w:sz w:val="28"/>
        </w:rPr>
        <w:t xml:space="preserve">N 108 </w:t>
      </w:r>
      <w:r>
        <w:rPr>
          <w:rFonts w:ascii="Times New Roman"/>
          <w:b w:val="false"/>
          <w:i w:val="false"/>
          <w:color w:val="000000"/>
          <w:sz w:val="28"/>
        </w:rPr>
        <w:t xml:space="preserve">бұйрығы, Нормативтік құқықтық актілерді мемлекеттік тіркеу тізілімінде 2007 жылғы 24 сәуірдегі N 4631 болып тіркелген. </w:t>
      </w:r>
      <w:r>
        <w:br/>
      </w:r>
      <w:r>
        <w:rPr>
          <w:rFonts w:ascii="Times New Roman"/>
          <w:b w:val="false"/>
          <w:i w:val="false"/>
          <w:color w:val="000000"/>
          <w:sz w:val="28"/>
        </w:rPr>
        <w:t>
</w:t>
      </w:r>
      <w:r>
        <w:rPr>
          <w:rFonts w:ascii="Times New Roman"/>
          <w:b w:val="false"/>
          <w:i w:val="false"/>
          <w:color w:val="000000"/>
          <w:sz w:val="28"/>
        </w:rPr>
        <w:t>
      4. "Мемлекеттік мекемелердің есептілігін жасау мен ұсынудың ережесін бекіту туралы" Қазақстан Республикасы Қаржы министрінің 2004 жылғы 1 желтоқсандағы N 424 бұйрығына өзгерістер мен толықтырулар енгізу туралы" Қазақстан Республикасы Қаржы министрінің 2007 жылғы 28 қарашадағы </w:t>
      </w:r>
      <w:r>
        <w:rPr>
          <w:rFonts w:ascii="Times New Roman"/>
          <w:b w:val="false"/>
          <w:i w:val="false"/>
          <w:color w:val="000000"/>
          <w:sz w:val="28"/>
        </w:rPr>
        <w:t xml:space="preserve">N 421 </w:t>
      </w:r>
      <w:r>
        <w:rPr>
          <w:rFonts w:ascii="Times New Roman"/>
          <w:b w:val="false"/>
          <w:i w:val="false"/>
          <w:color w:val="000000"/>
          <w:sz w:val="28"/>
        </w:rPr>
        <w:t xml:space="preserve">бұйрығы, Нормативтік құқықтық актілерді мемлекеттік тіркеу тізілімінде 2007 жылғы 14 желтоқсандағы N 5045 болып тіркелген. </w:t>
      </w:r>
      <w:r>
        <w:br/>
      </w:r>
      <w:r>
        <w:rPr>
          <w:rFonts w:ascii="Times New Roman"/>
          <w:b w:val="false"/>
          <w:i w:val="false"/>
          <w:color w:val="000000"/>
          <w:sz w:val="28"/>
        </w:rPr>
        <w:t>
</w:t>
      </w:r>
      <w:r>
        <w:rPr>
          <w:rFonts w:ascii="Times New Roman"/>
          <w:b w:val="false"/>
          <w:i w:val="false"/>
          <w:color w:val="000000"/>
          <w:sz w:val="28"/>
        </w:rPr>
        <w:t>
      5. "Мемлекеттік мекемелердің есептілігін жасау мен ұсынудың ережесін бекіту туралы" Қазақстан Республикасы Қаржы министрінің 2004 жылғы 1 желтоқсандағы N 424 бұйрығына өзгерістер мен толықтырулар енгізу туралы" Қазақстан Республикасы Қаржы министрінің 2008 жылғы 28 қазандағы </w:t>
      </w:r>
      <w:r>
        <w:rPr>
          <w:rFonts w:ascii="Times New Roman"/>
          <w:b w:val="false"/>
          <w:i w:val="false"/>
          <w:color w:val="000000"/>
          <w:sz w:val="28"/>
        </w:rPr>
        <w:t xml:space="preserve">N 533 </w:t>
      </w:r>
      <w:r>
        <w:rPr>
          <w:rFonts w:ascii="Times New Roman"/>
          <w:b w:val="false"/>
          <w:i w:val="false"/>
          <w:color w:val="000000"/>
          <w:sz w:val="28"/>
        </w:rPr>
        <w:t xml:space="preserve">бұйрығы Нормативтік құқықтық актілерді мемлекеттік тіркеу тізілімінде 2008 жылғы 18 қарашадағы N 5360 болып тіркелген. </w:t>
      </w:r>
    </w:p>
    <w:bookmarkEnd w:id="13"/>
    <w:bookmarkStart w:name="z269" w:id="14"/>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ұсынудың ережесіне 1-қосымша</w:t>
      </w:r>
    </w:p>
    <w:bookmarkEnd w:id="14"/>
    <w:bookmarkStart w:name="z75" w:id="15"/>
    <w:p>
      <w:pPr>
        <w:spacing w:after="0"/>
        <w:ind w:left="0"/>
        <w:jc w:val="left"/>
      </w:pPr>
      <w:r>
        <w:rPr>
          <w:rFonts w:ascii="Times New Roman"/>
          <w:b/>
          <w:i w:val="false"/>
          <w:color w:val="000000"/>
        </w:rPr>
        <w:t xml:space="preserve"> 
Мемлекеттiк мекемелердiң және бюджеттiк бағдарламалар</w:t>
      </w:r>
      <w:r>
        <w:br/>
      </w:r>
      <w:r>
        <w:rPr>
          <w:rFonts w:ascii="Times New Roman"/>
          <w:b/>
          <w:i w:val="false"/>
          <w:color w:val="000000"/>
        </w:rPr>
        <w:t>
әкiмшiлерiнiң жылдық, тоқсандық және айлық бюджеттiк есептiлiк</w:t>
      </w:r>
      <w:r>
        <w:br/>
      </w:r>
      <w:r>
        <w:rPr>
          <w:rFonts w:ascii="Times New Roman"/>
          <w:b/>
          <w:i w:val="false"/>
          <w:color w:val="000000"/>
        </w:rPr>
        <w:t>
нысандарының тізбесі</w:t>
      </w:r>
    </w:p>
    <w:bookmarkEnd w:id="15"/>
    <w:p>
      <w:pPr>
        <w:spacing w:after="0"/>
        <w:ind w:left="0"/>
        <w:jc w:val="both"/>
      </w:pPr>
      <w:r>
        <w:rPr>
          <w:rFonts w:ascii="Times New Roman"/>
          <w:b w:val="false"/>
          <w:i w:val="false"/>
          <w:color w:val="ff0000"/>
          <w:sz w:val="28"/>
        </w:rPr>
        <w:t xml:space="preserve">      Ескерту. 1-қосымша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913"/>
        <w:gridCol w:w="1728"/>
        <w:gridCol w:w="8773"/>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нөмірі</w:t>
            </w:r>
          </w:p>
        </w:tc>
        <w:tc>
          <w:tcPr>
            <w:tcW w:w="8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атаулары</w:t>
            </w:r>
          </w:p>
        </w:tc>
      </w:tr>
      <w:tr>
        <w:trPr>
          <w:trHeight w:val="6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w:t>
            </w:r>
            <w:r>
              <w:br/>
            </w:r>
            <w:r>
              <w:rPr>
                <w:rFonts w:ascii="Times New Roman"/>
                <w:b w:val="false"/>
                <w:i w:val="false"/>
                <w:color w:val="000000"/>
                <w:sz w:val="20"/>
              </w:rPr>
              <w:t>
</w:t>
            </w:r>
            <w:r>
              <w:rPr>
                <w:rFonts w:ascii="Times New Roman"/>
                <w:b w:val="false"/>
                <w:i w:val="false"/>
                <w:color w:val="000000"/>
                <w:sz w:val="20"/>
              </w:rPr>
              <w:t>жылдық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көрсетiлетiн қызметтi) өткiзуiнен түскен ақша түсiмдерi мен шығыстары жоспарларының орындалуы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4-жиынтық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4-жиынтық</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көрсетiлетiн қызметтi) өткiзуiнен түскен ақша түсiмдерi мен шығыстары жоспарларының орындалуы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Демеушiлiк пен қайырымдылық көмектен ақшаның түсiмi мен жұмсалуы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қаражат қозғалысы туралы есеп</w:t>
            </w:r>
          </w:p>
        </w:tc>
      </w:tr>
      <w:tr>
        <w:trPr>
          <w:trHeight w:val="27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Өкiлдiк шығындарға бөлiнген қаражаттардың пайдаланылуы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7-жиынтық</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министрлiгiне бөлiнген өкiлдiк шығындарға арналған қаражаттардың пайдалануы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Зейнетақыларды, мемлекеттiк әлеуметтiк жәрдемақыларды, арнайы мемлекеттiк жәрдемақыларды, жерлеуге және басқа жәрдемақыларды төлеу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КБ-Б</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туралы есеп</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туралы есеп</w:t>
            </w:r>
          </w:p>
        </w:tc>
      </w:tr>
      <w:tr>
        <w:trPr>
          <w:trHeight w:val="18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туралы есеп</w:t>
            </w:r>
          </w:p>
        </w:tc>
      </w:tr>
    </w:tbl>
    <w:bookmarkStart w:name="z270" w:id="16"/>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2-қосымша </w:t>
      </w:r>
    </w:p>
    <w:bookmarkEnd w:id="16"/>
    <w:bookmarkStart w:name="z76" w:id="17"/>
    <w:p>
      <w:pPr>
        <w:spacing w:after="0"/>
        <w:ind w:left="0"/>
        <w:jc w:val="left"/>
      </w:pPr>
      <w:r>
        <w:rPr>
          <w:rFonts w:ascii="Times New Roman"/>
          <w:b/>
          <w:i w:val="false"/>
          <w:color w:val="000000"/>
        </w:rPr>
        <w:t xml:space="preserve"> 
Мемлекеттiк мекеменің және бюджеттiк бағдарламалар</w:t>
      </w:r>
      <w:r>
        <w:br/>
      </w:r>
      <w:r>
        <w:rPr>
          <w:rFonts w:ascii="Times New Roman"/>
          <w:b/>
          <w:i w:val="false"/>
          <w:color w:val="000000"/>
        </w:rPr>
        <w:t>
әкiмшiлерiнiң жылдық және тоқсандық есептілігінің нысандары</w:t>
      </w:r>
      <w:r>
        <w:br/>
      </w:r>
      <w:r>
        <w:rPr>
          <w:rFonts w:ascii="Times New Roman"/>
          <w:b/>
          <w:i w:val="false"/>
          <w:color w:val="000000"/>
        </w:rPr>
        <w:t>
бойынша негізгі көрсеткіштерін келісу схемасы</w:t>
      </w:r>
    </w:p>
    <w:bookmarkEnd w:id="17"/>
    <w:p>
      <w:pPr>
        <w:spacing w:after="0"/>
        <w:ind w:left="0"/>
        <w:jc w:val="both"/>
      </w:pPr>
      <w:r>
        <w:rPr>
          <w:rFonts w:ascii="Times New Roman"/>
          <w:b w:val="false"/>
          <w:i w:val="false"/>
          <w:color w:val="ff0000"/>
          <w:sz w:val="28"/>
        </w:rPr>
        <w:t xml:space="preserve">      Ескерту. 2-қосымша алынып тасталды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271" w:id="18"/>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3-қосымша </w:t>
      </w:r>
    </w:p>
    <w:bookmarkEnd w:id="18"/>
    <w:p>
      <w:pPr>
        <w:spacing w:after="0"/>
        <w:ind w:left="0"/>
        <w:jc w:val="both"/>
      </w:pPr>
      <w:r>
        <w:rPr>
          <w:rFonts w:ascii="Times New Roman"/>
          <w:b w:val="false"/>
          <w:i w:val="false"/>
          <w:color w:val="ff0000"/>
          <w:sz w:val="28"/>
        </w:rPr>
        <w:t>      Ескерту. 3-қосымша алынып тасталды - ҚР Қаржы министрінің 2011.07.29 шілдедегі </w:t>
      </w:r>
      <w:r>
        <w:rPr>
          <w:rFonts w:ascii="Times New Roman"/>
          <w:b w:val="false"/>
          <w:i w:val="false"/>
          <w:color w:val="ff0000"/>
          <w:sz w:val="28"/>
        </w:rPr>
        <w:t>№ 387</w:t>
      </w:r>
      <w:r>
        <w:rPr>
          <w:rFonts w:ascii="Times New Roman"/>
          <w:b w:val="false"/>
          <w:i w:val="false"/>
          <w:color w:val="ff0000"/>
          <w:sz w:val="28"/>
        </w:rPr>
        <w:t> (2013.01.01 бастап қолданысқа енгізіледі) бұйрығымен.</w:t>
      </w:r>
    </w:p>
    <w:bookmarkStart w:name="z273" w:id="19"/>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4-қосымша </w:t>
      </w:r>
    </w:p>
    <w:bookmarkEnd w:id="19"/>
    <w:p>
      <w:pPr>
        <w:spacing w:after="0"/>
        <w:ind w:left="0"/>
        <w:jc w:val="both"/>
      </w:pPr>
      <w:r>
        <w:rPr>
          <w:rFonts w:ascii="Times New Roman"/>
          <w:b w:val="false"/>
          <w:i w:val="false"/>
          <w:color w:val="ff0000"/>
          <w:sz w:val="28"/>
        </w:rPr>
        <w:t xml:space="preserve">      Ескерту. 4-қосымша алып тасталды - ҚР Қаржы министрінің 10.06.2013 </w:t>
      </w:r>
      <w:r>
        <w:rPr>
          <w:rFonts w:ascii="Times New Roman"/>
          <w:b w:val="false"/>
          <w:i w:val="false"/>
          <w:color w:val="ff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bookmarkStart w:name="z274" w:id="20"/>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5-қосымша </w:t>
      </w:r>
    </w:p>
    <w:bookmarkEnd w:id="20"/>
    <w:bookmarkStart w:name="z78" w:id="21"/>
    <w:p>
      <w:pPr>
        <w:spacing w:after="0"/>
        <w:ind w:left="0"/>
        <w:jc w:val="left"/>
      </w:pPr>
      <w:r>
        <w:rPr>
          <w:rFonts w:ascii="Times New Roman"/>
          <w:b/>
          <w:i w:val="false"/>
          <w:color w:val="000000"/>
        </w:rPr>
        <w:t xml:space="preserve"> 
Тауарларды (жұмыстарды, көрсетiлетiн қызметтi) өткiзуiнен</w:t>
      </w:r>
      <w:r>
        <w:br/>
      </w:r>
      <w:r>
        <w:rPr>
          <w:rFonts w:ascii="Times New Roman"/>
          <w:b/>
          <w:i w:val="false"/>
          <w:color w:val="000000"/>
        </w:rPr>
        <w:t>
түскен ақша түсiмдерi мен шығыстары жоспарларының орындалуы</w:t>
      </w:r>
      <w:r>
        <w:br/>
      </w:r>
      <w:r>
        <w:rPr>
          <w:rFonts w:ascii="Times New Roman"/>
          <w:b/>
          <w:i w:val="false"/>
          <w:color w:val="000000"/>
        </w:rPr>
        <w:t xml:space="preserve">
туралы есеп </w:t>
      </w:r>
    </w:p>
    <w:bookmarkEnd w:id="21"/>
    <w:p>
      <w:pPr>
        <w:spacing w:after="0"/>
        <w:ind w:left="0"/>
        <w:jc w:val="both"/>
      </w:pPr>
      <w:r>
        <w:rPr>
          <w:rFonts w:ascii="Times New Roman"/>
          <w:b w:val="false"/>
          <w:i w:val="false"/>
          <w:color w:val="ff0000"/>
          <w:sz w:val="28"/>
        </w:rPr>
        <w:t xml:space="preserve">      Ескерту. 5-қосымша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      </w:t>
      </w:r>
    </w:p>
    <w:p>
      <w:pPr>
        <w:spacing w:after="0"/>
        <w:ind w:left="0"/>
        <w:jc w:val="both"/>
      </w:pPr>
      <w:r>
        <w:rPr>
          <w:rFonts w:ascii="Times New Roman"/>
          <w:b w:val="false"/>
          <w:i w:val="false"/>
          <w:color w:val="000000"/>
          <w:sz w:val="28"/>
        </w:rPr>
        <w:t>№ 4-б нысан</w:t>
      </w:r>
    </w:p>
    <w:p>
      <w:pPr>
        <w:spacing w:after="0"/>
        <w:ind w:left="0"/>
        <w:jc w:val="both"/>
      </w:pPr>
      <w:r>
        <w:rPr>
          <w:rFonts w:ascii="Times New Roman"/>
          <w:b w:val="false"/>
          <w:i w:val="false"/>
          <w:color w:val="000000"/>
          <w:sz w:val="28"/>
        </w:rPr>
        <w:t>Функционалдық топ ___________________________________________________</w:t>
      </w:r>
      <w:r>
        <w:br/>
      </w:r>
      <w:r>
        <w:rPr>
          <w:rFonts w:ascii="Times New Roman"/>
          <w:b w:val="false"/>
          <w:i w:val="false"/>
          <w:color w:val="000000"/>
          <w:sz w:val="28"/>
        </w:rPr>
        <w:t>
Бюджеттік бағдарламалар әкімшісі ____________________________________</w:t>
      </w:r>
      <w:r>
        <w:br/>
      </w:r>
      <w:r>
        <w:rPr>
          <w:rFonts w:ascii="Times New Roman"/>
          <w:b w:val="false"/>
          <w:i w:val="false"/>
          <w:color w:val="000000"/>
          <w:sz w:val="28"/>
        </w:rPr>
        <w:t>
Бюджеттік бағдарлама ________________________________________________</w:t>
      </w:r>
      <w:r>
        <w:br/>
      </w:r>
      <w:r>
        <w:rPr>
          <w:rFonts w:ascii="Times New Roman"/>
          <w:b w:val="false"/>
          <w:i w:val="false"/>
          <w:color w:val="000000"/>
          <w:sz w:val="28"/>
        </w:rPr>
        <w:t>
Кіші бағдарлама _____________________________________________________</w:t>
      </w:r>
      <w:r>
        <w:br/>
      </w:r>
      <w:r>
        <w:rPr>
          <w:rFonts w:ascii="Times New Roman"/>
          <w:b w:val="false"/>
          <w:i w:val="false"/>
          <w:color w:val="000000"/>
          <w:sz w:val="28"/>
        </w:rPr>
        <w:t>
Мемлекеттік мекеме __________________________________________________</w:t>
      </w:r>
      <w:r>
        <w:br/>
      </w:r>
      <w:r>
        <w:rPr>
          <w:rFonts w:ascii="Times New Roman"/>
          <w:b w:val="false"/>
          <w:i w:val="false"/>
          <w:color w:val="000000"/>
          <w:sz w:val="28"/>
        </w:rPr>
        <w:t>
______________________________ ға</w:t>
      </w:r>
      <w:r>
        <w:br/>
      </w:r>
      <w:r>
        <w:rPr>
          <w:rFonts w:ascii="Times New Roman"/>
          <w:b w:val="false"/>
          <w:i w:val="false"/>
          <w:color w:val="000000"/>
          <w:sz w:val="28"/>
        </w:rPr>
        <w:t>
Мерзімділігі: жартыжылдық, жылдық</w:t>
      </w:r>
      <w:r>
        <w:br/>
      </w:r>
      <w:r>
        <w:rPr>
          <w:rFonts w:ascii="Times New Roman"/>
          <w:b w:val="false"/>
          <w:i w:val="false"/>
          <w:color w:val="000000"/>
          <w:sz w:val="28"/>
        </w:rPr>
        <w:t>
Өлшем бірлігі: мың теңге</w:t>
      </w:r>
      <w:r>
        <w:br/>
      </w:r>
      <w:r>
        <w:rPr>
          <w:rFonts w:ascii="Times New Roman"/>
          <w:b w:val="false"/>
          <w:i w:val="false"/>
          <w:color w:val="000000"/>
          <w:sz w:val="28"/>
        </w:rPr>
        <w:t>
Ақылы қызмет түрі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1206"/>
        <w:gridCol w:w="1519"/>
        <w:gridCol w:w="1658"/>
        <w:gridCol w:w="1559"/>
        <w:gridCol w:w="1697"/>
        <w:gridCol w:w="1717"/>
      </w:tblGrid>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мен</w:t>
            </w:r>
            <w:r>
              <w:br/>
            </w:r>
            <w:r>
              <w:rPr>
                <w:rFonts w:ascii="Times New Roman"/>
                <w:b w:val="false"/>
                <w:i w:val="false"/>
                <w:color w:val="000000"/>
                <w:sz w:val="20"/>
              </w:rPr>
              <w:t>
</w:t>
            </w:r>
            <w:r>
              <w:rPr>
                <w:rFonts w:ascii="Times New Roman"/>
                <w:b w:val="false"/>
                <w:i w:val="false"/>
                <w:color w:val="000000"/>
                <w:sz w:val="20"/>
              </w:rPr>
              <w:t>шығыстардың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коды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жоспар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бекітілді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w:t>
            </w:r>
            <w:r>
              <w:br/>
            </w:r>
            <w:r>
              <w:rPr>
                <w:rFonts w:ascii="Times New Roman"/>
                <w:b w:val="false"/>
                <w:i w:val="false"/>
                <w:color w:val="000000"/>
                <w:sz w:val="20"/>
              </w:rPr>
              <w:t>
</w:t>
            </w:r>
            <w:r>
              <w:rPr>
                <w:rFonts w:ascii="Times New Roman"/>
                <w:b w:val="false"/>
                <w:i w:val="false"/>
                <w:color w:val="000000"/>
                <w:sz w:val="20"/>
              </w:rPr>
              <w:t>басынан</w:t>
            </w:r>
            <w:r>
              <w:br/>
            </w:r>
            <w:r>
              <w:rPr>
                <w:rFonts w:ascii="Times New Roman"/>
                <w:b w:val="false"/>
                <w:i w:val="false"/>
                <w:color w:val="000000"/>
                <w:sz w:val="20"/>
              </w:rPr>
              <w:t>
</w:t>
            </w:r>
            <w:r>
              <w:rPr>
                <w:rFonts w:ascii="Times New Roman"/>
                <w:b w:val="false"/>
                <w:i w:val="false"/>
                <w:color w:val="000000"/>
                <w:sz w:val="20"/>
              </w:rPr>
              <w:t>жоспар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бекітілді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w:t>
            </w:r>
            <w:r>
              <w:br/>
            </w:r>
            <w:r>
              <w:rPr>
                <w:rFonts w:ascii="Times New Roman"/>
                <w:b w:val="false"/>
                <w:i w:val="false"/>
                <w:color w:val="000000"/>
                <w:sz w:val="20"/>
              </w:rPr>
              <w:t>
</w:t>
            </w:r>
            <w:r>
              <w:rPr>
                <w:rFonts w:ascii="Times New Roman"/>
                <w:b w:val="false"/>
                <w:i w:val="false"/>
                <w:color w:val="000000"/>
                <w:sz w:val="20"/>
              </w:rPr>
              <w:t>шығыстар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w:t>
            </w:r>
            <w:r>
              <w:br/>
            </w:r>
            <w:r>
              <w:rPr>
                <w:rFonts w:ascii="Times New Roman"/>
                <w:b w:val="false"/>
                <w:i w:val="false"/>
                <w:color w:val="000000"/>
                <w:sz w:val="20"/>
              </w:rPr>
              <w:t>
</w:t>
            </w:r>
            <w:r>
              <w:rPr>
                <w:rFonts w:ascii="Times New Roman"/>
                <w:b w:val="false"/>
                <w:i w:val="false"/>
                <w:color w:val="000000"/>
                <w:sz w:val="20"/>
              </w:rPr>
              <w:t>шығыстар</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 қаражат қалдығы - 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түсімдер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 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ерекшеліктер</w:t>
            </w:r>
            <w:r>
              <w:br/>
            </w:r>
            <w:r>
              <w:rPr>
                <w:rFonts w:ascii="Times New Roman"/>
                <w:b w:val="false"/>
                <w:i w:val="false"/>
                <w:color w:val="000000"/>
                <w:sz w:val="20"/>
              </w:rPr>
              <w:t>
</w:t>
            </w:r>
            <w:r>
              <w:rPr>
                <w:rFonts w:ascii="Times New Roman"/>
                <w:b w:val="false"/>
                <w:i w:val="false"/>
                <w:color w:val="000000"/>
                <w:sz w:val="20"/>
              </w:rPr>
              <w:t>бойынша: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бюджет кірісіне</w:t>
            </w:r>
            <w:r>
              <w:br/>
            </w:r>
            <w:r>
              <w:rPr>
                <w:rFonts w:ascii="Times New Roman"/>
                <w:b w:val="false"/>
                <w:i w:val="false"/>
                <w:color w:val="000000"/>
                <w:sz w:val="20"/>
              </w:rPr>
              <w:t>
</w:t>
            </w:r>
            <w:r>
              <w:rPr>
                <w:rFonts w:ascii="Times New Roman"/>
                <w:b w:val="false"/>
                <w:i w:val="false"/>
                <w:color w:val="000000"/>
                <w:sz w:val="20"/>
              </w:rPr>
              <w:t>енгізілді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 есебiнен</w:t>
            </w:r>
            <w:r>
              <w:br/>
            </w:r>
            <w:r>
              <w:rPr>
                <w:rFonts w:ascii="Times New Roman"/>
                <w:b w:val="false"/>
                <w:i w:val="false"/>
                <w:color w:val="000000"/>
                <w:sz w:val="20"/>
              </w:rPr>
              <w:t>
</w:t>
            </w:r>
            <w:r>
              <w:rPr>
                <w:rFonts w:ascii="Times New Roman"/>
                <w:b w:val="false"/>
                <w:i w:val="false"/>
                <w:color w:val="000000"/>
                <w:sz w:val="20"/>
              </w:rPr>
              <w:t>қабылданған нақты емес дебиторлық берешектi және</w:t>
            </w:r>
            <w:r>
              <w:br/>
            </w:r>
            <w:r>
              <w:rPr>
                <w:rFonts w:ascii="Times New Roman"/>
                <w:b w:val="false"/>
                <w:i w:val="false"/>
                <w:color w:val="000000"/>
                <w:sz w:val="20"/>
              </w:rPr>
              <w:t>
</w:t>
            </w:r>
            <w:r>
              <w:rPr>
                <w:rFonts w:ascii="Times New Roman"/>
                <w:b w:val="false"/>
                <w:i w:val="false"/>
                <w:color w:val="000000"/>
                <w:sz w:val="20"/>
              </w:rPr>
              <w:t>материалдардың</w:t>
            </w:r>
            <w:r>
              <w:br/>
            </w:r>
            <w:r>
              <w:rPr>
                <w:rFonts w:ascii="Times New Roman"/>
                <w:b w:val="false"/>
                <w:i w:val="false"/>
                <w:color w:val="000000"/>
                <w:sz w:val="20"/>
              </w:rPr>
              <w:t>
</w:t>
            </w:r>
            <w:r>
              <w:rPr>
                <w:rFonts w:ascii="Times New Roman"/>
                <w:b w:val="false"/>
                <w:i w:val="false"/>
                <w:color w:val="000000"/>
                <w:sz w:val="20"/>
              </w:rPr>
              <w:t>жетiспеушiлiгiн өндiрiп алу үшiн есептен шығарылды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қаражат қалдығы - барлығы</w:t>
            </w:r>
            <w:r>
              <w:br/>
            </w:r>
            <w:r>
              <w:rPr>
                <w:rFonts w:ascii="Times New Roman"/>
                <w:b w:val="false"/>
                <w:i w:val="false"/>
                <w:color w:val="000000"/>
                <w:sz w:val="20"/>
              </w:rPr>
              <w:t>
</w:t>
            </w:r>
            <w:r>
              <w:rPr>
                <w:rFonts w:ascii="Times New Roman"/>
                <w:b w:val="false"/>
                <w:i w:val="false"/>
                <w:color w:val="000000"/>
                <w:sz w:val="20"/>
              </w:rPr>
              <w:t>(010+020-050 жол. 6 бағ.)</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 </w:t>
      </w:r>
      <w:r>
        <w:rPr>
          <w:rFonts w:ascii="Times New Roman"/>
          <w:b w:val="false"/>
          <w:i/>
          <w:color w:val="000000"/>
          <w:sz w:val="28"/>
        </w:rPr>
        <w:t>____________________________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Бас бухгалтер ___________ 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«___»____________ ____ж.</w:t>
      </w:r>
    </w:p>
    <w:bookmarkStart w:name="z275" w:id="22"/>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6-қосымша </w:t>
      </w:r>
    </w:p>
    <w:bookmarkEnd w:id="22"/>
    <w:p>
      <w:pPr>
        <w:spacing w:after="0"/>
        <w:ind w:left="0"/>
        <w:jc w:val="left"/>
      </w:pPr>
      <w:r>
        <w:rPr>
          <w:rFonts w:ascii="Times New Roman"/>
          <w:b/>
          <w:i w:val="false"/>
          <w:color w:val="000000"/>
        </w:rPr>
        <w:t xml:space="preserve"> Тауарларды (жұмыстарды, көрсетілетін қызметті) өткізуінен</w:t>
      </w:r>
      <w:r>
        <w:br/>
      </w:r>
      <w:r>
        <w:rPr>
          <w:rFonts w:ascii="Times New Roman"/>
          <w:b/>
          <w:i w:val="false"/>
          <w:color w:val="000000"/>
        </w:rPr>
        <w:t>
түскен ақша түсімдері мен шығыстары жоспарларының орындалуы</w:t>
      </w:r>
      <w:r>
        <w:br/>
      </w:r>
      <w:r>
        <w:rPr>
          <w:rFonts w:ascii="Times New Roman"/>
          <w:b/>
          <w:i w:val="false"/>
          <w:color w:val="000000"/>
        </w:rPr>
        <w:t>
туралы есеп</w:t>
      </w:r>
      <w:r>
        <w:br/>
      </w:r>
      <w:r>
        <w:rPr>
          <w:rFonts w:ascii="Times New Roman"/>
          <w:b/>
          <w:i w:val="false"/>
          <w:color w:val="000000"/>
        </w:rPr>
        <w:t>
1_______ арналған _______ж.</w:t>
      </w:r>
    </w:p>
    <w:p>
      <w:pPr>
        <w:spacing w:after="0"/>
        <w:ind w:left="0"/>
        <w:jc w:val="both"/>
      </w:pPr>
      <w:r>
        <w:rPr>
          <w:rFonts w:ascii="Times New Roman"/>
          <w:b w:val="false"/>
          <w:i w:val="false"/>
          <w:color w:val="ff0000"/>
          <w:sz w:val="28"/>
        </w:rPr>
        <w:t xml:space="preserve">      Ескерту. 6-қосымша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4-жиынтық нысан</w:t>
      </w:r>
    </w:p>
    <w:p>
      <w:pPr>
        <w:spacing w:after="0"/>
        <w:ind w:left="0"/>
        <w:jc w:val="both"/>
      </w:pPr>
      <w:r>
        <w:rPr>
          <w:rFonts w:ascii="Times New Roman"/>
          <w:b w:val="false"/>
          <w:i w:val="false"/>
          <w:color w:val="000000"/>
          <w:sz w:val="28"/>
        </w:rPr>
        <w:t>Бюджеттің түрі ______________________________________________________</w:t>
      </w:r>
      <w:r>
        <w:br/>
      </w:r>
      <w:r>
        <w:rPr>
          <w:rFonts w:ascii="Times New Roman"/>
          <w:b w:val="false"/>
          <w:i w:val="false"/>
          <w:color w:val="000000"/>
          <w:sz w:val="28"/>
        </w:rPr>
        <w:t>
Мерзімділігі: жартыжылдық,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280"/>
        <w:gridCol w:w="1280"/>
        <w:gridCol w:w="1090"/>
        <w:gridCol w:w="943"/>
        <w:gridCol w:w="900"/>
        <w:gridCol w:w="922"/>
        <w:gridCol w:w="2084"/>
        <w:gridCol w:w="1281"/>
        <w:gridCol w:w="1134"/>
        <w:gridCol w:w="1282"/>
      </w:tblGrid>
      <w:tr>
        <w:trPr>
          <w:trHeight w:val="108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көрсеттілетін қызметтерді)</w:t>
            </w:r>
            <w:r>
              <w:br/>
            </w:r>
            <w:r>
              <w:rPr>
                <w:rFonts w:ascii="Times New Roman"/>
                <w:b w:val="false"/>
                <w:i w:val="false"/>
                <w:color w:val="000000"/>
                <w:sz w:val="20"/>
              </w:rPr>
              <w:t>
</w:t>
            </w:r>
            <w:r>
              <w:rPr>
                <w:rFonts w:ascii="Times New Roman"/>
                <w:b w:val="false"/>
                <w:i w:val="false"/>
                <w:color w:val="000000"/>
                <w:sz w:val="20"/>
              </w:rPr>
              <w:t>сату түсімдерінің коды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әкімшілігі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бағдарлама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мерзімділігіне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жоспар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w:t>
            </w:r>
          </w:p>
        </w:tc>
      </w:tr>
      <w:tr>
        <w:trPr>
          <w:trHeight w:val="108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8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барлығы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жылдың басындағы қаражат қалдығы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түсімдері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оның ішінде ерекшеліктер</w:t>
            </w:r>
            <w:r>
              <w:br/>
            </w:r>
            <w:r>
              <w:rPr>
                <w:rFonts w:ascii="Times New Roman"/>
                <w:b w:val="false"/>
                <w:i w:val="false"/>
                <w:color w:val="000000"/>
                <w:sz w:val="20"/>
              </w:rPr>
              <w:t>
</w:t>
            </w:r>
            <w:r>
              <w:rPr>
                <w:rFonts w:ascii="Times New Roman"/>
                <w:b w:val="false"/>
                <w:i w:val="false"/>
                <w:color w:val="000000"/>
                <w:sz w:val="20"/>
              </w:rPr>
              <w:t>бойынша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бюджет кірісіне аударылғаны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r>
              <w:rPr>
                <w:rFonts w:ascii="Times New Roman"/>
                <w:b w:val="false"/>
                <w:i w:val="false"/>
                <w:color w:val="000000"/>
                <w:sz w:val="20"/>
              </w:rPr>
              <w:t>(010 жол.11 бағ. -</w:t>
            </w:r>
            <w:r>
              <w:br/>
            </w:r>
            <w:r>
              <w:rPr>
                <w:rFonts w:ascii="Times New Roman"/>
                <w:b w:val="false"/>
                <w:i w:val="false"/>
                <w:color w:val="000000"/>
                <w:sz w:val="20"/>
              </w:rPr>
              <w:t>
</w:t>
            </w:r>
            <w:r>
              <w:rPr>
                <w:rFonts w:ascii="Times New Roman"/>
                <w:b w:val="false"/>
                <w:i w:val="false"/>
                <w:color w:val="000000"/>
                <w:sz w:val="20"/>
              </w:rPr>
              <w:t>020 жол 11 бағ.)</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есептілік кезеңінің аяғындағы қалдық ақша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 ___________________________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Бас бухгалтер ___________ ____________________</w:t>
      </w:r>
      <w:r>
        <w:br/>
      </w:r>
      <w:r>
        <w:rPr>
          <w:rFonts w:ascii="Times New Roman"/>
          <w:b w:val="false"/>
          <w:i w:val="false"/>
          <w:color w:val="000000"/>
          <w:sz w:val="28"/>
        </w:rPr>
        <w:t>
                (қолы)   (қолын таратып жазу)</w:t>
      </w:r>
      <w:r>
        <w:br/>
      </w:r>
      <w:r>
        <w:rPr>
          <w:rFonts w:ascii="Times New Roman"/>
          <w:b w:val="false"/>
          <w:i w:val="false"/>
          <w:color w:val="000000"/>
          <w:sz w:val="28"/>
        </w:rPr>
        <w:t>
«___»____________ ____ж.</w:t>
      </w:r>
    </w:p>
    <w:bookmarkStart w:name="z276" w:id="23"/>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7-қосымша </w:t>
      </w:r>
    </w:p>
    <w:bookmarkEnd w:id="23"/>
    <w:bookmarkStart w:name="z79" w:id="24"/>
    <w:p>
      <w:pPr>
        <w:spacing w:after="0"/>
        <w:ind w:left="0"/>
        <w:jc w:val="left"/>
      </w:pPr>
      <w:r>
        <w:rPr>
          <w:rFonts w:ascii="Times New Roman"/>
          <w:b/>
          <w:i w:val="false"/>
          <w:color w:val="000000"/>
        </w:rPr>
        <w:t xml:space="preserve"> 
Мемлекеттік органдарға оларды қайтару шартында берілетін ақшалар жөніндегі есеп</w:t>
      </w:r>
    </w:p>
    <w:bookmarkEnd w:id="24"/>
    <w:p>
      <w:pPr>
        <w:spacing w:after="0"/>
        <w:ind w:left="0"/>
        <w:jc w:val="both"/>
      </w:pPr>
      <w:r>
        <w:rPr>
          <w:rFonts w:ascii="Times New Roman"/>
          <w:b w:val="false"/>
          <w:i w:val="false"/>
          <w:color w:val="ff0000"/>
          <w:sz w:val="28"/>
        </w:rPr>
        <w:t xml:space="preserve">      Ескерту. 7-қосымша алынып тасталды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277" w:id="25"/>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8-қосымша </w:t>
      </w:r>
    </w:p>
    <w:bookmarkEnd w:id="25"/>
    <w:p>
      <w:pPr>
        <w:spacing w:after="0"/>
        <w:ind w:left="0"/>
        <w:jc w:val="left"/>
      </w:pPr>
      <w:r>
        <w:rPr>
          <w:rFonts w:ascii="Times New Roman"/>
          <w:b/>
          <w:i w:val="false"/>
          <w:color w:val="000000"/>
        </w:rPr>
        <w:t xml:space="preserve"> Демеушілік пен қайырымдылық көмектен ақшаның түсімі мен</w:t>
      </w:r>
      <w:r>
        <w:br/>
      </w:r>
      <w:r>
        <w:rPr>
          <w:rFonts w:ascii="Times New Roman"/>
          <w:b/>
          <w:i w:val="false"/>
          <w:color w:val="000000"/>
        </w:rPr>
        <w:t>
жұмсалуы туралы есеп _________________ ж. арналған</w:t>
      </w:r>
    </w:p>
    <w:p>
      <w:pPr>
        <w:spacing w:after="0"/>
        <w:ind w:left="0"/>
        <w:jc w:val="both"/>
      </w:pPr>
      <w:r>
        <w:rPr>
          <w:rFonts w:ascii="Times New Roman"/>
          <w:b w:val="false"/>
          <w:i w:val="false"/>
          <w:color w:val="ff0000"/>
          <w:sz w:val="28"/>
        </w:rPr>
        <w:t xml:space="preserve">      Ескерту. 8-қосымша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4-дк-нысаны</w:t>
      </w:r>
    </w:p>
    <w:p>
      <w:pPr>
        <w:spacing w:after="0"/>
        <w:ind w:left="0"/>
        <w:jc w:val="both"/>
      </w:pPr>
      <w:r>
        <w:rPr>
          <w:rFonts w:ascii="Times New Roman"/>
          <w:b w:val="false"/>
          <w:i w:val="false"/>
          <w:color w:val="000000"/>
          <w:sz w:val="28"/>
        </w:rPr>
        <w:t>Бюджеттің түрі ______________________________________________________</w:t>
      </w:r>
      <w:r>
        <w:br/>
      </w:r>
      <w:r>
        <w:rPr>
          <w:rFonts w:ascii="Times New Roman"/>
          <w:b w:val="false"/>
          <w:i w:val="false"/>
          <w:color w:val="000000"/>
          <w:sz w:val="28"/>
        </w:rPr>
        <w:t>
Мерзімділігі: жартыжылдық,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213"/>
        <w:gridCol w:w="833"/>
        <w:gridCol w:w="1593"/>
        <w:gridCol w:w="1033"/>
        <w:gridCol w:w="1123"/>
        <w:gridCol w:w="293"/>
        <w:gridCol w:w="1413"/>
        <w:gridCol w:w="1793"/>
        <w:gridCol w:w="2153"/>
      </w:tblGrid>
      <w:tr>
        <w:trPr>
          <w:trHeight w:val="70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мекеменің/</w:t>
            </w:r>
            <w:r>
              <w:br/>
            </w:r>
            <w:r>
              <w:rPr>
                <w:rFonts w:ascii="Times New Roman"/>
                <w:b w:val="false"/>
                <w:i w:val="false"/>
                <w:color w:val="000000"/>
                <w:sz w:val="20"/>
              </w:rPr>
              <w:t>
</w:t>
            </w: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әкімшісінің коды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жылының</w:t>
            </w:r>
            <w:r>
              <w:br/>
            </w:r>
            <w:r>
              <w:rPr>
                <w:rFonts w:ascii="Times New Roman"/>
                <w:b w:val="false"/>
                <w:i w:val="false"/>
                <w:color w:val="000000"/>
                <w:sz w:val="20"/>
              </w:rPr>
              <w:t>
</w:t>
            </w:r>
            <w:r>
              <w:rPr>
                <w:rFonts w:ascii="Times New Roman"/>
                <w:b w:val="false"/>
                <w:i w:val="false"/>
                <w:color w:val="000000"/>
                <w:sz w:val="20"/>
              </w:rPr>
              <w:t>есептілік</w:t>
            </w:r>
            <w:r>
              <w:br/>
            </w:r>
            <w:r>
              <w:rPr>
                <w:rFonts w:ascii="Times New Roman"/>
                <w:b w:val="false"/>
                <w:i w:val="false"/>
                <w:color w:val="000000"/>
                <w:sz w:val="20"/>
              </w:rPr>
              <w:t>
</w:t>
            </w:r>
            <w:r>
              <w:rPr>
                <w:rFonts w:ascii="Times New Roman"/>
                <w:b w:val="false"/>
                <w:i w:val="false"/>
                <w:color w:val="000000"/>
                <w:sz w:val="20"/>
              </w:rPr>
              <w:t>кезеңінің</w:t>
            </w:r>
            <w:r>
              <w:br/>
            </w:r>
            <w:r>
              <w:rPr>
                <w:rFonts w:ascii="Times New Roman"/>
                <w:b w:val="false"/>
                <w:i w:val="false"/>
                <w:color w:val="000000"/>
                <w:sz w:val="20"/>
              </w:rPr>
              <w:t>
</w:t>
            </w:r>
            <w:r>
              <w:rPr>
                <w:rFonts w:ascii="Times New Roman"/>
                <w:b w:val="false"/>
                <w:i w:val="false"/>
                <w:color w:val="000000"/>
                <w:sz w:val="20"/>
              </w:rPr>
              <w:t>аяғындағы</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ақша</w:t>
            </w:r>
            <w:r>
              <w:br/>
            </w:r>
            <w:r>
              <w:rPr>
                <w:rFonts w:ascii="Times New Roman"/>
                <w:b w:val="false"/>
                <w:i w:val="false"/>
                <w:color w:val="000000"/>
                <w:sz w:val="20"/>
              </w:rPr>
              <w:t>
</w:t>
            </w:r>
            <w:r>
              <w:rPr>
                <w:rFonts w:ascii="Times New Roman"/>
                <w:b w:val="false"/>
                <w:i w:val="false"/>
                <w:color w:val="000000"/>
                <w:sz w:val="20"/>
              </w:rPr>
              <w:t>3б.-7б.</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жылдың</w:t>
            </w:r>
            <w:r>
              <w:br/>
            </w:r>
            <w:r>
              <w:rPr>
                <w:rFonts w:ascii="Times New Roman"/>
                <w:b w:val="false"/>
                <w:i w:val="false"/>
                <w:color w:val="000000"/>
                <w:sz w:val="20"/>
              </w:rPr>
              <w:t>
</w:t>
            </w:r>
            <w:r>
              <w:rPr>
                <w:rFonts w:ascii="Times New Roman"/>
                <w:b w:val="false"/>
                <w:i w:val="false"/>
                <w:color w:val="000000"/>
                <w:sz w:val="20"/>
              </w:rPr>
              <w:t>басына ақша</w:t>
            </w:r>
            <w:r>
              <w:br/>
            </w:r>
            <w:r>
              <w:rPr>
                <w:rFonts w:ascii="Times New Roman"/>
                <w:b w:val="false"/>
                <w:i w:val="false"/>
                <w:color w:val="000000"/>
                <w:sz w:val="20"/>
              </w:rPr>
              <w:t>
</w:t>
            </w:r>
            <w:r>
              <w:rPr>
                <w:rFonts w:ascii="Times New Roman"/>
                <w:b w:val="false"/>
                <w:i w:val="false"/>
                <w:color w:val="000000"/>
                <w:sz w:val="20"/>
              </w:rPr>
              <w:t>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бюджеттің</w:t>
            </w:r>
            <w:r>
              <w:br/>
            </w:r>
            <w:r>
              <w:rPr>
                <w:rFonts w:ascii="Times New Roman"/>
                <w:b w:val="false"/>
                <w:i w:val="false"/>
                <w:color w:val="000000"/>
                <w:sz w:val="20"/>
              </w:rPr>
              <w:t>
</w:t>
            </w:r>
            <w:r>
              <w:rPr>
                <w:rFonts w:ascii="Times New Roman"/>
                <w:b w:val="false"/>
                <w:i w:val="false"/>
                <w:color w:val="000000"/>
                <w:sz w:val="20"/>
              </w:rPr>
              <w:t>кірісіне</w:t>
            </w:r>
            <w:r>
              <w:br/>
            </w:r>
            <w:r>
              <w:rPr>
                <w:rFonts w:ascii="Times New Roman"/>
                <w:b w:val="false"/>
                <w:i w:val="false"/>
                <w:color w:val="000000"/>
                <w:sz w:val="20"/>
              </w:rPr>
              <w:t>
</w:t>
            </w:r>
            <w:r>
              <w:rPr>
                <w:rFonts w:ascii="Times New Roman"/>
                <w:b w:val="false"/>
                <w:i w:val="false"/>
                <w:color w:val="000000"/>
                <w:sz w:val="20"/>
              </w:rPr>
              <w:t>аударылды</w:t>
            </w: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Басшы ____________ ______________________________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Бас бухгалтер __________ _________________________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«___»____________ ____ж.</w:t>
      </w:r>
    </w:p>
    <w:bookmarkStart w:name="z278" w:id="26"/>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9-қосымша </w:t>
      </w:r>
    </w:p>
    <w:bookmarkEnd w:id="26"/>
    <w:bookmarkStart w:name="z80" w:id="27"/>
    <w:p>
      <w:pPr>
        <w:spacing w:after="0"/>
        <w:ind w:left="0"/>
        <w:jc w:val="left"/>
      </w:pPr>
      <w:r>
        <w:rPr>
          <w:rFonts w:ascii="Times New Roman"/>
          <w:b/>
          <w:i w:val="false"/>
          <w:color w:val="000000"/>
        </w:rPr>
        <w:t xml:space="preserve"> 
Шетел валютасындағы қаражат қозғалысы туралы есеп  </w:t>
      </w:r>
    </w:p>
    <w:bookmarkEnd w:id="27"/>
    <w:p>
      <w:pPr>
        <w:spacing w:after="0"/>
        <w:ind w:left="0"/>
        <w:jc w:val="both"/>
      </w:pPr>
      <w:r>
        <w:rPr>
          <w:rFonts w:ascii="Times New Roman"/>
          <w:b w:val="false"/>
          <w:i w:val="false"/>
          <w:color w:val="ff0000"/>
          <w:sz w:val="28"/>
        </w:rPr>
        <w:t xml:space="preserve">      Ескерту. 9-қосымша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4-в нысаны</w:t>
      </w:r>
    </w:p>
    <w:p>
      <w:pPr>
        <w:spacing w:after="0"/>
        <w:ind w:left="0"/>
        <w:jc w:val="both"/>
      </w:pPr>
      <w:r>
        <w:rPr>
          <w:rFonts w:ascii="Times New Roman"/>
          <w:b w:val="false"/>
          <w:i w:val="false"/>
          <w:color w:val="000000"/>
          <w:sz w:val="28"/>
        </w:rPr>
        <w:t>Бюджеттiк бағдарламалар әкiмшiсi ____________________________________</w:t>
      </w:r>
      <w:r>
        <w:br/>
      </w:r>
      <w:r>
        <w:rPr>
          <w:rFonts w:ascii="Times New Roman"/>
          <w:b w:val="false"/>
          <w:i w:val="false"/>
          <w:color w:val="000000"/>
          <w:sz w:val="28"/>
        </w:rPr>
        <w:t>
Мемлекеттiк мекеме __________________________________________________</w:t>
      </w:r>
      <w:r>
        <w:br/>
      </w:r>
      <w:r>
        <w:rPr>
          <w:rFonts w:ascii="Times New Roman"/>
          <w:b w:val="false"/>
          <w:i w:val="false"/>
          <w:color w:val="000000"/>
          <w:sz w:val="28"/>
        </w:rPr>
        <w:t>
______________________________ ға</w:t>
      </w:r>
      <w:r>
        <w:br/>
      </w:r>
      <w:r>
        <w:rPr>
          <w:rFonts w:ascii="Times New Roman"/>
          <w:b w:val="false"/>
          <w:i w:val="false"/>
          <w:color w:val="000000"/>
          <w:sz w:val="28"/>
        </w:rPr>
        <w:t>
Мерзiмдiлiгi: жартыжылдық, жылдық</w:t>
      </w:r>
      <w:r>
        <w:br/>
      </w: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3"/>
        <w:gridCol w:w="1233"/>
        <w:gridCol w:w="2068"/>
        <w:gridCol w:w="2026"/>
      </w:tblGrid>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r>
              <w:br/>
            </w:r>
            <w:r>
              <w:rPr>
                <w:rFonts w:ascii="Times New Roman"/>
                <w:b w:val="false"/>
                <w:i w:val="false"/>
                <w:color w:val="000000"/>
                <w:sz w:val="20"/>
              </w:rPr>
              <w:t>
</w:t>
            </w:r>
            <w:r>
              <w:rPr>
                <w:rFonts w:ascii="Times New Roman"/>
                <w:b w:val="false"/>
                <w:i w:val="false"/>
                <w:color w:val="000000"/>
                <w:sz w:val="20"/>
              </w:rPr>
              <w:t>коды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w:t>
            </w:r>
            <w:r>
              <w:br/>
            </w:r>
            <w:r>
              <w:rPr>
                <w:rFonts w:ascii="Times New Roman"/>
                <w:b w:val="false"/>
                <w:i w:val="false"/>
                <w:color w:val="000000"/>
                <w:sz w:val="20"/>
              </w:rPr>
              <w:t>
</w:t>
            </w:r>
            <w:r>
              <w:rPr>
                <w:rFonts w:ascii="Times New Roman"/>
                <w:b w:val="false"/>
                <w:i w:val="false"/>
                <w:color w:val="000000"/>
                <w:sz w:val="20"/>
              </w:rPr>
              <w:t>қаражат</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шетел валютасындағы қаражат қалдығы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айырмашылық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үшін бюджет қаражатының түсімі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Шығындалды -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ерекшеліктер бойынша: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енгізілді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аударымдар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шетел валютасындағы қаражат қалдығы</w:t>
            </w:r>
            <w:r>
              <w:br/>
            </w:r>
            <w:r>
              <w:rPr>
                <w:rFonts w:ascii="Times New Roman"/>
                <w:b w:val="false"/>
                <w:i w:val="false"/>
                <w:color w:val="000000"/>
                <w:sz w:val="20"/>
              </w:rPr>
              <w:t>
</w:t>
            </w:r>
            <w:r>
              <w:rPr>
                <w:rFonts w:ascii="Times New Roman"/>
                <w:b w:val="false"/>
                <w:i w:val="false"/>
                <w:color w:val="000000"/>
                <w:sz w:val="20"/>
              </w:rPr>
              <w:t>(010+020+021+030-050-140-141-жол) 4-бағ.</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 ____________________________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Бас бухгалтер ___________ ____________________</w:t>
      </w:r>
      <w:r>
        <w:br/>
      </w:r>
      <w:r>
        <w:rPr>
          <w:rFonts w:ascii="Times New Roman"/>
          <w:b w:val="false"/>
          <w:i w:val="false"/>
          <w:color w:val="000000"/>
          <w:sz w:val="28"/>
        </w:rPr>
        <w:t>
                (қолы)    (қолын таратып жазу)</w:t>
      </w:r>
    </w:p>
    <w:p>
      <w:pPr>
        <w:spacing w:after="0"/>
        <w:ind w:left="0"/>
        <w:jc w:val="both"/>
      </w:pPr>
      <w:r>
        <w:rPr>
          <w:rFonts w:ascii="Times New Roman"/>
          <w:b w:val="false"/>
          <w:i w:val="false"/>
          <w:color w:val="000000"/>
          <w:sz w:val="28"/>
        </w:rPr>
        <w:t>«___»____________ ____ж.</w:t>
      </w:r>
    </w:p>
    <w:bookmarkStart w:name="z279" w:id="28"/>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10-қосымша </w:t>
      </w:r>
    </w:p>
    <w:bookmarkEnd w:id="28"/>
    <w:bookmarkStart w:name="z81" w:id="29"/>
    <w:p>
      <w:pPr>
        <w:spacing w:after="0"/>
        <w:ind w:left="0"/>
        <w:jc w:val="left"/>
      </w:pPr>
      <w:r>
        <w:rPr>
          <w:rFonts w:ascii="Times New Roman"/>
          <w:b/>
          <w:i w:val="false"/>
          <w:color w:val="000000"/>
        </w:rPr>
        <w:t xml:space="preserve"> 
Ұзақ мерзімді активтердiң қозғалысы туралы есеп</w:t>
      </w:r>
    </w:p>
    <w:bookmarkEnd w:id="29"/>
    <w:p>
      <w:pPr>
        <w:spacing w:after="0"/>
        <w:ind w:left="0"/>
        <w:jc w:val="both"/>
      </w:pPr>
      <w:r>
        <w:rPr>
          <w:rFonts w:ascii="Times New Roman"/>
          <w:b w:val="false"/>
          <w:i w:val="false"/>
          <w:color w:val="ff0000"/>
          <w:sz w:val="28"/>
        </w:rPr>
        <w:t xml:space="preserve">      Ескерту. 10-қосымша алынып тасталды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280" w:id="30"/>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11-қосымша </w:t>
      </w:r>
    </w:p>
    <w:bookmarkEnd w:id="30"/>
    <w:bookmarkStart w:name="z84" w:id="31"/>
    <w:p>
      <w:pPr>
        <w:spacing w:after="0"/>
        <w:ind w:left="0"/>
        <w:jc w:val="left"/>
      </w:pPr>
      <w:r>
        <w:rPr>
          <w:rFonts w:ascii="Times New Roman"/>
          <w:b/>
          <w:i w:val="false"/>
          <w:color w:val="000000"/>
        </w:rPr>
        <w:t xml:space="preserve"> 
Қорлардың қозғалысы туралы есеп</w:t>
      </w:r>
    </w:p>
    <w:bookmarkEnd w:id="31"/>
    <w:p>
      <w:pPr>
        <w:spacing w:after="0"/>
        <w:ind w:left="0"/>
        <w:jc w:val="both"/>
      </w:pPr>
      <w:r>
        <w:rPr>
          <w:rFonts w:ascii="Times New Roman"/>
          <w:b w:val="false"/>
          <w:i w:val="false"/>
          <w:color w:val="ff0000"/>
          <w:sz w:val="28"/>
        </w:rPr>
        <w:t xml:space="preserve">      Ескерту. 11-қосымша алынып тасталды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281" w:id="32"/>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12-қосымша </w:t>
      </w:r>
    </w:p>
    <w:bookmarkEnd w:id="32"/>
    <w:p>
      <w:pPr>
        <w:spacing w:after="0"/>
        <w:ind w:left="0"/>
        <w:jc w:val="left"/>
      </w:pPr>
      <w:r>
        <w:rPr>
          <w:rFonts w:ascii="Times New Roman"/>
          <w:b/>
          <w:i w:val="false"/>
          <w:color w:val="000000"/>
        </w:rPr>
        <w:t xml:space="preserve">       Өкілдік шығындарға бөлінген қаражаттың пайдаланылуы туралы есеп</w:t>
      </w:r>
    </w:p>
    <w:p>
      <w:pPr>
        <w:spacing w:after="0"/>
        <w:ind w:left="0"/>
        <w:jc w:val="both"/>
      </w:pPr>
      <w:r>
        <w:rPr>
          <w:rFonts w:ascii="Times New Roman"/>
          <w:b w:val="false"/>
          <w:i w:val="false"/>
          <w:color w:val="ff0000"/>
          <w:sz w:val="28"/>
        </w:rPr>
        <w:t xml:space="preserve">      Ескерту. 12-қосымша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7 нысан </w:t>
      </w:r>
    </w:p>
    <w:p>
      <w:pPr>
        <w:spacing w:after="0"/>
        <w:ind w:left="0"/>
        <w:jc w:val="both"/>
      </w:pPr>
      <w:r>
        <w:rPr>
          <w:rFonts w:ascii="Times New Roman"/>
          <w:b w:val="false"/>
          <w:i w:val="false"/>
          <w:color w:val="000000"/>
          <w:sz w:val="28"/>
        </w:rPr>
        <w:t>Функционалдық топ</w:t>
      </w:r>
      <w:r>
        <w:br/>
      </w:r>
      <w:r>
        <w:rPr>
          <w:rFonts w:ascii="Times New Roman"/>
          <w:b w:val="false"/>
          <w:i w:val="false"/>
          <w:color w:val="000000"/>
          <w:sz w:val="28"/>
        </w:rPr>
        <w:t>
Бюджеттік бағдарламалар әкімшісі ____________________________</w:t>
      </w:r>
      <w:r>
        <w:br/>
      </w:r>
      <w:r>
        <w:rPr>
          <w:rFonts w:ascii="Times New Roman"/>
          <w:b w:val="false"/>
          <w:i w:val="false"/>
          <w:color w:val="000000"/>
          <w:sz w:val="28"/>
        </w:rPr>
        <w:t>
Бюджеттік бағдарлама</w:t>
      </w:r>
      <w:r>
        <w:br/>
      </w:r>
      <w:r>
        <w:rPr>
          <w:rFonts w:ascii="Times New Roman"/>
          <w:b w:val="false"/>
          <w:i w:val="false"/>
          <w:color w:val="000000"/>
          <w:sz w:val="28"/>
        </w:rPr>
        <w:t>
Кіші бағдарлама</w:t>
      </w:r>
      <w:r>
        <w:br/>
      </w:r>
      <w:r>
        <w:rPr>
          <w:rFonts w:ascii="Times New Roman"/>
          <w:b w:val="false"/>
          <w:i w:val="false"/>
          <w:color w:val="000000"/>
          <w:sz w:val="28"/>
        </w:rPr>
        <w:t>
«___»___________ж</w:t>
      </w:r>
      <w:r>
        <w:br/>
      </w:r>
      <w:r>
        <w:rPr>
          <w:rFonts w:ascii="Times New Roman"/>
          <w:b w:val="false"/>
          <w:i w:val="false"/>
          <w:color w:val="000000"/>
          <w:sz w:val="28"/>
        </w:rPr>
        <w:t>
Мемлекеттік мекеме ___________________________________________</w:t>
      </w:r>
      <w:r>
        <w:br/>
      </w:r>
      <w:r>
        <w:rPr>
          <w:rFonts w:ascii="Times New Roman"/>
          <w:b w:val="false"/>
          <w:i w:val="false"/>
          <w:color w:val="000000"/>
          <w:sz w:val="28"/>
        </w:rPr>
        <w:t>
Мерзімділігі: жартыжылдық,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6190"/>
        <w:gridCol w:w="1920"/>
        <w:gridCol w:w="2096"/>
        <w:gridCol w:w="2096"/>
      </w:tblGrid>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 бойынша бекітілген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r>
              <w:br/>
            </w:r>
            <w:r>
              <w:rPr>
                <w:rFonts w:ascii="Times New Roman"/>
                <w:b w:val="false"/>
                <w:i w:val="false"/>
                <w:color w:val="000000"/>
                <w:sz w:val="20"/>
              </w:rPr>
              <w:t>
</w:t>
            </w:r>
            <w:r>
              <w:rPr>
                <w:rFonts w:ascii="Times New Roman"/>
                <w:b w:val="false"/>
                <w:i w:val="false"/>
                <w:color w:val="000000"/>
                <w:sz w:val="20"/>
              </w:rPr>
              <w:t>міндеттемелер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r>
              <w:br/>
            </w:r>
            <w:r>
              <w:rPr>
                <w:rFonts w:ascii="Times New Roman"/>
                <w:b w:val="false"/>
                <w:i w:val="false"/>
                <w:color w:val="000000"/>
                <w:sz w:val="20"/>
              </w:rPr>
              <w:t>
</w:t>
            </w:r>
            <w:r>
              <w:rPr>
                <w:rFonts w:ascii="Times New Roman"/>
                <w:b w:val="false"/>
                <w:i w:val="false"/>
                <w:color w:val="000000"/>
                <w:sz w:val="20"/>
              </w:rPr>
              <w:t>міндеттемелердің қалдығы</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шешімімен көзделген жағдайларда іс-шараларға қатысу үшін Қазақстан Республикасына шақырылған тұлғаларды тағайындалған пунктіне дейінгі тұру және көліктік шығындарын төлеу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түскі астар, кешкі астар, кофе-брейктер, фуршеттер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қабылдаулар жүргізген кездегі музыкалық сүйемелдеу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Естелік сыйлықтарын, кәдесыйларды сатып алу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 қызмет көрсетулер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Аудармашылар қызметін төлеу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Залды жалдау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істер министрлігі рұқсат еткен басқа да шығындар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Анықтама: Міндеттемелерді қабылдауға арналған жоспарлы тағайындаулар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  _______________________________________________</w:t>
      </w:r>
      <w:r>
        <w:br/>
      </w: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Бас бухгалтер: ______  _________________________________________</w:t>
      </w:r>
      <w:r>
        <w:br/>
      </w: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xml:space="preserve">Күні «__»__________________ 20_ ж.     </w:t>
      </w:r>
    </w:p>
    <w:bookmarkStart w:name="z282" w:id="33"/>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13-қосымша     </w:t>
      </w:r>
    </w:p>
    <w:bookmarkEnd w:id="33"/>
    <w:p>
      <w:pPr>
        <w:spacing w:after="0"/>
        <w:ind w:left="0"/>
        <w:jc w:val="left"/>
      </w:pPr>
      <w:r>
        <w:rPr>
          <w:rFonts w:ascii="Times New Roman"/>
          <w:b/>
          <w:i w:val="false"/>
          <w:color w:val="000000"/>
        </w:rPr>
        <w:t xml:space="preserve"> Қазақстан Республикасы Сыртқы істер министрлігіне бөлінген </w:t>
      </w:r>
      <w:r>
        <w:br/>
      </w:r>
      <w:r>
        <w:rPr>
          <w:rFonts w:ascii="Times New Roman"/>
          <w:b/>
          <w:i w:val="false"/>
          <w:color w:val="000000"/>
        </w:rPr>
        <w:t xml:space="preserve">
өкілдік шығындарға арналған қаражаттардың пайдалануы туралы есеп </w:t>
      </w:r>
      <w:r>
        <w:br/>
      </w:r>
      <w:r>
        <w:rPr>
          <w:rFonts w:ascii="Times New Roman"/>
          <w:b/>
          <w:i w:val="false"/>
          <w:color w:val="000000"/>
        </w:rPr>
        <w:t xml:space="preserve">
             ____________________жылға </w:t>
      </w:r>
    </w:p>
    <w:p>
      <w:pPr>
        <w:spacing w:after="0"/>
        <w:ind w:left="0"/>
        <w:jc w:val="both"/>
      </w:pPr>
      <w:r>
        <w:rPr>
          <w:rFonts w:ascii="Times New Roman"/>
          <w:b w:val="false"/>
          <w:i w:val="false"/>
          <w:color w:val="000000"/>
          <w:sz w:val="28"/>
        </w:rPr>
        <w:t xml:space="preserve">Мерзімділігі: жылдық </w:t>
      </w:r>
      <w:r>
        <w:br/>
      </w:r>
      <w:r>
        <w:rPr>
          <w:rFonts w:ascii="Times New Roman"/>
          <w:b w:val="false"/>
          <w:i w:val="false"/>
          <w:color w:val="000000"/>
          <w:sz w:val="28"/>
        </w:rPr>
        <w:t xml:space="preserve">
Өлшем бірлігі: </w:t>
      </w:r>
    </w:p>
    <w:p>
      <w:pPr>
        <w:spacing w:after="0"/>
        <w:ind w:left="0"/>
        <w:jc w:val="both"/>
      </w:pPr>
      <w:r>
        <w:rPr>
          <w:rFonts w:ascii="Times New Roman"/>
          <w:b w:val="false"/>
          <w:i w:val="false"/>
          <w:color w:val="000000"/>
          <w:sz w:val="28"/>
        </w:rPr>
        <w:t xml:space="preserve">      N 7-жиынтық нысаны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391"/>
        <w:gridCol w:w="2049"/>
        <w:gridCol w:w="1908"/>
        <w:gridCol w:w="2291"/>
        <w:gridCol w:w="1350"/>
        <w:gridCol w:w="1450"/>
        <w:gridCol w:w="1191"/>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____________жылға арналған республикалық бюджетте көзделген өкілдік шығындардың сомасы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шығындарды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РББӘ коды </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РББӘ атауы  және шығындар </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актінің күні мен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жоспардың бөлінбеген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актіде көзделген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міндеттемелер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Сыртқы істер министрлігі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_________жылға  арналған N___  республикалық бюджет туралы" Қазақстан Республикасының Заңын іске асыру туралы" ҚРҮкіметінің қаулысы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бағдарлама әкімшісі оның ішінде мынаған: ...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бағдарлама әкімшісі оның ішінде мынаған: ...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ҚР СІМ басшысы __________   ______________________________ </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олы)          (</w:t>
      </w:r>
      <w:r>
        <w:rPr>
          <w:rFonts w:ascii="Times New Roman"/>
          <w:b w:val="false"/>
          <w:i/>
          <w:color w:val="000000"/>
          <w:sz w:val="28"/>
        </w:rPr>
        <w:t>қ</w:t>
      </w:r>
      <w:r>
        <w:rPr>
          <w:rFonts w:ascii="Times New Roman"/>
          <w:b w:val="false"/>
          <w:i/>
          <w:color w:val="000000"/>
          <w:sz w:val="28"/>
        </w:rPr>
        <w:t xml:space="preserve">олды таратып жазу) </w:t>
      </w:r>
    </w:p>
    <w:p>
      <w:pPr>
        <w:spacing w:after="0"/>
        <w:ind w:left="0"/>
        <w:jc w:val="both"/>
      </w:pPr>
      <w:r>
        <w:rPr>
          <w:rFonts w:ascii="Times New Roman"/>
          <w:b w:val="false"/>
          <w:i w:val="false"/>
          <w:color w:val="000000"/>
          <w:sz w:val="28"/>
        </w:rPr>
        <w:t xml:space="preserve">      ҚР СІМ бас бухгалтері __________  ________________________ </w:t>
      </w:r>
      <w:r>
        <w:br/>
      </w:r>
      <w:r>
        <w:rPr>
          <w:rFonts w:ascii="Times New Roman"/>
          <w:b w:val="false"/>
          <w:i w:val="false"/>
          <w:color w:val="000000"/>
          <w:sz w:val="28"/>
        </w:rPr>
        <w:t>
</w:t>
      </w:r>
      <w:r>
        <w:rPr>
          <w:rFonts w:ascii="Times New Roman"/>
          <w:b w:val="false"/>
          <w:i/>
          <w:color w:val="000000"/>
          <w:sz w:val="28"/>
        </w:rPr>
        <w:t xml:space="preserve">                              (қолы)      (қолды таратып жазу) </w:t>
      </w:r>
    </w:p>
    <w:bookmarkStart w:name="z283" w:id="34"/>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14-қосымша     </w:t>
      </w:r>
    </w:p>
    <w:bookmarkEnd w:id="34"/>
    <w:p>
      <w:pPr>
        <w:spacing w:after="0"/>
        <w:ind w:left="0"/>
        <w:jc w:val="left"/>
      </w:pPr>
      <w:r>
        <w:rPr>
          <w:rFonts w:ascii="Times New Roman"/>
          <w:b/>
          <w:i w:val="false"/>
          <w:color w:val="000000"/>
        </w:rPr>
        <w:t xml:space="preserve"> Зейнетақыларды, мемлекеттік әлеуметтік жәрдемақыларды, арнайы</w:t>
      </w:r>
      <w:r>
        <w:br/>
      </w:r>
      <w:r>
        <w:rPr>
          <w:rFonts w:ascii="Times New Roman"/>
          <w:b/>
          <w:i w:val="false"/>
          <w:color w:val="000000"/>
        </w:rPr>
        <w:t>
мемлекеттік жәрдемақыларды, жерлеуге және басқа жәрдемақыларды</w:t>
      </w:r>
      <w:r>
        <w:br/>
      </w:r>
      <w:r>
        <w:rPr>
          <w:rFonts w:ascii="Times New Roman"/>
          <w:b/>
          <w:i w:val="false"/>
          <w:color w:val="000000"/>
        </w:rPr>
        <w:t>
төлеу туралы есеп</w:t>
      </w:r>
    </w:p>
    <w:p>
      <w:pPr>
        <w:spacing w:after="0"/>
        <w:ind w:left="0"/>
        <w:jc w:val="both"/>
      </w:pPr>
      <w:r>
        <w:rPr>
          <w:rFonts w:ascii="Times New Roman"/>
          <w:b w:val="false"/>
          <w:i w:val="false"/>
          <w:color w:val="ff0000"/>
          <w:sz w:val="28"/>
        </w:rPr>
        <w:t xml:space="preserve">      Ескерту. 14-қосымша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8-нысан-зт </w:t>
      </w:r>
    </w:p>
    <w:p>
      <w:pPr>
        <w:spacing w:after="0"/>
        <w:ind w:left="0"/>
        <w:jc w:val="both"/>
      </w:pPr>
      <w:r>
        <w:rPr>
          <w:rFonts w:ascii="Times New Roman"/>
          <w:b w:val="false"/>
          <w:i w:val="false"/>
          <w:color w:val="000000"/>
          <w:sz w:val="28"/>
        </w:rPr>
        <w:t>Бюджеттік бағдарламалар әкімшісі _____________</w:t>
      </w:r>
      <w:r>
        <w:br/>
      </w:r>
      <w:r>
        <w:rPr>
          <w:rFonts w:ascii="Times New Roman"/>
          <w:b w:val="false"/>
          <w:i w:val="false"/>
          <w:color w:val="000000"/>
          <w:sz w:val="28"/>
        </w:rPr>
        <w:t>
20 _____ж._______________ арналған</w:t>
      </w:r>
      <w:r>
        <w:br/>
      </w:r>
      <w:r>
        <w:rPr>
          <w:rFonts w:ascii="Times New Roman"/>
          <w:b w:val="false"/>
          <w:i w:val="false"/>
          <w:color w:val="000000"/>
          <w:sz w:val="28"/>
        </w:rPr>
        <w:t>
Мерзімділігі: жартыжылдық,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348"/>
        <w:gridCol w:w="1530"/>
        <w:gridCol w:w="1202"/>
        <w:gridCol w:w="1202"/>
        <w:gridCol w:w="2228"/>
      </w:tblGrid>
      <w:tr>
        <w:trPr>
          <w:trHeight w:val="30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 қабылдауға арналған жоспарлы тағайындаулардың сомасы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дербес шотына</w:t>
            </w:r>
            <w:r>
              <w:br/>
            </w:r>
            <w:r>
              <w:rPr>
                <w:rFonts w:ascii="Times New Roman"/>
                <w:b w:val="false"/>
                <w:i w:val="false"/>
                <w:color w:val="000000"/>
                <w:sz w:val="20"/>
              </w:rPr>
              <w:t>
</w:t>
            </w:r>
            <w:r>
              <w:rPr>
                <w:rFonts w:ascii="Times New Roman"/>
                <w:b w:val="false"/>
                <w:i w:val="false"/>
                <w:color w:val="000000"/>
                <w:sz w:val="20"/>
              </w:rPr>
              <w:t>аударылғаны</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w:t>
            </w:r>
            <w:r>
              <w:br/>
            </w:r>
            <w:r>
              <w:rPr>
                <w:rFonts w:ascii="Times New Roman"/>
                <w:b w:val="false"/>
                <w:i w:val="false"/>
                <w:color w:val="000000"/>
                <w:sz w:val="20"/>
              </w:rPr>
              <w:t>
</w:t>
            </w:r>
            <w:r>
              <w:rPr>
                <w:rFonts w:ascii="Times New Roman"/>
                <w:b w:val="false"/>
                <w:i w:val="false"/>
                <w:color w:val="000000"/>
                <w:sz w:val="20"/>
              </w:rPr>
              <w:t>қаражатының қалдығы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мерзімінде барлығы</w:t>
            </w:r>
            <w:r>
              <w:br/>
            </w:r>
            <w:r>
              <w:rPr>
                <w:rFonts w:ascii="Times New Roman"/>
                <w:b w:val="false"/>
                <w:i w:val="false"/>
                <w:color w:val="000000"/>
                <w:sz w:val="20"/>
              </w:rPr>
              <w:t>
</w:t>
            </w:r>
            <w:r>
              <w:rPr>
                <w:rFonts w:ascii="Times New Roman"/>
                <w:b w:val="false"/>
                <w:i w:val="false"/>
                <w:color w:val="000000"/>
                <w:sz w:val="20"/>
              </w:rPr>
              <w:t>бөлінші:</w:t>
            </w:r>
            <w:r>
              <w:br/>
            </w:r>
            <w:r>
              <w:rPr>
                <w:rFonts w:ascii="Times New Roman"/>
                <w:b w:val="false"/>
                <w:i w:val="false"/>
                <w:color w:val="000000"/>
                <w:sz w:val="20"/>
              </w:rPr>
              <w:t>
</w:t>
            </w:r>
            <w:r>
              <w:rPr>
                <w:rFonts w:ascii="Times New Roman"/>
                <w:b w:val="false"/>
                <w:i w:val="false"/>
                <w:color w:val="000000"/>
                <w:sz w:val="20"/>
              </w:rPr>
              <w:t>оның ішінде мынаған:</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кірісіне</w:t>
            </w:r>
            <w:r>
              <w:br/>
            </w:r>
            <w:r>
              <w:rPr>
                <w:rFonts w:ascii="Times New Roman"/>
                <w:b w:val="false"/>
                <w:i w:val="false"/>
                <w:color w:val="000000"/>
                <w:sz w:val="20"/>
              </w:rPr>
              <w:t>
</w:t>
            </w:r>
            <w:r>
              <w:rPr>
                <w:rFonts w:ascii="Times New Roman"/>
                <w:b w:val="false"/>
                <w:i w:val="false"/>
                <w:color w:val="000000"/>
                <w:sz w:val="20"/>
              </w:rPr>
              <w:t>енгізілгені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 аяғындағы</w:t>
            </w:r>
            <w:r>
              <w:br/>
            </w:r>
            <w:r>
              <w:rPr>
                <w:rFonts w:ascii="Times New Roman"/>
                <w:b w:val="false"/>
                <w:i w:val="false"/>
                <w:color w:val="000000"/>
                <w:sz w:val="20"/>
              </w:rPr>
              <w:t>
</w:t>
            </w:r>
            <w:r>
              <w:rPr>
                <w:rFonts w:ascii="Times New Roman"/>
                <w:b w:val="false"/>
                <w:i w:val="false"/>
                <w:color w:val="000000"/>
                <w:sz w:val="20"/>
              </w:rPr>
              <w:t>бюджет қаражатының қалдығы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Басшы:_______ __________________________________________</w:t>
      </w:r>
      <w:r>
        <w:br/>
      </w: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Бас бухгалтер:________ ________________________________________</w:t>
      </w:r>
      <w:r>
        <w:br/>
      </w:r>
      <w:r>
        <w:rPr>
          <w:rFonts w:ascii="Times New Roman"/>
          <w:b w:val="false"/>
          <w:i w:val="false"/>
          <w:color w:val="000000"/>
          <w:sz w:val="28"/>
        </w:rPr>
        <w:t>
               (қолы) (тегі, аты, болған кездегі - әкесінің аты)</w:t>
      </w:r>
    </w:p>
    <w:bookmarkStart w:name="z284" w:id="35"/>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15-қосымша     </w:t>
      </w:r>
    </w:p>
    <w:bookmarkEnd w:id="35"/>
    <w:p>
      <w:pPr>
        <w:spacing w:after="0"/>
        <w:ind w:left="0"/>
        <w:jc w:val="both"/>
      </w:pPr>
      <w:r>
        <w:rPr>
          <w:rFonts w:ascii="Times New Roman"/>
          <w:b w:val="false"/>
          <w:i w:val="false"/>
          <w:color w:val="ff0000"/>
          <w:sz w:val="28"/>
        </w:rPr>
        <w:t xml:space="preserve">      Ескерту. 15-қосымша алып тасталды - ҚР Қаржы министрінің 10.06.2013 </w:t>
      </w:r>
      <w:r>
        <w:rPr>
          <w:rFonts w:ascii="Times New Roman"/>
          <w:b w:val="false"/>
          <w:i w:val="false"/>
          <w:color w:val="ff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bookmarkStart w:name="z285" w:id="36"/>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16-қосымша    </w:t>
      </w:r>
    </w:p>
    <w:bookmarkEnd w:id="36"/>
    <w:p>
      <w:pPr>
        <w:spacing w:after="0"/>
        <w:ind w:left="0"/>
        <w:jc w:val="both"/>
      </w:pPr>
      <w:r>
        <w:rPr>
          <w:rFonts w:ascii="Times New Roman"/>
          <w:b w:val="false"/>
          <w:i w:val="false"/>
          <w:color w:val="ff0000"/>
          <w:sz w:val="28"/>
        </w:rPr>
        <w:t>      Ескерту. 16-қосымша алынып тасталды - ҚР Қаржы министрінің 2011.07.29 шілдедегі </w:t>
      </w:r>
      <w:r>
        <w:rPr>
          <w:rFonts w:ascii="Times New Roman"/>
          <w:b w:val="false"/>
          <w:i w:val="false"/>
          <w:color w:val="ff0000"/>
          <w:sz w:val="28"/>
        </w:rPr>
        <w:t>№ 387</w:t>
      </w:r>
      <w:r>
        <w:rPr>
          <w:rFonts w:ascii="Times New Roman"/>
          <w:b w:val="false"/>
          <w:i w:val="false"/>
          <w:color w:val="ff0000"/>
          <w:sz w:val="28"/>
        </w:rPr>
        <w:t> (2013.01.01 бастап қолданысқа енгізіледі) бұйрығымен.</w:t>
      </w:r>
    </w:p>
    <w:bookmarkStart w:name="z286" w:id="37"/>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17-қосымша     </w:t>
      </w:r>
    </w:p>
    <w:bookmarkEnd w:id="37"/>
    <w:p>
      <w:pPr>
        <w:spacing w:after="0"/>
        <w:ind w:left="0"/>
        <w:jc w:val="both"/>
      </w:pPr>
      <w:r>
        <w:rPr>
          <w:rFonts w:ascii="Times New Roman"/>
          <w:b w:val="false"/>
          <w:i w:val="false"/>
          <w:color w:val="ff0000"/>
          <w:sz w:val="28"/>
        </w:rPr>
        <w:t xml:space="preserve">    Ескерту. 17-қосымша алып тасталды - ҚР Қаржы министрінің 10.06.2013 </w:t>
      </w:r>
      <w:r>
        <w:rPr>
          <w:rFonts w:ascii="Times New Roman"/>
          <w:b w:val="false"/>
          <w:i w:val="false"/>
          <w:color w:val="ff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bookmarkStart w:name="z287" w:id="38"/>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18-қосымша    </w:t>
      </w:r>
    </w:p>
    <w:bookmarkEnd w:id="38"/>
    <w:p>
      <w:pPr>
        <w:spacing w:after="0"/>
        <w:ind w:left="0"/>
        <w:jc w:val="both"/>
      </w:pPr>
      <w:r>
        <w:rPr>
          <w:rFonts w:ascii="Times New Roman"/>
          <w:b w:val="false"/>
          <w:i w:val="false"/>
          <w:color w:val="ff0000"/>
          <w:sz w:val="28"/>
        </w:rPr>
        <w:t xml:space="preserve">      Ескерту. 18-қосымша алып тасталды - ҚР Қаржы министрінің 10.06.2013 </w:t>
      </w:r>
      <w:r>
        <w:rPr>
          <w:rFonts w:ascii="Times New Roman"/>
          <w:b w:val="false"/>
          <w:i w:val="false"/>
          <w:color w:val="ff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bookmarkStart w:name="z288" w:id="39"/>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19-қосымша     </w:t>
      </w:r>
    </w:p>
    <w:bookmarkEnd w:id="39"/>
    <w:p>
      <w:pPr>
        <w:spacing w:after="0"/>
        <w:ind w:left="0"/>
        <w:jc w:val="both"/>
      </w:pPr>
      <w:r>
        <w:rPr>
          <w:rFonts w:ascii="Times New Roman"/>
          <w:b w:val="false"/>
          <w:i w:val="false"/>
          <w:color w:val="ff0000"/>
          <w:sz w:val="28"/>
        </w:rPr>
        <w:t xml:space="preserve">      Ескерту. 19-қосымша алынып тасталды - ҚР Қаржы министрінің 2012.11.13 </w:t>
      </w:r>
      <w:r>
        <w:rPr>
          <w:rFonts w:ascii="Times New Roman"/>
          <w:b w:val="false"/>
          <w:i w:val="false"/>
          <w:color w:val="ff0000"/>
          <w:sz w:val="28"/>
        </w:rPr>
        <w:t>№ 489</w:t>
      </w:r>
      <w:r>
        <w:rPr>
          <w:rFonts w:ascii="Times New Roman"/>
          <w:b w:val="false"/>
          <w:i w:val="false"/>
          <w:color w:val="ff0000"/>
          <w:sz w:val="28"/>
        </w:rPr>
        <w:t xml:space="preserve"> (2013.01.01 бастап қолданысқа енгізіледі) бұйрығымен.</w:t>
      </w:r>
    </w:p>
    <w:bookmarkStart w:name="z289" w:id="40"/>
    <w:p>
      <w:pPr>
        <w:spacing w:after="0"/>
        <w:ind w:left="0"/>
        <w:jc w:val="both"/>
      </w:pPr>
      <w:r>
        <w:rPr>
          <w:rFonts w:ascii="Times New Roman"/>
          <w:b w:val="false"/>
          <w:i w:val="false"/>
          <w:color w:val="000000"/>
          <w:sz w:val="28"/>
        </w:rPr>
        <w:t xml:space="preserve">
Мемлекеттік мекемелердің және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w:t>
      </w:r>
      <w:r>
        <w:br/>
      </w:r>
      <w:r>
        <w:rPr>
          <w:rFonts w:ascii="Times New Roman"/>
          <w:b w:val="false"/>
          <w:i w:val="false"/>
          <w:color w:val="000000"/>
          <w:sz w:val="28"/>
        </w:rPr>
        <w:t xml:space="preserve">
20-қосымша          </w:t>
      </w:r>
    </w:p>
    <w:bookmarkEnd w:id="40"/>
    <w:p>
      <w:pPr>
        <w:spacing w:after="0"/>
        <w:ind w:left="0"/>
        <w:jc w:val="both"/>
      </w:pPr>
      <w:r>
        <w:rPr>
          <w:rFonts w:ascii="Times New Roman"/>
          <w:b w:val="false"/>
          <w:i w:val="false"/>
          <w:color w:val="ff0000"/>
          <w:sz w:val="28"/>
        </w:rPr>
        <w:t xml:space="preserve">      Ескерту. 20-қосымша алынып тасталды - ҚР Қаржы министрінің 2012.11.13 </w:t>
      </w:r>
      <w:r>
        <w:rPr>
          <w:rFonts w:ascii="Times New Roman"/>
          <w:b w:val="false"/>
          <w:i w:val="false"/>
          <w:color w:val="ff0000"/>
          <w:sz w:val="28"/>
        </w:rPr>
        <w:t>№ 489</w:t>
      </w:r>
      <w:r>
        <w:rPr>
          <w:rFonts w:ascii="Times New Roman"/>
          <w:b w:val="false"/>
          <w:i w:val="false"/>
          <w:color w:val="ff0000"/>
          <w:sz w:val="28"/>
        </w:rPr>
        <w:t xml:space="preserve"> (2013.01.01 бастап қолданысқа енгізіледі) бұйрығымен.</w:t>
      </w:r>
    </w:p>
    <w:bookmarkStart w:name="z290" w:id="41"/>
    <w:p>
      <w:pPr>
        <w:spacing w:after="0"/>
        <w:ind w:left="0"/>
        <w:jc w:val="both"/>
      </w:pPr>
      <w:r>
        <w:rPr>
          <w:rFonts w:ascii="Times New Roman"/>
          <w:b w:val="false"/>
          <w:i w:val="false"/>
          <w:color w:val="000000"/>
          <w:sz w:val="28"/>
        </w:rPr>
        <w:t xml:space="preserve">
Мемлекеттік мекемелердің және бюджеттік </w:t>
      </w:r>
      <w:r>
        <w:br/>
      </w:r>
      <w:r>
        <w:rPr>
          <w:rFonts w:ascii="Times New Roman"/>
          <w:b w:val="false"/>
          <w:i w:val="false"/>
          <w:color w:val="000000"/>
          <w:sz w:val="28"/>
        </w:rPr>
        <w:t xml:space="preserve">
бағдарламалар әкімшілерінің бюджеттік </w:t>
      </w:r>
      <w:r>
        <w:br/>
      </w:r>
      <w:r>
        <w:rPr>
          <w:rFonts w:ascii="Times New Roman"/>
          <w:b w:val="false"/>
          <w:i w:val="false"/>
          <w:color w:val="000000"/>
          <w:sz w:val="28"/>
        </w:rPr>
        <w:t xml:space="preserve">
есептілікті жасау мен ұсынудың ережесіне </w:t>
      </w:r>
      <w:r>
        <w:br/>
      </w:r>
      <w:r>
        <w:rPr>
          <w:rFonts w:ascii="Times New Roman"/>
          <w:b w:val="false"/>
          <w:i w:val="false"/>
          <w:color w:val="000000"/>
          <w:sz w:val="28"/>
        </w:rPr>
        <w:t xml:space="preserve">
21-қосымша </w:t>
      </w:r>
    </w:p>
    <w:bookmarkEnd w:id="41"/>
    <w:p>
      <w:pPr>
        <w:spacing w:after="0"/>
        <w:ind w:left="0"/>
        <w:jc w:val="both"/>
      </w:pPr>
      <w:r>
        <w:rPr>
          <w:rFonts w:ascii="Times New Roman"/>
          <w:b w:val="false"/>
          <w:i w:val="false"/>
          <w:color w:val="ff0000"/>
          <w:sz w:val="28"/>
        </w:rPr>
        <w:t xml:space="preserve">      Ескерту. 21-қосымша алынып тасталды - ҚР Қаржы министрінің 2012.11.13 </w:t>
      </w:r>
      <w:r>
        <w:rPr>
          <w:rFonts w:ascii="Times New Roman"/>
          <w:b w:val="false"/>
          <w:i w:val="false"/>
          <w:color w:val="ff0000"/>
          <w:sz w:val="28"/>
        </w:rPr>
        <w:t>№ 489</w:t>
      </w:r>
      <w:r>
        <w:rPr>
          <w:rFonts w:ascii="Times New Roman"/>
          <w:b w:val="false"/>
          <w:i w:val="false"/>
          <w:color w:val="ff0000"/>
          <w:sz w:val="28"/>
        </w:rPr>
        <w:t xml:space="preserve"> (2013.01.01 бастап қолданысқа енгізіледі) бұйрығымен.</w:t>
      </w:r>
    </w:p>
    <w:bookmarkStart w:name="z291" w:id="42"/>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22-қосымша     </w:t>
      </w:r>
    </w:p>
    <w:bookmarkEnd w:id="42"/>
    <w:p>
      <w:pPr>
        <w:spacing w:after="0"/>
        <w:ind w:left="0"/>
        <w:jc w:val="both"/>
      </w:pPr>
      <w:r>
        <w:rPr>
          <w:rFonts w:ascii="Times New Roman"/>
          <w:b w:val="false"/>
          <w:i w:val="false"/>
          <w:color w:val="ff0000"/>
          <w:sz w:val="28"/>
        </w:rPr>
        <w:t xml:space="preserve">      Ескерту. 22-қосымша алынып тасталды - ҚР Қаржы министрінің 2012.11.13 </w:t>
      </w:r>
      <w:r>
        <w:rPr>
          <w:rFonts w:ascii="Times New Roman"/>
          <w:b w:val="false"/>
          <w:i w:val="false"/>
          <w:color w:val="ff0000"/>
          <w:sz w:val="28"/>
        </w:rPr>
        <w:t>№ 489</w:t>
      </w:r>
      <w:r>
        <w:rPr>
          <w:rFonts w:ascii="Times New Roman"/>
          <w:b w:val="false"/>
          <w:i w:val="false"/>
          <w:color w:val="ff0000"/>
          <w:sz w:val="28"/>
        </w:rPr>
        <w:t xml:space="preserve"> (2013.01.01 бастап қолданысқа енгізіледі) бұйрығымен.</w:t>
      </w:r>
    </w:p>
    <w:bookmarkStart w:name="z298" w:id="43"/>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23-қосымша    </w:t>
      </w:r>
    </w:p>
    <w:bookmarkEnd w:id="43"/>
    <w:p>
      <w:pPr>
        <w:spacing w:after="0"/>
        <w:ind w:left="0"/>
        <w:jc w:val="both"/>
      </w:pPr>
      <w:r>
        <w:rPr>
          <w:rFonts w:ascii="Times New Roman"/>
          <w:b w:val="false"/>
          <w:i w:val="false"/>
          <w:color w:val="ff0000"/>
          <w:sz w:val="28"/>
        </w:rPr>
        <w:t xml:space="preserve">      Ескерту. 23-қосымша жаңа редакцияда - ҚР Қаржы министрінің 2011.07.29 </w:t>
      </w:r>
      <w:r>
        <w:rPr>
          <w:rFonts w:ascii="Times New Roman"/>
          <w:b w:val="false"/>
          <w:i w:val="false"/>
          <w:color w:val="ff0000"/>
          <w:sz w:val="28"/>
        </w:rPr>
        <w:t>№ 387</w:t>
      </w:r>
      <w:r>
        <w:rPr>
          <w:rFonts w:ascii="Times New Roman"/>
          <w:b w:val="false"/>
          <w:i w:val="false"/>
          <w:color w:val="ff0000"/>
          <w:sz w:val="28"/>
        </w:rPr>
        <w:t> (2013.01.01 бастап қолданысқа енгізіледі) бұйрығымен.</w:t>
      </w:r>
    </w:p>
    <w:bookmarkStart w:name="z88" w:id="44"/>
    <w:p>
      <w:pPr>
        <w:spacing w:after="0"/>
        <w:ind w:left="0"/>
        <w:jc w:val="left"/>
      </w:pPr>
      <w:r>
        <w:rPr>
          <w:rFonts w:ascii="Times New Roman"/>
          <w:b/>
          <w:i w:val="false"/>
          <w:color w:val="000000"/>
        </w:rPr>
        <w:t xml:space="preserve"> 
Бюджеттiк бағдарлама жөнiндегi</w:t>
      </w:r>
      <w:r>
        <w:br/>
      </w:r>
      <w:r>
        <w:rPr>
          <w:rFonts w:ascii="Times New Roman"/>
          <w:b/>
          <w:i w:val="false"/>
          <w:color w:val="000000"/>
        </w:rPr>
        <w:t>
__ж._________________ арналған шығыстар бойынша жиынтық есеп</w:t>
      </w:r>
    </w:p>
    <w:bookmarkEnd w:id="44"/>
    <w:p>
      <w:pPr>
        <w:spacing w:after="0"/>
        <w:ind w:left="0"/>
        <w:jc w:val="both"/>
      </w:pPr>
      <w:r>
        <w:rPr>
          <w:rFonts w:ascii="Times New Roman"/>
          <w:b w:val="false"/>
          <w:i w:val="false"/>
          <w:color w:val="000000"/>
          <w:sz w:val="28"/>
        </w:rPr>
        <w:t>Бюджеттiң түрi:___________________________________________________</w:t>
      </w:r>
      <w:r>
        <w:br/>
      </w:r>
      <w:r>
        <w:rPr>
          <w:rFonts w:ascii="Times New Roman"/>
          <w:b w:val="false"/>
          <w:i w:val="false"/>
          <w:color w:val="000000"/>
          <w:sz w:val="28"/>
        </w:rPr>
        <w:t>
Орны:_____________________________________________________________</w:t>
      </w:r>
      <w:r>
        <w:br/>
      </w:r>
      <w:r>
        <w:rPr>
          <w:rFonts w:ascii="Times New Roman"/>
          <w:b w:val="false"/>
          <w:i w:val="false"/>
          <w:color w:val="000000"/>
          <w:sz w:val="28"/>
        </w:rPr>
        <w:t>
Қаржыландыру көзi_________________________________________________</w:t>
      </w:r>
      <w:r>
        <w:br/>
      </w:r>
      <w:r>
        <w:rPr>
          <w:rFonts w:ascii="Times New Roman"/>
          <w:b w:val="false"/>
          <w:i w:val="false"/>
          <w:color w:val="000000"/>
          <w:sz w:val="28"/>
        </w:rPr>
        <w:t>
Бюджеттiк бағдарламалар әкiмшiсi:_________________________________</w:t>
      </w:r>
      <w:r>
        <w:br/>
      </w:r>
      <w:r>
        <w:rPr>
          <w:rFonts w:ascii="Times New Roman"/>
          <w:b w:val="false"/>
          <w:i w:val="false"/>
          <w:color w:val="000000"/>
          <w:sz w:val="28"/>
        </w:rPr>
        <w:t>
Өлшем бiрлiгi:____________________________________________________</w:t>
      </w:r>
      <w:r>
        <w:br/>
      </w:r>
      <w:r>
        <w:rPr>
          <w:rFonts w:ascii="Times New Roman"/>
          <w:b w:val="false"/>
          <w:i w:val="false"/>
          <w:color w:val="000000"/>
          <w:sz w:val="28"/>
        </w:rPr>
        <w:t>
Мемлекеттiк мекеменiң атауы:______________________________________</w:t>
      </w:r>
      <w:r>
        <w:br/>
      </w:r>
      <w:r>
        <w:rPr>
          <w:rFonts w:ascii="Times New Roman"/>
          <w:b w:val="false"/>
          <w:i w:val="false"/>
          <w:color w:val="000000"/>
          <w:sz w:val="28"/>
        </w:rPr>
        <w:t>
1-бет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630"/>
        <w:gridCol w:w="2220"/>
        <w:gridCol w:w="2396"/>
        <w:gridCol w:w="1925"/>
        <w:gridCol w:w="3201"/>
      </w:tblGrid>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 Бағдарлама</w:t>
            </w:r>
            <w:r>
              <w:br/>
            </w:r>
            <w:r>
              <w:rPr>
                <w:rFonts w:ascii="Times New Roman"/>
                <w:b w:val="false"/>
                <w:i w:val="false"/>
                <w:color w:val="000000"/>
                <w:sz w:val="20"/>
              </w:rPr>
              <w:t>
</w:t>
            </w:r>
            <w:r>
              <w:rPr>
                <w:rFonts w:ascii="Times New Roman"/>
                <w:b w:val="false"/>
                <w:i w:val="false"/>
                <w:color w:val="000000"/>
                <w:sz w:val="20"/>
              </w:rPr>
              <w:t>Кiшi бағдарлама Ерекшелiк</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арналған мiндеттемелер мен төлемдер бойынша қаржыландыру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қаржыландыру жоспары</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қабылданған мiндеттемелердiң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 бойынша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2-бет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1674"/>
        <w:gridCol w:w="1404"/>
        <w:gridCol w:w="1404"/>
        <w:gridCol w:w="2055"/>
        <w:gridCol w:w="1658"/>
        <w:gridCol w:w="1277"/>
        <w:gridCol w:w="1966"/>
      </w:tblGrid>
      <w:tr>
        <w:trPr>
          <w:trHeight w:val="705"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 Бағдарлама Кiшi бағдарлама Ерекшелiк</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мiндеттемелер</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мiндеттемелер</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Түгел төленбеген мiндеттемелер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қаражаттардың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 бойынша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r>
      <w:tr>
        <w:trPr>
          <w:trHeight w:val="66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w:t>
      </w:r>
      <w:r>
        <w:br/>
      </w:r>
      <w:r>
        <w:rPr>
          <w:rFonts w:ascii="Times New Roman"/>
          <w:b w:val="false"/>
          <w:i w:val="false"/>
          <w:color w:val="000000"/>
          <w:sz w:val="28"/>
        </w:rPr>
        <w:t>
Аумақтық қазынашылық</w:t>
      </w:r>
      <w:r>
        <w:br/>
      </w:r>
      <w:r>
        <w:rPr>
          <w:rFonts w:ascii="Times New Roman"/>
          <w:b w:val="false"/>
          <w:i w:val="false"/>
          <w:color w:val="000000"/>
          <w:sz w:val="28"/>
        </w:rPr>
        <w:t>
бөлiмшесiнiң басшысы ________ ________ ММ Басшысы ______ ___________</w:t>
      </w:r>
      <w:r>
        <w:br/>
      </w:r>
      <w:r>
        <w:rPr>
          <w:rFonts w:ascii="Times New Roman"/>
          <w:b w:val="false"/>
          <w:i w:val="false"/>
          <w:color w:val="000000"/>
          <w:sz w:val="28"/>
        </w:rPr>
        <w:t>
                     </w:t>
      </w:r>
      <w:r>
        <w:rPr>
          <w:rFonts w:ascii="Times New Roman"/>
          <w:b w:val="false"/>
          <w:i/>
          <w:color w:val="000000"/>
          <w:sz w:val="28"/>
        </w:rPr>
        <w:t>(қолы) (Аты-жөнi)</w:t>
      </w:r>
      <w:r>
        <w:rPr>
          <w:rFonts w:ascii="Times New Roman"/>
          <w:b w:val="false"/>
          <w:i w:val="false"/>
          <w:color w:val="000000"/>
          <w:sz w:val="28"/>
        </w:rPr>
        <w:t>           </w:t>
      </w:r>
      <w:r>
        <w:rPr>
          <w:rFonts w:ascii="Times New Roman"/>
          <w:b w:val="false"/>
          <w:i/>
          <w:color w:val="000000"/>
          <w:sz w:val="28"/>
        </w:rPr>
        <w:t>(қолы) (Аты-жөнi)</w:t>
      </w:r>
      <w:r>
        <w:rPr>
          <w:rFonts w:ascii="Times New Roman"/>
          <w:b w:val="false"/>
          <w:i w:val="false"/>
          <w:color w:val="000000"/>
          <w:sz w:val="28"/>
        </w:rPr>
        <w:t>М.О.</w:t>
      </w:r>
      <w:r>
        <w:br/>
      </w:r>
      <w:r>
        <w:rPr>
          <w:rFonts w:ascii="Times New Roman"/>
          <w:b w:val="false"/>
          <w:i w:val="false"/>
          <w:color w:val="000000"/>
          <w:sz w:val="28"/>
        </w:rPr>
        <w:t>
Жауапты орындаушы ______ _______ ММ Бас бухгалтерi______ ___________</w:t>
      </w:r>
      <w:r>
        <w:br/>
      </w:r>
      <w:r>
        <w:rPr>
          <w:rFonts w:ascii="Times New Roman"/>
          <w:b w:val="false"/>
          <w:i w:val="false"/>
          <w:color w:val="000000"/>
          <w:sz w:val="28"/>
        </w:rPr>
        <w:t>
</w:t>
      </w:r>
      <w:r>
        <w:rPr>
          <w:rFonts w:ascii="Times New Roman"/>
          <w:b w:val="false"/>
          <w:i/>
          <w:color w:val="000000"/>
          <w:sz w:val="28"/>
        </w:rPr>
        <w:t>                 (қолы)(Аты-жөнi)</w:t>
      </w:r>
      <w:r>
        <w:rPr>
          <w:rFonts w:ascii="Times New Roman"/>
          <w:b w:val="false"/>
          <w:i w:val="false"/>
          <w:color w:val="000000"/>
          <w:sz w:val="28"/>
        </w:rPr>
        <w:t>      </w:t>
      </w:r>
      <w:r>
        <w:rPr>
          <w:rFonts w:ascii="Times New Roman"/>
          <w:b w:val="false"/>
          <w:i/>
          <w:color w:val="000000"/>
          <w:sz w:val="28"/>
        </w:rPr>
        <w:t>          (қолы) (Аты-жөнi)</w:t>
      </w:r>
    </w:p>
    <w:bookmarkStart w:name="z292" w:id="45"/>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24-қосымша     </w:t>
      </w:r>
    </w:p>
    <w:bookmarkEnd w:id="45"/>
    <w:p>
      <w:pPr>
        <w:spacing w:after="0"/>
        <w:ind w:left="0"/>
        <w:jc w:val="left"/>
      </w:pPr>
      <w:r>
        <w:rPr>
          <w:rFonts w:ascii="Times New Roman"/>
          <w:b/>
          <w:i w:val="false"/>
          <w:color w:val="000000"/>
        </w:rPr>
        <w:t xml:space="preserve">       Сыртқы қарыздар бойынша есеп </w:t>
      </w:r>
    </w:p>
    <w:p>
      <w:pPr>
        <w:spacing w:after="0"/>
        <w:ind w:left="0"/>
        <w:jc w:val="both"/>
      </w:pPr>
      <w:r>
        <w:rPr>
          <w:rFonts w:ascii="Times New Roman"/>
          <w:b w:val="false"/>
          <w:i w:val="false"/>
          <w:color w:val="000000"/>
          <w:sz w:val="28"/>
        </w:rPr>
        <w:t xml:space="preserve">      N 11-а-нысан </w:t>
      </w:r>
    </w:p>
    <w:p>
      <w:pPr>
        <w:spacing w:after="0"/>
        <w:ind w:left="0"/>
        <w:jc w:val="both"/>
      </w:pPr>
      <w:r>
        <w:rPr>
          <w:rFonts w:ascii="Times New Roman"/>
          <w:b w:val="false"/>
          <w:i w:val="false"/>
          <w:color w:val="000000"/>
          <w:sz w:val="28"/>
        </w:rPr>
        <w:t xml:space="preserve">      код </w:t>
      </w:r>
    </w:p>
    <w:p>
      <w:pPr>
        <w:spacing w:after="0"/>
        <w:ind w:left="0"/>
        <w:jc w:val="both"/>
      </w:pPr>
      <w:r>
        <w:rPr>
          <w:rFonts w:ascii="Times New Roman"/>
          <w:b w:val="false"/>
          <w:i w:val="false"/>
          <w:color w:val="000000"/>
          <w:sz w:val="28"/>
        </w:rPr>
        <w:t xml:space="preserve">Функционалды қ топ _______________________________________ </w:t>
      </w:r>
      <w:r>
        <w:br/>
      </w:r>
      <w:r>
        <w:rPr>
          <w:rFonts w:ascii="Times New Roman"/>
          <w:b w:val="false"/>
          <w:i w:val="false"/>
          <w:color w:val="000000"/>
          <w:sz w:val="28"/>
        </w:rPr>
        <w:t xml:space="preserve">
Бюджеттік бағдарламалар әкімшісі ___________________ҚҰБС б/ша </w:t>
      </w:r>
      <w:r>
        <w:br/>
      </w:r>
      <w:r>
        <w:rPr>
          <w:rFonts w:ascii="Times New Roman"/>
          <w:b w:val="false"/>
          <w:i w:val="false"/>
          <w:color w:val="000000"/>
          <w:sz w:val="28"/>
        </w:rPr>
        <w:t xml:space="preserve">
Инвестициялық жобаны іске асырушы </w:t>
      </w:r>
      <w:r>
        <w:br/>
      </w:r>
      <w:r>
        <w:rPr>
          <w:rFonts w:ascii="Times New Roman"/>
          <w:b w:val="false"/>
          <w:i w:val="false"/>
          <w:color w:val="000000"/>
          <w:sz w:val="28"/>
        </w:rPr>
        <w:t xml:space="preserve">
мемлекеттік мекеме _____________________________    ҚҰБС б/ша     _________________________________________________________ </w:t>
      </w:r>
      <w:r>
        <w:br/>
      </w:r>
      <w:r>
        <w:rPr>
          <w:rFonts w:ascii="Times New Roman"/>
          <w:b w:val="false"/>
          <w:i w:val="false"/>
          <w:color w:val="000000"/>
          <w:sz w:val="28"/>
        </w:rPr>
        <w:t xml:space="preserve">
Бюджеттік бағдарлама_____________________________________ </w:t>
      </w:r>
      <w:r>
        <w:br/>
      </w:r>
      <w:r>
        <w:rPr>
          <w:rFonts w:ascii="Times New Roman"/>
          <w:b w:val="false"/>
          <w:i w:val="false"/>
          <w:color w:val="000000"/>
          <w:sz w:val="28"/>
        </w:rPr>
        <w:t xml:space="preserve">
Кіші бағдарлама__________________________________________ </w:t>
      </w:r>
      <w:r>
        <w:br/>
      </w:r>
      <w:r>
        <w:rPr>
          <w:rFonts w:ascii="Times New Roman"/>
          <w:b w:val="false"/>
          <w:i w:val="false"/>
          <w:color w:val="000000"/>
          <w:sz w:val="28"/>
        </w:rPr>
        <w:t xml:space="preserve">
Мерзімділігі:айлық </w:t>
      </w:r>
      <w:r>
        <w:br/>
      </w:r>
      <w:r>
        <w:rPr>
          <w:rFonts w:ascii="Times New Roman"/>
          <w:b w:val="false"/>
          <w:i w:val="false"/>
          <w:color w:val="000000"/>
          <w:sz w:val="28"/>
        </w:rPr>
        <w:t xml:space="preserve">
Өлшем бірлігі:теңге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0"/>
        <w:gridCol w:w="1424"/>
        <w:gridCol w:w="1810"/>
        <w:gridCol w:w="1506"/>
      </w:tblGrid>
      <w:tr>
        <w:trPr>
          <w:trHeight w:val="30"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коды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ББС коды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басынан бері сыртқы қарыздар есебінен республикалық бюджеттен нысаналы трансферттер түсті, барлығы: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басынан бері жұмсалды– барлығы: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(ерекшеліктер бойынша):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 _______________ Бас бухгалтер ______ ________________ </w:t>
      </w:r>
      <w:r>
        <w:br/>
      </w:r>
      <w:r>
        <w:rPr>
          <w:rFonts w:ascii="Times New Roman"/>
          <w:b w:val="false"/>
          <w:i w:val="false"/>
          <w:color w:val="000000"/>
          <w:sz w:val="28"/>
        </w:rPr>
        <w:t xml:space="preserve">
      (қолы)    (аты-жөні)                  (қолы)    (аты-жөні) </w:t>
      </w:r>
      <w:r>
        <w:br/>
      </w:r>
      <w:r>
        <w:rPr>
          <w:rFonts w:ascii="Times New Roman"/>
          <w:b w:val="false"/>
          <w:i w:val="false"/>
          <w:color w:val="000000"/>
          <w:sz w:val="28"/>
        </w:rPr>
        <w:t xml:space="preserve">
күні: 200__жыл "_"_______ </w:t>
      </w:r>
    </w:p>
    <w:bookmarkStart w:name="z293" w:id="46"/>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25-қосымша     </w:t>
      </w:r>
    </w:p>
    <w:bookmarkEnd w:id="46"/>
    <w:p>
      <w:pPr>
        <w:spacing w:after="0"/>
        <w:ind w:left="0"/>
        <w:jc w:val="both"/>
      </w:pPr>
      <w:r>
        <w:rPr>
          <w:rFonts w:ascii="Times New Roman"/>
          <w:b w:val="false"/>
          <w:i w:val="false"/>
          <w:color w:val="000000"/>
          <w:sz w:val="28"/>
        </w:rPr>
        <w:t xml:space="preserve">      КБ-Б-нысаны </w:t>
      </w:r>
    </w:p>
    <w:p>
      <w:pPr>
        <w:spacing w:after="0"/>
        <w:ind w:left="0"/>
        <w:jc w:val="left"/>
      </w:pPr>
      <w:r>
        <w:rPr>
          <w:rFonts w:ascii="Times New Roman"/>
          <w:b/>
          <w:i w:val="false"/>
          <w:color w:val="000000"/>
        </w:rPr>
        <w:t xml:space="preserve"> 20 _____________ арналған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 /бюджеттік бағдарламалар әкімшісінің атауы)</w:t>
      </w:r>
      <w:r>
        <w:br/>
      </w:r>
      <w:r>
        <w:rPr>
          <w:rFonts w:ascii="Times New Roman"/>
          <w:b/>
          <w:i w:val="false"/>
          <w:color w:val="000000"/>
        </w:rPr>
        <w:t>
кредиторлық берешегі туралы есеп</w:t>
      </w:r>
    </w:p>
    <w:p>
      <w:pPr>
        <w:spacing w:after="0"/>
        <w:ind w:left="0"/>
        <w:jc w:val="both"/>
      </w:pPr>
      <w:r>
        <w:rPr>
          <w:rFonts w:ascii="Times New Roman"/>
          <w:b w:val="false"/>
          <w:i w:val="false"/>
          <w:color w:val="ff0000"/>
          <w:sz w:val="28"/>
        </w:rPr>
        <w:t xml:space="preserve">      Ескерту. 25-қосымша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Бюджеттің түрі _____________________________________________________</w:t>
      </w:r>
      <w:r>
        <w:br/>
      </w:r>
      <w:r>
        <w:rPr>
          <w:rFonts w:ascii="Times New Roman"/>
          <w:b w:val="false"/>
          <w:i w:val="false"/>
          <w:color w:val="000000"/>
          <w:sz w:val="28"/>
        </w:rPr>
        <w:t>
Бюджеттік бағдарламалар әкімшісі ___________________________________</w:t>
      </w:r>
    </w:p>
    <w:p>
      <w:pPr>
        <w:spacing w:after="0"/>
        <w:ind w:left="0"/>
        <w:jc w:val="both"/>
      </w:pPr>
      <w:r>
        <w:rPr>
          <w:rFonts w:ascii="Times New Roman"/>
          <w:b w:val="false"/>
          <w:i w:val="false"/>
          <w:color w:val="000000"/>
          <w:sz w:val="28"/>
        </w:rPr>
        <w:t>Мемлекеттік мекеме _________________________________________________</w:t>
      </w:r>
      <w:r>
        <w:br/>
      </w:r>
      <w:r>
        <w:rPr>
          <w:rFonts w:ascii="Times New Roman"/>
          <w:b w:val="false"/>
          <w:i w:val="false"/>
          <w:color w:val="000000"/>
          <w:sz w:val="28"/>
        </w:rPr>
        <w:t>
Мерзімділігі: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134"/>
        <w:gridCol w:w="2236"/>
        <w:gridCol w:w="2259"/>
        <w:gridCol w:w="2236"/>
        <w:gridCol w:w="2236"/>
        <w:gridCol w:w="22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сыныптаманың кодтары</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w:t>
            </w:r>
            <w:r>
              <w:br/>
            </w:r>
            <w:r>
              <w:rPr>
                <w:rFonts w:ascii="Times New Roman"/>
                <w:b w:val="false"/>
                <w:i w:val="false"/>
                <w:color w:val="000000"/>
                <w:sz w:val="20"/>
              </w:rPr>
              <w:t>
</w:t>
            </w:r>
            <w:r>
              <w:rPr>
                <w:rFonts w:ascii="Times New Roman"/>
                <w:b w:val="false"/>
                <w:i w:val="false"/>
                <w:color w:val="000000"/>
                <w:sz w:val="20"/>
              </w:rPr>
              <w:t>жылына арналған</w:t>
            </w:r>
            <w:r>
              <w:br/>
            </w:r>
            <w:r>
              <w:rPr>
                <w:rFonts w:ascii="Times New Roman"/>
                <w:b w:val="false"/>
                <w:i w:val="false"/>
                <w:color w:val="000000"/>
                <w:sz w:val="20"/>
              </w:rPr>
              <w:t>
</w:t>
            </w:r>
            <w:r>
              <w:rPr>
                <w:rFonts w:ascii="Times New Roman"/>
                <w:b w:val="false"/>
                <w:i w:val="false"/>
                <w:color w:val="000000"/>
                <w:sz w:val="20"/>
              </w:rPr>
              <w:t>бюджеттік бағдарламаларды</w:t>
            </w:r>
            <w:r>
              <w:br/>
            </w:r>
            <w:r>
              <w:rPr>
                <w:rFonts w:ascii="Times New Roman"/>
                <w:b w:val="false"/>
                <w:i w:val="false"/>
                <w:color w:val="000000"/>
                <w:sz w:val="20"/>
              </w:rPr>
              <w:t>
</w:t>
            </w:r>
            <w:r>
              <w:rPr>
                <w:rFonts w:ascii="Times New Roman"/>
                <w:b w:val="false"/>
                <w:i w:val="false"/>
                <w:color w:val="000000"/>
                <w:sz w:val="20"/>
              </w:rPr>
              <w:t>(кіші бағдарламаларды)</w:t>
            </w:r>
            <w:r>
              <w:br/>
            </w:r>
            <w:r>
              <w:rPr>
                <w:rFonts w:ascii="Times New Roman"/>
                <w:b w:val="false"/>
                <w:i w:val="false"/>
                <w:color w:val="000000"/>
                <w:sz w:val="20"/>
              </w:rPr>
              <w:t>
</w:t>
            </w:r>
            <w:r>
              <w:rPr>
                <w:rFonts w:ascii="Times New Roman"/>
                <w:b w:val="false"/>
                <w:i w:val="false"/>
                <w:color w:val="000000"/>
                <w:sz w:val="20"/>
              </w:rPr>
              <w:t>қаржыландыру</w:t>
            </w:r>
            <w:r>
              <w:br/>
            </w:r>
            <w:r>
              <w:rPr>
                <w:rFonts w:ascii="Times New Roman"/>
                <w:b w:val="false"/>
                <w:i w:val="false"/>
                <w:color w:val="000000"/>
                <w:sz w:val="20"/>
              </w:rPr>
              <w:t>
</w:t>
            </w:r>
            <w:r>
              <w:rPr>
                <w:rFonts w:ascii="Times New Roman"/>
                <w:b w:val="false"/>
                <w:i w:val="false"/>
                <w:color w:val="000000"/>
                <w:sz w:val="20"/>
              </w:rPr>
              <w:t>жоспары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w:t>
            </w:r>
            <w:r>
              <w:rPr>
                <w:rFonts w:ascii="Times New Roman"/>
                <w:b w:val="false"/>
                <w:i w:val="false"/>
                <w:color w:val="000000"/>
                <w:sz w:val="20"/>
              </w:rPr>
              <w:t>топ</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бағдарлама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кестенің жалғасы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берешегі</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жылдың</w:t>
            </w:r>
            <w:r>
              <w:br/>
            </w:r>
            <w:r>
              <w:rPr>
                <w:rFonts w:ascii="Times New Roman"/>
                <w:b w:val="false"/>
                <w:i w:val="false"/>
                <w:color w:val="000000"/>
                <w:sz w:val="20"/>
              </w:rPr>
              <w:t>
</w:t>
            </w:r>
            <w:r>
              <w:rPr>
                <w:rFonts w:ascii="Times New Roman"/>
                <w:b w:val="false"/>
                <w:i w:val="false"/>
                <w:color w:val="000000"/>
                <w:sz w:val="20"/>
              </w:rPr>
              <w:t>берешегі</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берешек</w:t>
            </w:r>
            <w:r>
              <w:br/>
            </w:r>
            <w:r>
              <w:rPr>
                <w:rFonts w:ascii="Times New Roman"/>
                <w:b w:val="false"/>
                <w:i w:val="false"/>
                <w:color w:val="000000"/>
                <w:sz w:val="20"/>
              </w:rPr>
              <w:t>
</w:t>
            </w:r>
            <w:r>
              <w:rPr>
                <w:rFonts w:ascii="Times New Roman"/>
                <w:b w:val="false"/>
                <w:i w:val="false"/>
                <w:color w:val="000000"/>
                <w:sz w:val="20"/>
              </w:rPr>
              <w:t>жылдың (8-бағ.+9-бағ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берешек</w:t>
            </w:r>
            <w:r>
              <w:br/>
            </w:r>
            <w:r>
              <w:rPr>
                <w:rFonts w:ascii="Times New Roman"/>
                <w:b w:val="false"/>
                <w:i w:val="false"/>
                <w:color w:val="000000"/>
                <w:sz w:val="20"/>
              </w:rPr>
              <w:t>
</w:t>
            </w:r>
            <w:r>
              <w:rPr>
                <w:rFonts w:ascii="Times New Roman"/>
                <w:b w:val="false"/>
                <w:i w:val="false"/>
                <w:color w:val="000000"/>
                <w:sz w:val="20"/>
              </w:rPr>
              <w:t>(гр. 10-гр. 11)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басындағы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өтеуді</w:t>
            </w:r>
            <w:r>
              <w:br/>
            </w:r>
            <w:r>
              <w:rPr>
                <w:rFonts w:ascii="Times New Roman"/>
                <w:b w:val="false"/>
                <w:i w:val="false"/>
                <w:color w:val="000000"/>
                <w:sz w:val="20"/>
              </w:rPr>
              <w:t>
</w:t>
            </w:r>
            <w:r>
              <w:rPr>
                <w:rFonts w:ascii="Times New Roman"/>
                <w:b w:val="false"/>
                <w:i w:val="false"/>
                <w:color w:val="000000"/>
                <w:sz w:val="20"/>
              </w:rPr>
              <w:t>ескере отырғандағы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r>
              <w:br/>
            </w:r>
            <w:r>
              <w:rPr>
                <w:rFonts w:ascii="Times New Roman"/>
                <w:b w:val="false"/>
                <w:i w:val="false"/>
                <w:color w:val="000000"/>
                <w:sz w:val="20"/>
              </w:rPr>
              <w:t>
</w:t>
            </w:r>
            <w:r>
              <w:rPr>
                <w:rFonts w:ascii="Times New Roman"/>
                <w:b w:val="false"/>
                <w:i w:val="false"/>
                <w:color w:val="000000"/>
                <w:sz w:val="20"/>
              </w:rPr>
              <w:t>басталмаған</w:t>
            </w:r>
            <w:r>
              <w:br/>
            </w:r>
            <w:r>
              <w:rPr>
                <w:rFonts w:ascii="Times New Roman"/>
                <w:b w:val="false"/>
                <w:i w:val="false"/>
                <w:color w:val="000000"/>
                <w:sz w:val="20"/>
              </w:rPr>
              <w:t>
</w:t>
            </w:r>
            <w:r>
              <w:rPr>
                <w:rFonts w:ascii="Times New Roman"/>
                <w:b w:val="false"/>
                <w:i w:val="false"/>
                <w:color w:val="000000"/>
                <w:sz w:val="20"/>
              </w:rPr>
              <w:t>міндеттемелер бойынша</w:t>
            </w:r>
            <w:r>
              <w:br/>
            </w:r>
            <w:r>
              <w:rPr>
                <w:rFonts w:ascii="Times New Roman"/>
                <w:b w:val="false"/>
                <w:i w:val="false"/>
                <w:color w:val="000000"/>
                <w:sz w:val="20"/>
              </w:rPr>
              <w:t>
</w:t>
            </w:r>
            <w:r>
              <w:rPr>
                <w:rFonts w:ascii="Times New Roman"/>
                <w:b w:val="false"/>
                <w:i w:val="false"/>
                <w:color w:val="000000"/>
                <w:sz w:val="20"/>
              </w:rPr>
              <w:t>берешек сомасы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берешек сомасы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бюджеттік бағдарлама</w:t>
      </w:r>
      <w:r>
        <w:br/>
      </w:r>
      <w:r>
        <w:rPr>
          <w:rFonts w:ascii="Times New Roman"/>
          <w:b w:val="false"/>
          <w:i w:val="false"/>
          <w:color w:val="000000"/>
          <w:sz w:val="28"/>
        </w:rPr>
        <w:t>
әкімшісінің басшысы  ______ _______________________________________</w:t>
      </w:r>
      <w:r>
        <w:br/>
      </w: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бюджеттік бағдарлама</w:t>
      </w:r>
      <w:r>
        <w:br/>
      </w:r>
      <w:r>
        <w:rPr>
          <w:rFonts w:ascii="Times New Roman"/>
          <w:b w:val="false"/>
          <w:i w:val="false"/>
          <w:color w:val="000000"/>
          <w:sz w:val="28"/>
        </w:rPr>
        <w:t xml:space="preserve">
әкімшісінің бас бухгалтері </w:t>
      </w:r>
      <w:r>
        <w:rPr>
          <w:rFonts w:ascii="Times New Roman"/>
          <w:b w:val="false"/>
          <w:i/>
          <w:color w:val="000000"/>
          <w:sz w:val="28"/>
        </w:rPr>
        <w:t>____ _________________________</w:t>
      </w:r>
      <w:r>
        <w:rPr>
          <w:rFonts w:ascii="Times New Roman"/>
          <w:b w:val="false"/>
          <w:i w:val="false"/>
          <w:color w:val="000000"/>
          <w:sz w:val="28"/>
        </w:rPr>
        <w:t>____________</w:t>
      </w:r>
      <w:r>
        <w:br/>
      </w:r>
      <w:r>
        <w:rPr>
          <w:rFonts w:ascii="Times New Roman"/>
          <w:b w:val="false"/>
          <w:i w:val="false"/>
          <w:color w:val="000000"/>
          <w:sz w:val="28"/>
        </w:rPr>
        <w:t>
                        (қолы) (тегі, аты, болған кездегі - әкесінің аты)</w:t>
      </w:r>
    </w:p>
    <w:bookmarkStart w:name="z294" w:id="47"/>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26-қосымша    </w:t>
      </w:r>
    </w:p>
    <w:bookmarkEnd w:id="47"/>
    <w:p>
      <w:pPr>
        <w:spacing w:after="0"/>
        <w:ind w:left="0"/>
        <w:jc w:val="both"/>
      </w:pPr>
      <w:r>
        <w:rPr>
          <w:rFonts w:ascii="Times New Roman"/>
          <w:b w:val="false"/>
          <w:i w:val="false"/>
          <w:color w:val="000000"/>
          <w:sz w:val="28"/>
        </w:rPr>
        <w:t xml:space="preserve">КБ-Ө нысаны </w:t>
      </w:r>
    </w:p>
    <w:bookmarkStart w:name="z85" w:id="48"/>
    <w:p>
      <w:pPr>
        <w:spacing w:after="0"/>
        <w:ind w:left="0"/>
        <w:jc w:val="left"/>
      </w:pPr>
      <w:r>
        <w:rPr>
          <w:rFonts w:ascii="Times New Roman"/>
          <w:b/>
          <w:i w:val="false"/>
          <w:color w:val="000000"/>
        </w:rPr>
        <w:t xml:space="preserve"> 
20 ______________ арналған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 /бюджеттік бағдарламалар әкімшісінің атауы)</w:t>
      </w:r>
      <w:r>
        <w:br/>
      </w:r>
      <w:r>
        <w:rPr>
          <w:rFonts w:ascii="Times New Roman"/>
          <w:b/>
          <w:i w:val="false"/>
          <w:color w:val="000000"/>
        </w:rPr>
        <w:t>
кредиторлық берешек туралы есебі</w:t>
      </w:r>
    </w:p>
    <w:bookmarkEnd w:id="48"/>
    <w:p>
      <w:pPr>
        <w:spacing w:after="0"/>
        <w:ind w:left="0"/>
        <w:jc w:val="both"/>
      </w:pPr>
      <w:r>
        <w:rPr>
          <w:rFonts w:ascii="Times New Roman"/>
          <w:b w:val="false"/>
          <w:i w:val="false"/>
          <w:color w:val="ff0000"/>
          <w:sz w:val="28"/>
        </w:rPr>
        <w:t xml:space="preserve">      Ескерту. 26-қосымша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Бюджеттің түрі ______________________________________________________</w:t>
      </w:r>
      <w:r>
        <w:br/>
      </w:r>
      <w:r>
        <w:rPr>
          <w:rFonts w:ascii="Times New Roman"/>
          <w:b w:val="false"/>
          <w:i w:val="false"/>
          <w:color w:val="000000"/>
          <w:sz w:val="28"/>
        </w:rPr>
        <w:t>
Бюджеттік бағдарламалар әкімшісі ____________________________________</w:t>
      </w:r>
      <w:r>
        <w:br/>
      </w:r>
      <w:r>
        <w:rPr>
          <w:rFonts w:ascii="Times New Roman"/>
          <w:b w:val="false"/>
          <w:i w:val="false"/>
          <w:color w:val="000000"/>
          <w:sz w:val="28"/>
        </w:rPr>
        <w:t>
Мемлекеттік мекеме __________________________________________________</w:t>
      </w:r>
      <w:r>
        <w:br/>
      </w:r>
      <w:r>
        <w:rPr>
          <w:rFonts w:ascii="Times New Roman"/>
          <w:b w:val="false"/>
          <w:i w:val="false"/>
          <w:color w:val="000000"/>
          <w:sz w:val="28"/>
        </w:rPr>
        <w:t>
Мерзімділігі: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2731"/>
        <w:gridCol w:w="2820"/>
        <w:gridCol w:w="2444"/>
        <w:gridCol w:w="2379"/>
      </w:tblGrid>
      <w:tr>
        <w:trPr>
          <w:trHeight w:val="57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w:t>
            </w:r>
            <w:r>
              <w:rPr>
                <w:rFonts w:ascii="Times New Roman"/>
                <w:b w:val="false"/>
                <w:i w:val="false"/>
                <w:color w:val="000000"/>
                <w:sz w:val="20"/>
              </w:rPr>
              <w:t>топ</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w:t>
            </w:r>
            <w:r>
              <w:br/>
            </w:r>
            <w:r>
              <w:rPr>
                <w:rFonts w:ascii="Times New Roman"/>
                <w:b w:val="false"/>
                <w:i w:val="false"/>
                <w:color w:val="000000"/>
                <w:sz w:val="20"/>
              </w:rPr>
              <w:t>
</w:t>
            </w:r>
            <w:r>
              <w:rPr>
                <w:rFonts w:ascii="Times New Roman"/>
                <w:b w:val="false"/>
                <w:i w:val="false"/>
                <w:color w:val="000000"/>
                <w:sz w:val="20"/>
              </w:rPr>
              <w:t>коды/өзге</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w:t>
            </w:r>
            <w:r>
              <w:br/>
            </w:r>
            <w:r>
              <w:rPr>
                <w:rFonts w:ascii="Times New Roman"/>
                <w:b w:val="false"/>
                <w:i w:val="false"/>
                <w:color w:val="000000"/>
                <w:sz w:val="20"/>
              </w:rPr>
              <w:t>
</w:t>
            </w:r>
            <w:r>
              <w:rPr>
                <w:rFonts w:ascii="Times New Roman"/>
                <w:b w:val="false"/>
                <w:i w:val="false"/>
                <w:color w:val="000000"/>
                <w:sz w:val="20"/>
              </w:rPr>
              <w:t>қызметтердің</w:t>
            </w:r>
            <w:r>
              <w:br/>
            </w:r>
            <w:r>
              <w:rPr>
                <w:rFonts w:ascii="Times New Roman"/>
                <w:b w:val="false"/>
                <w:i w:val="false"/>
                <w:color w:val="000000"/>
                <w:sz w:val="20"/>
              </w:rPr>
              <w:t>
</w:t>
            </w:r>
            <w:r>
              <w:rPr>
                <w:rFonts w:ascii="Times New Roman"/>
                <w:b w:val="false"/>
                <w:i w:val="false"/>
                <w:color w:val="000000"/>
                <w:sz w:val="20"/>
              </w:rPr>
              <w:t>және өзге</w:t>
            </w:r>
            <w:r>
              <w:br/>
            </w:r>
            <w:r>
              <w:rPr>
                <w:rFonts w:ascii="Times New Roman"/>
                <w:b w:val="false"/>
                <w:i w:val="false"/>
                <w:color w:val="000000"/>
                <w:sz w:val="20"/>
              </w:rPr>
              <w:t>
</w:t>
            </w:r>
            <w:r>
              <w:rPr>
                <w:rFonts w:ascii="Times New Roman"/>
                <w:b w:val="false"/>
                <w:i w:val="false"/>
                <w:color w:val="000000"/>
                <w:sz w:val="20"/>
              </w:rPr>
              <w:t>көздердің</w:t>
            </w:r>
            <w:r>
              <w:br/>
            </w:r>
            <w:r>
              <w:rPr>
                <w:rFonts w:ascii="Times New Roman"/>
                <w:b w:val="false"/>
                <w:i w:val="false"/>
                <w:color w:val="000000"/>
                <w:sz w:val="20"/>
              </w:rPr>
              <w:t>
</w:t>
            </w:r>
            <w:r>
              <w:rPr>
                <w:rFonts w:ascii="Times New Roman"/>
                <w:b w:val="false"/>
                <w:i w:val="false"/>
                <w:color w:val="000000"/>
                <w:sz w:val="20"/>
              </w:rPr>
              <w:t>атауы</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293"/>
        <w:gridCol w:w="1930"/>
        <w:gridCol w:w="1440"/>
        <w:gridCol w:w="2851"/>
        <w:gridCol w:w="325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w:t>
            </w:r>
            <w:r>
              <w:br/>
            </w:r>
            <w:r>
              <w:rPr>
                <w:rFonts w:ascii="Times New Roman"/>
                <w:b w:val="false"/>
                <w:i w:val="false"/>
                <w:color w:val="000000"/>
                <w:sz w:val="20"/>
              </w:rPr>
              <w:t>
</w:t>
            </w:r>
            <w:r>
              <w:rPr>
                <w:rFonts w:ascii="Times New Roman"/>
                <w:b w:val="false"/>
                <w:i w:val="false"/>
                <w:color w:val="000000"/>
                <w:sz w:val="20"/>
              </w:rPr>
              <w:t>берешегі</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жылдың</w:t>
            </w:r>
            <w:r>
              <w:br/>
            </w:r>
            <w:r>
              <w:rPr>
                <w:rFonts w:ascii="Times New Roman"/>
                <w:b w:val="false"/>
                <w:i w:val="false"/>
                <w:color w:val="000000"/>
                <w:sz w:val="20"/>
              </w:rPr>
              <w:t>
</w:t>
            </w:r>
            <w:r>
              <w:rPr>
                <w:rFonts w:ascii="Times New Roman"/>
                <w:b w:val="false"/>
                <w:i w:val="false"/>
                <w:color w:val="000000"/>
                <w:sz w:val="20"/>
              </w:rPr>
              <w:t>берешегі</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1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w:t>
            </w:r>
            <w:r>
              <w:br/>
            </w:r>
            <w:r>
              <w:rPr>
                <w:rFonts w:ascii="Times New Roman"/>
                <w:b w:val="false"/>
                <w:i w:val="false"/>
                <w:color w:val="000000"/>
                <w:sz w:val="20"/>
              </w:rPr>
              <w:t>
</w:t>
            </w:r>
            <w:r>
              <w:rPr>
                <w:rFonts w:ascii="Times New Roman"/>
                <w:b w:val="false"/>
                <w:i w:val="false"/>
                <w:color w:val="000000"/>
                <w:sz w:val="20"/>
              </w:rPr>
              <w:t>басына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өтеуді</w:t>
            </w:r>
            <w:r>
              <w:br/>
            </w:r>
            <w:r>
              <w:rPr>
                <w:rFonts w:ascii="Times New Roman"/>
                <w:b w:val="false"/>
                <w:i w:val="false"/>
                <w:color w:val="000000"/>
                <w:sz w:val="20"/>
              </w:rPr>
              <w:t>
</w:t>
            </w:r>
            <w:r>
              <w:rPr>
                <w:rFonts w:ascii="Times New Roman"/>
                <w:b w:val="false"/>
                <w:i w:val="false"/>
                <w:color w:val="000000"/>
                <w:sz w:val="20"/>
              </w:rPr>
              <w:t>ескергендегі</w:t>
            </w:r>
            <w:r>
              <w:br/>
            </w:r>
            <w:r>
              <w:rPr>
                <w:rFonts w:ascii="Times New Roman"/>
                <w:b w:val="false"/>
                <w:i w:val="false"/>
                <w:color w:val="000000"/>
                <w:sz w:val="20"/>
              </w:rPr>
              <w:t>
</w:t>
            </w:r>
            <w:r>
              <w:rPr>
                <w:rFonts w:ascii="Times New Roman"/>
                <w:b w:val="false"/>
                <w:i w:val="false"/>
                <w:color w:val="000000"/>
                <w:sz w:val="20"/>
              </w:rPr>
              <w:t>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r>
              <w:br/>
            </w:r>
            <w:r>
              <w:rPr>
                <w:rFonts w:ascii="Times New Roman"/>
                <w:b w:val="false"/>
                <w:i w:val="false"/>
                <w:color w:val="000000"/>
                <w:sz w:val="20"/>
              </w:rPr>
              <w:t>
</w:t>
            </w:r>
            <w:r>
              <w:rPr>
                <w:rFonts w:ascii="Times New Roman"/>
                <w:b w:val="false"/>
                <w:i w:val="false"/>
                <w:color w:val="000000"/>
                <w:sz w:val="20"/>
              </w:rPr>
              <w:t>басталмаған</w:t>
            </w:r>
            <w:r>
              <w:br/>
            </w:r>
            <w:r>
              <w:rPr>
                <w:rFonts w:ascii="Times New Roman"/>
                <w:b w:val="false"/>
                <w:i w:val="false"/>
                <w:color w:val="000000"/>
                <w:sz w:val="20"/>
              </w:rPr>
              <w:t>
</w:t>
            </w:r>
            <w:r>
              <w:rPr>
                <w:rFonts w:ascii="Times New Roman"/>
                <w:b w:val="false"/>
                <w:i w:val="false"/>
                <w:color w:val="000000"/>
                <w:sz w:val="20"/>
              </w:rPr>
              <w:t>міндеттемелер</w:t>
            </w:r>
            <w:r>
              <w:br/>
            </w:r>
            <w:r>
              <w:rPr>
                <w:rFonts w:ascii="Times New Roman"/>
                <w:b w:val="false"/>
                <w:i w:val="false"/>
                <w:color w:val="000000"/>
                <w:sz w:val="20"/>
              </w:rPr>
              <w:t>
</w:t>
            </w:r>
            <w:r>
              <w:rPr>
                <w:rFonts w:ascii="Times New Roman"/>
                <w:b w:val="false"/>
                <w:i w:val="false"/>
                <w:color w:val="000000"/>
                <w:sz w:val="20"/>
              </w:rPr>
              <w:t>бойынша</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берешек</w:t>
            </w:r>
            <w:r>
              <w:br/>
            </w:r>
            <w:r>
              <w:rPr>
                <w:rFonts w:ascii="Times New Roman"/>
                <w:b w:val="false"/>
                <w:i w:val="false"/>
                <w:color w:val="000000"/>
                <w:sz w:val="20"/>
              </w:rPr>
              <w:t>
</w:t>
            </w:r>
            <w:r>
              <w:rPr>
                <w:rFonts w:ascii="Times New Roman"/>
                <w:b w:val="false"/>
                <w:i w:val="false"/>
                <w:color w:val="000000"/>
                <w:sz w:val="20"/>
              </w:rPr>
              <w:t>сомасы</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бюджеттік бағдарлама</w:t>
      </w:r>
      <w:r>
        <w:br/>
      </w:r>
      <w:r>
        <w:rPr>
          <w:rFonts w:ascii="Times New Roman"/>
          <w:b w:val="false"/>
          <w:i w:val="false"/>
          <w:color w:val="000000"/>
          <w:sz w:val="28"/>
        </w:rPr>
        <w:t>
әкімшісінің басшысы ____ ___________________________________________</w:t>
      </w:r>
      <w:r>
        <w:br/>
      </w:r>
      <w:r>
        <w:rPr>
          <w:rFonts w:ascii="Times New Roman"/>
          <w:b w:val="false"/>
          <w:i w:val="false"/>
          <w:color w:val="000000"/>
          <w:sz w:val="28"/>
        </w:rPr>
        <w:t>
                   (қолы) (тегі, аты, болған кездегі - әкесінің аты)</w:t>
      </w:r>
      <w:r>
        <w:br/>
      </w:r>
      <w:r>
        <w:rPr>
          <w:rFonts w:ascii="Times New Roman"/>
          <w:b w:val="false"/>
          <w:i w:val="false"/>
          <w:color w:val="000000"/>
          <w:sz w:val="28"/>
        </w:rPr>
        <w:t>
Мемлекеттік мекеменің</w:t>
      </w:r>
      <w:r>
        <w:br/>
      </w:r>
      <w:r>
        <w:rPr>
          <w:rFonts w:ascii="Times New Roman"/>
          <w:b w:val="false"/>
          <w:i w:val="false"/>
          <w:color w:val="000000"/>
          <w:sz w:val="28"/>
        </w:rPr>
        <w:t>
бюджеттік бағдарлама</w:t>
      </w:r>
      <w:r>
        <w:br/>
      </w:r>
      <w:r>
        <w:rPr>
          <w:rFonts w:ascii="Times New Roman"/>
          <w:b w:val="false"/>
          <w:i w:val="false"/>
          <w:color w:val="000000"/>
          <w:sz w:val="28"/>
        </w:rPr>
        <w:t>
әкімшісінің бас бухгалтері ____ _____</w:t>
      </w:r>
      <w:r>
        <w:rPr>
          <w:rFonts w:ascii="Times New Roman"/>
          <w:b w:val="false"/>
          <w:i/>
          <w:color w:val="000000"/>
          <w:sz w:val="28"/>
        </w:rPr>
        <w:t>_______________________________</w:t>
      </w:r>
      <w:r>
        <w:br/>
      </w:r>
      <w:r>
        <w:rPr>
          <w:rFonts w:ascii="Times New Roman"/>
          <w:b w:val="false"/>
          <w:i w:val="false"/>
          <w:color w:val="000000"/>
          <w:sz w:val="28"/>
        </w:rPr>
        <w:t>
                       (қолы) (тегі, аты, болған кездегі - әкесінің аты)</w:t>
      </w:r>
    </w:p>
    <w:bookmarkStart w:name="z295" w:id="49"/>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w:t>
      </w:r>
      <w:r>
        <w:br/>
      </w:r>
      <w:r>
        <w:rPr>
          <w:rFonts w:ascii="Times New Roman"/>
          <w:b w:val="false"/>
          <w:i w:val="false"/>
          <w:color w:val="000000"/>
          <w:sz w:val="28"/>
        </w:rPr>
        <w:t xml:space="preserve">
ұсынудың ережесіне 27-қосымша </w:t>
      </w:r>
    </w:p>
    <w:bookmarkEnd w:id="49"/>
    <w:p>
      <w:pPr>
        <w:spacing w:after="0"/>
        <w:ind w:left="0"/>
        <w:jc w:val="both"/>
      </w:pPr>
      <w:r>
        <w:rPr>
          <w:rFonts w:ascii="Times New Roman"/>
          <w:b w:val="false"/>
          <w:i w:val="false"/>
          <w:color w:val="ff0000"/>
          <w:sz w:val="28"/>
        </w:rPr>
        <w:t xml:space="preserve">      Ескерту. 27-қосымша жаңа редакцияда - ҚР Қаржы министрінің 10.06.2013 </w:t>
      </w:r>
      <w:r>
        <w:rPr>
          <w:rFonts w:ascii="Times New Roman"/>
          <w:b w:val="false"/>
          <w:i w:val="false"/>
          <w:color w:val="ff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xml:space="preserve">      ДБ-Б-нысаны </w:t>
      </w:r>
    </w:p>
    <w:bookmarkStart w:name="z86" w:id="50"/>
    <w:p>
      <w:pPr>
        <w:spacing w:after="0"/>
        <w:ind w:left="0"/>
        <w:jc w:val="left"/>
      </w:pPr>
      <w:r>
        <w:rPr>
          <w:rFonts w:ascii="Times New Roman"/>
          <w:b/>
          <w:i w:val="false"/>
          <w:color w:val="000000"/>
        </w:rPr>
        <w:t xml:space="preserve">        
20 ____________ арналған</w:t>
      </w:r>
      <w:r>
        <w:br/>
      </w:r>
      <w:r>
        <w:rPr>
          <w:rFonts w:ascii="Times New Roman"/>
          <w:b/>
          <w:i w:val="false"/>
          <w:color w:val="000000"/>
        </w:rPr>
        <w:t>
____________________________________________________________</w:t>
      </w:r>
      <w:r>
        <w:br/>
      </w:r>
      <w:r>
        <w:rPr>
          <w:rFonts w:ascii="Times New Roman"/>
          <w:b/>
          <w:i w:val="false"/>
          <w:color w:val="000000"/>
        </w:rPr>
        <w:t>
(мемлекеттік мекеменің/бюджеттік бағдарламалар әкімшісінің атауы)</w:t>
      </w:r>
      <w:r>
        <w:br/>
      </w:r>
      <w:r>
        <w:rPr>
          <w:rFonts w:ascii="Times New Roman"/>
          <w:b/>
          <w:i w:val="false"/>
          <w:color w:val="000000"/>
        </w:rPr>
        <w:t>
дебиторлық берешек туралы есебі</w:t>
      </w:r>
    </w:p>
    <w:bookmarkEnd w:id="50"/>
    <w:p>
      <w:pPr>
        <w:spacing w:after="0"/>
        <w:ind w:left="0"/>
        <w:jc w:val="both"/>
      </w:pPr>
      <w:r>
        <w:rPr>
          <w:rFonts w:ascii="Times New Roman"/>
          <w:b w:val="false"/>
          <w:i w:val="false"/>
          <w:color w:val="000000"/>
          <w:sz w:val="28"/>
        </w:rPr>
        <w:t>      Бюджеттің түрі ____________________________________</w:t>
      </w:r>
      <w:r>
        <w:br/>
      </w:r>
      <w:r>
        <w:rPr>
          <w:rFonts w:ascii="Times New Roman"/>
          <w:b w:val="false"/>
          <w:i w:val="false"/>
          <w:color w:val="000000"/>
          <w:sz w:val="28"/>
        </w:rPr>
        <w:t>
      Бюджеттік бағдарламалар әкімшісі __________________</w:t>
      </w:r>
      <w:r>
        <w:br/>
      </w:r>
      <w:r>
        <w:rPr>
          <w:rFonts w:ascii="Times New Roman"/>
          <w:b w:val="false"/>
          <w:i w:val="false"/>
          <w:color w:val="000000"/>
          <w:sz w:val="28"/>
        </w:rPr>
        <w:t>
      Мемлекеттік мекеме ________________________________</w:t>
      </w:r>
      <w:r>
        <w:br/>
      </w:r>
      <w:r>
        <w:rPr>
          <w:rFonts w:ascii="Times New Roman"/>
          <w:b w:val="false"/>
          <w:i w:val="false"/>
          <w:color w:val="000000"/>
          <w:sz w:val="28"/>
        </w:rPr>
        <w:t>
      Кезеңділігі _______________________________________</w:t>
      </w:r>
      <w:r>
        <w:br/>
      </w:r>
      <w:r>
        <w:rPr>
          <w:rFonts w:ascii="Times New Roman"/>
          <w:b w:val="false"/>
          <w:i w:val="false"/>
          <w:color w:val="000000"/>
          <w:sz w:val="28"/>
        </w:rPr>
        <w:t>
      Өлшем бірлігі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302"/>
        <w:gridCol w:w="1726"/>
        <w:gridCol w:w="1564"/>
        <w:gridCol w:w="1059"/>
        <w:gridCol w:w="1360"/>
        <w:gridCol w:w="999"/>
        <w:gridCol w:w="1527"/>
        <w:gridCol w:w="1103"/>
        <w:gridCol w:w="1345"/>
        <w:gridCol w:w="536"/>
        <w:gridCol w:w="1111"/>
        <w:gridCol w:w="1383"/>
        <w:gridCol w:w="1565"/>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сыныптаманың кодтары</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бюджеттік бағдарламал арды (кіші бағдарламал арды) қаржыландыру жоспары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барлығы</w:t>
            </w:r>
          </w:p>
        </w:tc>
      </w:tr>
      <w:tr>
        <w:trPr>
          <w:trHeight w:val="285"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берешегі</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берешек</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(б.10+б.11)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өтелген берешектің сомасы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 есепке алынға н қалдық (7-бағ ан- 9-баға н- 8-баған)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төлемнің сомасы (алдын ала төлем)</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 ған берешек сомасы</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есептелді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Мемлекеттік мекеменің бюджеттік</w:t>
      </w:r>
      <w:r>
        <w:br/>
      </w:r>
      <w:r>
        <w:rPr>
          <w:rFonts w:ascii="Times New Roman"/>
          <w:b w:val="false"/>
          <w:i w:val="false"/>
          <w:color w:val="000000"/>
          <w:sz w:val="28"/>
        </w:rPr>
        <w:t>
бағдарлама әкімшісінің бас бухгалтері _______  ______________________</w:t>
      </w:r>
      <w:r>
        <w:br/>
      </w:r>
      <w:r>
        <w:rPr>
          <w:rFonts w:ascii="Times New Roman"/>
          <w:b w:val="false"/>
          <w:i w:val="false"/>
          <w:color w:val="000000"/>
          <w:sz w:val="28"/>
        </w:rPr>
        <w:t>
                                      (қолы)    (қолды таратып жазу)</w:t>
      </w:r>
    </w:p>
    <w:bookmarkStart w:name="z296" w:id="51"/>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28-қосымша     </w:t>
      </w:r>
    </w:p>
    <w:bookmarkEnd w:id="51"/>
    <w:p>
      <w:pPr>
        <w:spacing w:after="0"/>
        <w:ind w:left="0"/>
        <w:jc w:val="both"/>
      </w:pPr>
      <w:r>
        <w:rPr>
          <w:rFonts w:ascii="Times New Roman"/>
          <w:b w:val="false"/>
          <w:i w:val="false"/>
          <w:color w:val="ff0000"/>
          <w:sz w:val="28"/>
        </w:rPr>
        <w:t xml:space="preserve">      Ескерту. 28-қосымша жаңа редакцияда - ҚР Қаржы министрінің 10.06.2013 </w:t>
      </w:r>
      <w:r>
        <w:rPr>
          <w:rFonts w:ascii="Times New Roman"/>
          <w:b w:val="false"/>
          <w:i w:val="false"/>
          <w:color w:val="ff0000"/>
          <w:sz w:val="28"/>
        </w:rPr>
        <w:t>№ 267</w:t>
      </w:r>
      <w:r>
        <w:rPr>
          <w:rFonts w:ascii="Times New Roman"/>
          <w:b w:val="false"/>
          <w:i w:val="false"/>
          <w:color w:val="ff0000"/>
          <w:sz w:val="28"/>
        </w:rPr>
        <w:t xml:space="preserve"> (алғашқы ресми жариялаған күннен бастап он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ДБ-Ө нысаны</w:t>
      </w:r>
    </w:p>
    <w:bookmarkStart w:name="z112" w:id="52"/>
    <w:p>
      <w:pPr>
        <w:spacing w:after="0"/>
        <w:ind w:left="0"/>
        <w:jc w:val="left"/>
      </w:pPr>
      <w:r>
        <w:rPr>
          <w:rFonts w:ascii="Times New Roman"/>
          <w:b/>
          <w:i w:val="false"/>
          <w:color w:val="000000"/>
        </w:rPr>
        <w:t xml:space="preserve"> 
200__1 ______________ арналған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мекеменің/бюджеттік бағдарламалар әкімшісінің атауы)</w:t>
      </w:r>
      <w:r>
        <w:br/>
      </w:r>
      <w:r>
        <w:rPr>
          <w:rFonts w:ascii="Times New Roman"/>
          <w:b/>
          <w:i w:val="false"/>
          <w:color w:val="000000"/>
        </w:rPr>
        <w:t>
дебиторлық берешек туралы есебі</w:t>
      </w:r>
    </w:p>
    <w:bookmarkEnd w:id="52"/>
    <w:p>
      <w:pPr>
        <w:spacing w:after="0"/>
        <w:ind w:left="0"/>
        <w:jc w:val="both"/>
      </w:pPr>
      <w:r>
        <w:rPr>
          <w:rFonts w:ascii="Times New Roman"/>
          <w:b w:val="false"/>
          <w:i w:val="false"/>
          <w:color w:val="000000"/>
          <w:sz w:val="28"/>
        </w:rPr>
        <w:t>      Бюджеттің түрі ____________________________________</w:t>
      </w:r>
      <w:r>
        <w:br/>
      </w:r>
      <w:r>
        <w:rPr>
          <w:rFonts w:ascii="Times New Roman"/>
          <w:b w:val="false"/>
          <w:i w:val="false"/>
          <w:color w:val="000000"/>
          <w:sz w:val="28"/>
        </w:rPr>
        <w:t>
      Бюджеттік бағдарламалар әкімшісі __________________</w:t>
      </w:r>
      <w:r>
        <w:br/>
      </w:r>
      <w:r>
        <w:rPr>
          <w:rFonts w:ascii="Times New Roman"/>
          <w:b w:val="false"/>
          <w:i w:val="false"/>
          <w:color w:val="000000"/>
          <w:sz w:val="28"/>
        </w:rPr>
        <w:t>
      Мемлекеттік мекеме ________________________________</w:t>
      </w:r>
      <w:r>
        <w:br/>
      </w:r>
      <w:r>
        <w:rPr>
          <w:rFonts w:ascii="Times New Roman"/>
          <w:b w:val="false"/>
          <w:i w:val="false"/>
          <w:color w:val="000000"/>
          <w:sz w:val="28"/>
        </w:rPr>
        <w:t>
      Кезеңділігі _______________________________________</w:t>
      </w:r>
      <w:r>
        <w:br/>
      </w:r>
      <w:r>
        <w:rPr>
          <w:rFonts w:ascii="Times New Roman"/>
          <w:b w:val="false"/>
          <w:i w:val="false"/>
          <w:color w:val="000000"/>
          <w:sz w:val="28"/>
        </w:rPr>
        <w:t>
      Өлшем бірлігі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359"/>
        <w:gridCol w:w="930"/>
        <w:gridCol w:w="1318"/>
        <w:gridCol w:w="1196"/>
        <w:gridCol w:w="913"/>
        <w:gridCol w:w="1690"/>
        <w:gridCol w:w="974"/>
        <w:gridCol w:w="850"/>
        <w:gridCol w:w="1077"/>
        <w:gridCol w:w="1609"/>
        <w:gridCol w:w="1855"/>
        <w:gridCol w:w="2675"/>
      </w:tblGrid>
      <w:tr>
        <w:trPr>
          <w:trHeight w:val="12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коды/ өзге</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және өзге де көздердің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барлығы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берешегі</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берешек</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(б.9+б.10)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өтелген берешектің сомасы</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 есепке алынған қалдық (6-баған- 7-баған- 8-баған)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төлемнің сомасы (алдын ала төлем)</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есептелді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тар, қызметтер) алынды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0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Мемлекеттік мекеменің бюджеттік</w:t>
      </w:r>
      <w:r>
        <w:br/>
      </w:r>
      <w:r>
        <w:rPr>
          <w:rFonts w:ascii="Times New Roman"/>
          <w:b w:val="false"/>
          <w:i w:val="false"/>
          <w:color w:val="000000"/>
          <w:sz w:val="28"/>
        </w:rPr>
        <w:t>
бағдарлама әкімшісінің бас бухгалтері _______  ______________________</w:t>
      </w:r>
      <w:r>
        <w:br/>
      </w:r>
      <w:r>
        <w:rPr>
          <w:rFonts w:ascii="Times New Roman"/>
          <w:b w:val="false"/>
          <w:i w:val="false"/>
          <w:color w:val="000000"/>
          <w:sz w:val="28"/>
        </w:rPr>
        <w:t>
                                       (қолы)   (қолды таратып жазу)</w:t>
      </w:r>
    </w:p>
    <w:bookmarkStart w:name="z297" w:id="53"/>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және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есептілікті жасау мен ұсынудың </w:t>
      </w:r>
      <w:r>
        <w:br/>
      </w:r>
      <w:r>
        <w:rPr>
          <w:rFonts w:ascii="Times New Roman"/>
          <w:b w:val="false"/>
          <w:i w:val="false"/>
          <w:color w:val="000000"/>
          <w:sz w:val="28"/>
        </w:rPr>
        <w:t xml:space="preserve">
ережесіне 29-қосымша     </w:t>
      </w:r>
    </w:p>
    <w:bookmarkEnd w:id="53"/>
    <w:bookmarkStart w:name="z111" w:id="54"/>
    <w:p>
      <w:pPr>
        <w:spacing w:after="0"/>
        <w:ind w:left="0"/>
        <w:jc w:val="left"/>
      </w:pPr>
      <w:r>
        <w:rPr>
          <w:rFonts w:ascii="Times New Roman"/>
          <w:b/>
          <w:i w:val="false"/>
          <w:color w:val="000000"/>
        </w:rPr>
        <w:t xml:space="preserve"> 
20___ жылғы _____ жағдай бойынша өзге қаражат</w:t>
      </w:r>
      <w:r>
        <w:br/>
      </w:r>
      <w:r>
        <w:rPr>
          <w:rFonts w:ascii="Times New Roman"/>
          <w:b/>
          <w:i w:val="false"/>
          <w:color w:val="000000"/>
        </w:rPr>
        <w:t>
есебінен ____________ берешектің қалыптасуының себептері</w:t>
      </w:r>
      <w:r>
        <w:br/>
      </w:r>
      <w:r>
        <w:rPr>
          <w:rFonts w:ascii="Times New Roman"/>
          <w:b/>
          <w:i w:val="false"/>
          <w:color w:val="000000"/>
        </w:rPr>
        <w:t xml:space="preserve">
(бюджеттің атауы)                          </w:t>
      </w:r>
    </w:p>
    <w:bookmarkEnd w:id="54"/>
    <w:p>
      <w:pPr>
        <w:spacing w:after="0"/>
        <w:ind w:left="0"/>
        <w:jc w:val="both"/>
      </w:pPr>
      <w:r>
        <w:rPr>
          <w:rFonts w:ascii="Times New Roman"/>
          <w:b w:val="false"/>
          <w:i w:val="false"/>
          <w:color w:val="ff0000"/>
          <w:sz w:val="28"/>
        </w:rPr>
        <w:t xml:space="preserve">      Ескерту. 29-қосымша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Бюджет түрі ____________________</w:t>
      </w:r>
      <w:r>
        <w:br/>
      </w:r>
      <w:r>
        <w:rPr>
          <w:rFonts w:ascii="Times New Roman"/>
          <w:b w:val="false"/>
          <w:i w:val="false"/>
          <w:color w:val="000000"/>
          <w:sz w:val="28"/>
        </w:rPr>
        <w:t xml:space="preserve">
Мерзімділігі: </w:t>
      </w:r>
      <w:r>
        <w:rPr>
          <w:rFonts w:ascii="Times New Roman"/>
          <w:b w:val="false"/>
          <w:i w:val="false"/>
          <w:color w:val="000000"/>
          <w:sz w:val="28"/>
          <w:u w:val="single"/>
        </w:rPr>
        <w:t>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997"/>
        <w:gridCol w:w="1886"/>
        <w:gridCol w:w="2295"/>
        <w:gridCol w:w="1125"/>
        <w:gridCol w:w="1645"/>
        <w:gridCol w:w="2703"/>
      </w:tblGrid>
      <w:tr>
        <w:trPr>
          <w:trHeight w:val="79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w:t>
            </w:r>
            <w:r>
              <w:br/>
            </w:r>
            <w:r>
              <w:rPr>
                <w:rFonts w:ascii="Times New Roman"/>
                <w:b w:val="false"/>
                <w:i w:val="false"/>
                <w:color w:val="000000"/>
                <w:sz w:val="20"/>
              </w:rPr>
              <w:t>
</w:t>
            </w:r>
            <w:r>
              <w:rPr>
                <w:rFonts w:ascii="Times New Roman"/>
                <w:b w:val="false"/>
                <w:i w:val="false"/>
                <w:color w:val="000000"/>
                <w:sz w:val="20"/>
              </w:rPr>
              <w:t>қызметтердің</w:t>
            </w:r>
            <w:r>
              <w:br/>
            </w:r>
            <w:r>
              <w:rPr>
                <w:rFonts w:ascii="Times New Roman"/>
                <w:b w:val="false"/>
                <w:i w:val="false"/>
                <w:color w:val="000000"/>
                <w:sz w:val="20"/>
              </w:rPr>
              <w:t>
</w:t>
            </w:r>
            <w:r>
              <w:rPr>
                <w:rFonts w:ascii="Times New Roman"/>
                <w:b w:val="false"/>
                <w:i w:val="false"/>
                <w:color w:val="000000"/>
                <w:sz w:val="20"/>
              </w:rPr>
              <w:t>коды/ өзге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сомасы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қалыптасуының себептері</w:t>
            </w:r>
          </w:p>
        </w:tc>
      </w:tr>
      <w:tr>
        <w:trPr>
          <w:trHeight w:val="24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     __________________________</w:t>
      </w:r>
      <w:r>
        <w:br/>
      </w:r>
      <w:r>
        <w:rPr>
          <w:rFonts w:ascii="Times New Roman"/>
          <w:b w:val="false"/>
          <w:i w:val="false"/>
          <w:color w:val="000000"/>
          <w:sz w:val="28"/>
        </w:rPr>
        <w:t>
                       (қолы)       (қолын таратып жазылуы)</w:t>
      </w:r>
    </w:p>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     __________________________</w:t>
      </w:r>
      <w:r>
        <w:br/>
      </w:r>
      <w:r>
        <w:rPr>
          <w:rFonts w:ascii="Times New Roman"/>
          <w:b w:val="false"/>
          <w:i w:val="false"/>
          <w:color w:val="000000"/>
          <w:sz w:val="28"/>
        </w:rPr>
        <w:t>
                       (қолы)       (қолын таратып жазылуы)</w:t>
      </w:r>
    </w:p>
    <w:bookmarkStart w:name="z313" w:id="55"/>
    <w:p>
      <w:pPr>
        <w:spacing w:after="0"/>
        <w:ind w:left="0"/>
        <w:jc w:val="both"/>
      </w:pPr>
      <w:r>
        <w:rPr>
          <w:rFonts w:ascii="Times New Roman"/>
          <w:b w:val="false"/>
          <w:i w:val="false"/>
          <w:color w:val="000000"/>
          <w:sz w:val="28"/>
        </w:rPr>
        <w:t xml:space="preserve">
Мемлекеттік мекемелер мен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бюджеттiк  </w:t>
      </w:r>
      <w:r>
        <w:br/>
      </w:r>
      <w:r>
        <w:rPr>
          <w:rFonts w:ascii="Times New Roman"/>
          <w:b w:val="false"/>
          <w:i w:val="false"/>
          <w:color w:val="000000"/>
          <w:sz w:val="28"/>
        </w:rPr>
        <w:t>
есептiлiктi жасауы және беруі</w:t>
      </w:r>
      <w:r>
        <w:br/>
      </w:r>
      <w:r>
        <w:rPr>
          <w:rFonts w:ascii="Times New Roman"/>
          <w:b w:val="false"/>
          <w:i w:val="false"/>
          <w:color w:val="000000"/>
          <w:sz w:val="28"/>
        </w:rPr>
        <w:t xml:space="preserve">
ережесiне 30-қосымша   </w:t>
      </w:r>
    </w:p>
    <w:bookmarkEnd w:id="55"/>
    <w:p>
      <w:pPr>
        <w:spacing w:after="0"/>
        <w:ind w:left="0"/>
        <w:jc w:val="both"/>
      </w:pPr>
      <w:r>
        <w:rPr>
          <w:rFonts w:ascii="Times New Roman"/>
          <w:b w:val="false"/>
          <w:i w:val="false"/>
          <w:color w:val="ff0000"/>
          <w:sz w:val="28"/>
        </w:rPr>
        <w:t xml:space="preserve">      Ескерту. 30-қосымшамен толықтырылды - ҚР Қаржы министрінің 2012.11.13 </w:t>
      </w:r>
      <w:r>
        <w:rPr>
          <w:rFonts w:ascii="Times New Roman"/>
          <w:b w:val="false"/>
          <w:i w:val="false"/>
          <w:color w:val="ff0000"/>
          <w:sz w:val="28"/>
        </w:rPr>
        <w:t>№ 489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p>
    <w:bookmarkStart w:name="z113" w:id="56"/>
    <w:p>
      <w:pPr>
        <w:spacing w:after="0"/>
        <w:ind w:left="0"/>
        <w:jc w:val="left"/>
      </w:pPr>
      <w:r>
        <w:rPr>
          <w:rFonts w:ascii="Times New Roman"/>
          <w:b/>
          <w:i w:val="false"/>
          <w:color w:val="000000"/>
        </w:rPr>
        <w:t xml:space="preserve">       
 20___ жылғы ___ жағдай бойынша бюджет қаражат есебінен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мекеменің/бюджеттік бағдарлама әкімшісінің атауы)</w:t>
      </w:r>
      <w:r>
        <w:br/>
      </w:r>
      <w:r>
        <w:rPr>
          <w:rFonts w:ascii="Times New Roman"/>
          <w:b/>
          <w:i w:val="false"/>
          <w:color w:val="000000"/>
        </w:rPr>
        <w:t>
_______________ дебиторлық берешектің қалыптасуының себептері</w:t>
      </w:r>
    </w:p>
    <w:bookmarkEnd w:id="56"/>
    <w:p>
      <w:pPr>
        <w:spacing w:after="0"/>
        <w:ind w:left="0"/>
        <w:jc w:val="both"/>
      </w:pPr>
      <w:r>
        <w:rPr>
          <w:rFonts w:ascii="Times New Roman"/>
          <w:b w:val="false"/>
          <w:i w:val="false"/>
          <w:color w:val="000000"/>
          <w:sz w:val="28"/>
        </w:rPr>
        <w:t>Бюджет түрі _____________ ______________________</w:t>
      </w:r>
      <w:r>
        <w:br/>
      </w:r>
      <w:r>
        <w:rPr>
          <w:rFonts w:ascii="Times New Roman"/>
          <w:b w:val="false"/>
          <w:i w:val="false"/>
          <w:color w:val="000000"/>
          <w:sz w:val="28"/>
        </w:rPr>
        <w:t xml:space="preserve">
Мерзімділігі: – </w:t>
      </w:r>
      <w:r>
        <w:rPr>
          <w:rFonts w:ascii="Times New Roman"/>
          <w:b w:val="false"/>
          <w:i w:val="false"/>
          <w:color w:val="000000"/>
          <w:sz w:val="28"/>
          <w:u w:val="single"/>
        </w:rPr>
        <w:t>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60"/>
        <w:gridCol w:w="360"/>
        <w:gridCol w:w="360"/>
        <w:gridCol w:w="360"/>
        <w:gridCol w:w="1214"/>
        <w:gridCol w:w="888"/>
        <w:gridCol w:w="1102"/>
        <w:gridCol w:w="574"/>
        <w:gridCol w:w="632"/>
        <w:gridCol w:w="1172"/>
        <w:gridCol w:w="846"/>
        <w:gridCol w:w="745"/>
        <w:gridCol w:w="745"/>
        <w:gridCol w:w="779"/>
        <w:gridCol w:w="1711"/>
        <w:gridCol w:w="1273"/>
      </w:tblGrid>
      <w:tr>
        <w:trPr>
          <w:trHeight w:val="135"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Әкімшілігі</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қалыптасуының өзге себептері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талаптары бойынша ағымдағы жылдың алдын ала төлемі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(көп жылдық) шарттар бойынша алдына ала төлем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беруге берілген сомалар</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актілеріне сәйкес артық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қалыптасқан берешек</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берешек (6-бағ. - 7-бағ. -8-бағ. - 9-бағ-10-бағ.- 11-бағ.- 12-бағ. -13-бағ. -14-бағ.-15-бағ.)</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шарттық міндеттемелерін орындамауға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өтеу жөніндегі сот шешімдерінің орындалмауына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 ________________________</w:t>
      </w:r>
      <w:r>
        <w:br/>
      </w:r>
      <w:r>
        <w:rPr>
          <w:rFonts w:ascii="Times New Roman"/>
          <w:b w:val="false"/>
          <w:i w:val="false"/>
          <w:color w:val="000000"/>
          <w:sz w:val="28"/>
        </w:rPr>
        <w:t>
                        (қолы) (қолын таратып жазылуы)</w:t>
      </w:r>
    </w:p>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 _______________________</w:t>
      </w:r>
      <w:r>
        <w:br/>
      </w:r>
      <w:r>
        <w:rPr>
          <w:rFonts w:ascii="Times New Roman"/>
          <w:b w:val="false"/>
          <w:i w:val="false"/>
          <w:color w:val="000000"/>
          <w:sz w:val="28"/>
        </w:rPr>
        <w:t>
                (қолы)  (қолын таратып жазылуы)      </w:t>
      </w:r>
    </w:p>
    <w:bookmarkStart w:name="z316" w:id="57"/>
    <w:p>
      <w:pPr>
        <w:spacing w:after="0"/>
        <w:ind w:left="0"/>
        <w:jc w:val="both"/>
      </w:pPr>
      <w:r>
        <w:rPr>
          <w:rFonts w:ascii="Times New Roman"/>
          <w:b w:val="false"/>
          <w:i w:val="false"/>
          <w:color w:val="000000"/>
          <w:sz w:val="28"/>
        </w:rPr>
        <w:t xml:space="preserve">
Мемлекеттік мекемелер мен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бюджеттiк  </w:t>
      </w:r>
      <w:r>
        <w:br/>
      </w:r>
      <w:r>
        <w:rPr>
          <w:rFonts w:ascii="Times New Roman"/>
          <w:b w:val="false"/>
          <w:i w:val="false"/>
          <w:color w:val="000000"/>
          <w:sz w:val="28"/>
        </w:rPr>
        <w:t>
есептiлiктi жасауы және беруі</w:t>
      </w:r>
      <w:r>
        <w:br/>
      </w:r>
      <w:r>
        <w:rPr>
          <w:rFonts w:ascii="Times New Roman"/>
          <w:b w:val="false"/>
          <w:i w:val="false"/>
          <w:color w:val="000000"/>
          <w:sz w:val="28"/>
        </w:rPr>
        <w:t xml:space="preserve">
ережесiне 31-қосымша   </w:t>
      </w:r>
    </w:p>
    <w:bookmarkEnd w:id="57"/>
    <w:p>
      <w:pPr>
        <w:spacing w:after="0"/>
        <w:ind w:left="0"/>
        <w:jc w:val="both"/>
      </w:pPr>
      <w:r>
        <w:rPr>
          <w:rFonts w:ascii="Times New Roman"/>
          <w:b w:val="false"/>
          <w:i w:val="false"/>
          <w:color w:val="ff0000"/>
          <w:sz w:val="28"/>
        </w:rPr>
        <w:t xml:space="preserve">      Ескерту. 31-қосымшамен толықтырылды - ҚР Қаржы министрінің 2012.11.13 </w:t>
      </w:r>
      <w:r>
        <w:rPr>
          <w:rFonts w:ascii="Times New Roman"/>
          <w:b w:val="false"/>
          <w:i w:val="false"/>
          <w:color w:val="ff0000"/>
          <w:sz w:val="28"/>
        </w:rPr>
        <w:t>№ 489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жаңа редакцияда - ҚР Қаржы министрінің 11.11.2013 </w:t>
      </w:r>
      <w:r>
        <w:rPr>
          <w:rFonts w:ascii="Times New Roman"/>
          <w:b w:val="false"/>
          <w:i w:val="false"/>
          <w:color w:val="ff0000"/>
          <w:sz w:val="28"/>
        </w:rPr>
        <w:t>№ 520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p>
    <w:p>
      <w:pPr>
        <w:spacing w:after="0"/>
        <w:ind w:left="0"/>
        <w:jc w:val="left"/>
      </w:pPr>
      <w:r>
        <w:rPr>
          <w:rFonts w:ascii="Times New Roman"/>
          <w:b/>
          <w:i w:val="false"/>
          <w:color w:val="000000"/>
        </w:rPr>
        <w:t xml:space="preserve"> 20___ жылғы ___ жағдай бойынша бюджет қаражат есебінен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мекеменің/бюджеттік бағдарлама әкімшісінің атауы)</w:t>
      </w:r>
      <w:r>
        <w:br/>
      </w:r>
      <w:r>
        <w:rPr>
          <w:rFonts w:ascii="Times New Roman"/>
          <w:b/>
          <w:i w:val="false"/>
          <w:color w:val="000000"/>
        </w:rPr>
        <w:t>
_____________ кредиторлық берешектің қалыптасуының себептері</w:t>
      </w:r>
    </w:p>
    <w:p>
      <w:pPr>
        <w:spacing w:after="0"/>
        <w:ind w:left="0"/>
        <w:jc w:val="both"/>
      </w:pPr>
      <w:r>
        <w:rPr>
          <w:rFonts w:ascii="Times New Roman"/>
          <w:b w:val="false"/>
          <w:i w:val="false"/>
          <w:color w:val="000000"/>
          <w:sz w:val="28"/>
        </w:rPr>
        <w:t>Бюджет түрі ____________________</w:t>
      </w:r>
      <w:r>
        <w:br/>
      </w:r>
      <w:r>
        <w:rPr>
          <w:rFonts w:ascii="Times New Roman"/>
          <w:b w:val="false"/>
          <w:i w:val="false"/>
          <w:color w:val="000000"/>
          <w:sz w:val="28"/>
        </w:rPr>
        <w:t>
Мерзімділігі: –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365"/>
        <w:gridCol w:w="483"/>
        <w:gridCol w:w="366"/>
        <w:gridCol w:w="483"/>
        <w:gridCol w:w="694"/>
        <w:gridCol w:w="824"/>
        <w:gridCol w:w="1338"/>
        <w:gridCol w:w="1153"/>
        <w:gridCol w:w="985"/>
        <w:gridCol w:w="1537"/>
        <w:gridCol w:w="538"/>
        <w:gridCol w:w="762"/>
        <w:gridCol w:w="985"/>
        <w:gridCol w:w="1631"/>
        <w:gridCol w:w="1197"/>
      </w:tblGrid>
      <w:tr>
        <w:trPr>
          <w:trHeight w:val="18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Әкімшілігі</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сомасы,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келмеген міндеттемелер бойынша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еңбекақы мен жарлары бойынша қысқа мерзімді берешек (төлеу мерзімі келген)</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актілерінән және аванстық есептердің кеш ұсынылуына байланысты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тауарларды (жұмыстарды, көрсетілетін қызметтерді) жеткізу бойынша шарттық міндеттемелерін орындамауға байланысты</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 көтеруге байланысты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 бойынша анықталған берешек</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жөніндегі жоспар бойынша қаражаттың жетіспеушілігіне байланысты</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берешек </w:t>
            </w:r>
            <w:r>
              <w:br/>
            </w:r>
            <w:r>
              <w:rPr>
                <w:rFonts w:ascii="Times New Roman"/>
                <w:b w:val="false"/>
                <w:i w:val="false"/>
                <w:color w:val="000000"/>
                <w:sz w:val="20"/>
              </w:rPr>
              <w:t>
</w:t>
            </w:r>
            <w:r>
              <w:rPr>
                <w:rFonts w:ascii="Times New Roman"/>
                <w:b w:val="false"/>
                <w:i w:val="false"/>
                <w:color w:val="000000"/>
                <w:sz w:val="20"/>
              </w:rPr>
              <w:t>(6 бағ. -  7-бағ. - 9-бағ. -10-бағ. - 11-бағ. -12-бағ. - 13-бағ.-14 бағ.)</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Кредитторлық берешектің қалыптасуының өзге себептері</w:t>
            </w:r>
          </w:p>
        </w:tc>
      </w:tr>
      <w:tr>
        <w:trPr>
          <w:trHeight w:val="23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 және реконструкциялау бойынша төлемді 5%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   _______________________</w:t>
      </w:r>
      <w:r>
        <w:br/>
      </w:r>
      <w:r>
        <w:rPr>
          <w:rFonts w:ascii="Times New Roman"/>
          <w:b w:val="false"/>
          <w:i w:val="false"/>
          <w:color w:val="000000"/>
          <w:sz w:val="28"/>
        </w:rPr>
        <w:t>
                       (қолы)    (қолын таратып жазылуы)</w:t>
      </w:r>
    </w:p>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    _______________________</w:t>
      </w:r>
      <w:r>
        <w:br/>
      </w:r>
      <w:r>
        <w:rPr>
          <w:rFonts w:ascii="Times New Roman"/>
          <w:b w:val="false"/>
          <w:i w:val="false"/>
          <w:color w:val="000000"/>
          <w:sz w:val="28"/>
        </w:rPr>
        <w:t>
                      (қолы)     (қолын таратып жазылуы)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