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8fae" w14:textId="c3c8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"Педагог қызметкерлердің және оларға теңестірілген адамдар лауазымдарының үлгі біліктілік сипаттамаларын бекіту туралы" Қазақстан Республикасы Білім және ғылым министрінің 2008 жылғы 12 ақпандағы N 61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20 наурыздағы N 128 Бұйрығы. Қазақстан Республикасының Әділет министрлігінде 2009 жылғы 2 сәуірде Нормативтік құқықтық кесімдерді мемлекеттік тіркеудің тізіліміне N 5615 болып енгізілді. Күші жойылды - Қазақстан Республикасы Білім және ғылым министрінің 2009 жылғы 13 шілдедегі N 338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Білім және ғылым министрінің 2009.07.13 N 338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
</w:t>
      </w:r>
      <w:r>
        <w:rPr>
          <w:rFonts w:ascii="Times New Roman"/>
          <w:b w:val="false"/>
          <w:i w:val="false"/>
          <w:color w:val="000000"/>
          <w:sz w:val="28"/>
        </w:rPr>
        <w:t>
Педагог қызметкерлердің және оларға теңестірілген адамдар лауазымдарының үлгі біліктілік сипаттамаларын бекіту туралы" Қазақстан Республикасы Білім және ғылым министрінің 2008 жылғы 12 ақпандағы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бұйрығына (Қазақстан Республикасының нормативтік құқықтық актілерін мемлекеттік тіркеу тізілімінде N 5168 болып тіркелген, 2009 жылғы 11 ақпанда N 21 Заң газетінде жарияланған) 
</w:t>
      </w:r>
      <w:r>
        <w:rPr>
          <w:rFonts w:ascii="Times New Roman"/>
          <w:b w:val="false"/>
          <w:i w:val="false"/>
          <w:color w:val="000000"/>
          <w:sz w:val="28"/>
        </w:rPr>
        <w:t>
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П
</w:t>
      </w:r>
      <w:r>
        <w:rPr>
          <w:rFonts w:ascii="Times New Roman"/>
          <w:b w:val="false"/>
          <w:i w:val="false"/>
          <w:color w:val="000000"/>
          <w:sz w:val="28"/>
        </w:rPr>
        <w:t>
едагог қызметкерлердің және оларға теңестірілген адамдар лауазымдарының Үлгі Біліктілік сипаттамаларында: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>
3. Мектепке дейінгі тәрбиелеу және оқыту, жалпы орта және қосымша білім беру жүйелерінің педагогика қызметкерлері лауазымдарының Үлгі Біліктілік сипаттамалары" 
</w:t>
      </w:r>
      <w:r>
        <w:rPr>
          <w:rFonts w:ascii="Times New Roman"/>
          <w:b w:val="false"/>
          <w:i w:val="false"/>
          <w:color w:val="000000"/>
          <w:sz w:val="28"/>
        </w:rPr>
        <w:t>
деген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"арнаулы орта білім", "арнайы орта білім", "орта кәсіптік білім", "орта педагогикалық білім", "орта кәсіптік (музыкалық) білім", "орта педагогикалық немесе кәсіптік білім", "орта кәсіптік (музыкалық, музыкалық-педагогикалық) білім" деген сөздер "техникалық және кәсіптік (арнайы орта, кәсіптік орта) білім" деген сөздермен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"Барлық мамандықтардың оқытушылары" деген бөлімшеде: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, бастауыш білім мұғалімдері үшін - жоғары педагогикалық білім немесе техникалық және кәсіптік білім (арнайы орта, кәсіптік орта)" деген сөздермен толықтырылсын.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департаменті (Қ.Қ. Бөрібеков) 
</w:t>
      </w:r>
      <w:r>
        <w:rPr>
          <w:rFonts w:ascii="Times New Roman"/>
          <w:b w:val="false"/>
          <w:i w:val="false"/>
          <w:color w:val="000000"/>
          <w:sz w:val="28"/>
        </w:rPr>
        <w:t>
белгіленген тәртіппен: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 қамтамасыз етсін;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ресми жариялауды қамтамасыз етсін.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Жауапты хатшы Ф.Ш. Қуанғановқа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                                    Ж. Түймебаев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